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5C84" w14:textId="77777777" w:rsidR="00725D9E" w:rsidRDefault="00725D9E" w:rsidP="00725D9E">
      <w:pPr>
        <w:pStyle w:val="NoSpacing"/>
        <w:rPr>
          <w:rFonts w:ascii="Arial" w:hAnsi="Arial"/>
          <w:sz w:val="20"/>
        </w:rPr>
      </w:pPr>
    </w:p>
    <w:p w14:paraId="26741AB7" w14:textId="63643BC8" w:rsidR="00285B31" w:rsidRPr="00285B31" w:rsidRDefault="00285B31" w:rsidP="00285B31">
      <w:pPr>
        <w:rPr>
          <w:rFonts w:ascii="Georgia" w:hAnsi="Georgia"/>
          <w:sz w:val="24"/>
          <w:szCs w:val="24"/>
        </w:rPr>
      </w:pPr>
      <w:r w:rsidRPr="00285B31">
        <w:rPr>
          <w:rFonts w:ascii="Georgia" w:hAnsi="Georgia"/>
          <w:sz w:val="24"/>
          <w:szCs w:val="24"/>
        </w:rPr>
        <w:t>To whom it May Concern,</w:t>
      </w:r>
    </w:p>
    <w:p w14:paraId="17564552" w14:textId="77777777" w:rsidR="00285B31" w:rsidRPr="00285B31" w:rsidRDefault="00285B31" w:rsidP="00285B31">
      <w:pPr>
        <w:rPr>
          <w:rFonts w:ascii="Georgia" w:hAnsi="Georgia"/>
          <w:sz w:val="24"/>
          <w:szCs w:val="24"/>
        </w:rPr>
      </w:pPr>
    </w:p>
    <w:p w14:paraId="4F31A06B" w14:textId="432BCE0B" w:rsidR="00285B31" w:rsidRPr="00285B31" w:rsidRDefault="00F84383" w:rsidP="00285B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my letter.</w:t>
      </w:r>
    </w:p>
    <w:p w14:paraId="3DE3FCB7" w14:textId="77777777" w:rsidR="00285B31" w:rsidRPr="00285B31" w:rsidRDefault="00285B31" w:rsidP="00285B31">
      <w:pPr>
        <w:rPr>
          <w:rFonts w:ascii="Georgia" w:hAnsi="Georgia"/>
          <w:sz w:val="24"/>
          <w:szCs w:val="24"/>
        </w:rPr>
      </w:pPr>
    </w:p>
    <w:p w14:paraId="6E62DC22" w14:textId="77777777" w:rsidR="00285B31" w:rsidRPr="00285B31" w:rsidRDefault="00285B31" w:rsidP="00285B31">
      <w:pPr>
        <w:rPr>
          <w:rFonts w:ascii="Georgia" w:hAnsi="Georgia"/>
          <w:sz w:val="24"/>
          <w:szCs w:val="24"/>
        </w:rPr>
      </w:pPr>
      <w:r w:rsidRPr="00285B31">
        <w:rPr>
          <w:rFonts w:ascii="Georgia" w:hAnsi="Georgia"/>
          <w:sz w:val="24"/>
          <w:szCs w:val="24"/>
        </w:rPr>
        <w:t>Sincerely,</w:t>
      </w:r>
    </w:p>
    <w:p w14:paraId="2E2B1B9B" w14:textId="63AE1036" w:rsidR="008245BD" w:rsidRPr="00285B31" w:rsidRDefault="008245BD" w:rsidP="00725D9E">
      <w:pPr>
        <w:rPr>
          <w:rFonts w:ascii="Georgia" w:hAnsi="Georgia"/>
          <w:sz w:val="24"/>
          <w:szCs w:val="24"/>
        </w:rPr>
      </w:pPr>
    </w:p>
    <w:p w14:paraId="27B0D504" w14:textId="07D62D8B" w:rsidR="00285B31" w:rsidRPr="00285B31" w:rsidRDefault="00F84383" w:rsidP="00725D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</w:t>
      </w:r>
    </w:p>
    <w:p w14:paraId="617896E4" w14:textId="6DBA22EA" w:rsidR="00285B31" w:rsidRPr="00285B31" w:rsidRDefault="00F84383" w:rsidP="00285B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Title</w:t>
      </w:r>
    </w:p>
    <w:p w14:paraId="6E694C6C" w14:textId="7DC57AEF" w:rsidR="00285B31" w:rsidRPr="00285B31" w:rsidRDefault="00285B31" w:rsidP="00725D9E">
      <w:pPr>
        <w:rPr>
          <w:rFonts w:ascii="Georgia" w:hAnsi="Georgia"/>
          <w:sz w:val="24"/>
          <w:szCs w:val="24"/>
        </w:rPr>
      </w:pPr>
      <w:r w:rsidRPr="00285B31">
        <w:rPr>
          <w:rFonts w:ascii="Georgia" w:hAnsi="Georgia"/>
          <w:sz w:val="24"/>
          <w:szCs w:val="24"/>
        </w:rPr>
        <w:t>Student Veterans of America</w:t>
      </w:r>
      <w:r w:rsidR="00F076E3">
        <w:rPr>
          <w:rFonts w:ascii="Georgia" w:hAnsi="Georgia"/>
          <w:sz w:val="24"/>
          <w:szCs w:val="24"/>
        </w:rPr>
        <w:t xml:space="preserve"> Chapter at University of State</w:t>
      </w:r>
    </w:p>
    <w:p w14:paraId="4C948A57" w14:textId="798C1A6C" w:rsidR="00222E4B" w:rsidRPr="00285B31" w:rsidRDefault="00222E4B" w:rsidP="00222E4B">
      <w:pPr>
        <w:rPr>
          <w:rFonts w:ascii="Georgia" w:hAnsi="Georgia"/>
          <w:sz w:val="24"/>
          <w:szCs w:val="24"/>
        </w:rPr>
      </w:pPr>
    </w:p>
    <w:p w14:paraId="0EDE93E1" w14:textId="0BDBCEEC" w:rsidR="00222E4B" w:rsidRPr="00222E4B" w:rsidRDefault="00222E4B" w:rsidP="00222E4B"/>
    <w:p w14:paraId="0A9DDF59" w14:textId="658E01DE" w:rsidR="00222E4B" w:rsidRPr="00222E4B" w:rsidRDefault="00222E4B" w:rsidP="00222E4B"/>
    <w:p w14:paraId="13EA85C1" w14:textId="271A0A5E" w:rsidR="00222E4B" w:rsidRPr="00222E4B" w:rsidRDefault="00222E4B" w:rsidP="00222E4B"/>
    <w:p w14:paraId="2D0C760A" w14:textId="521938D2" w:rsidR="00222E4B" w:rsidRPr="00222E4B" w:rsidRDefault="00222E4B" w:rsidP="00222E4B"/>
    <w:p w14:paraId="2CA5AC4D" w14:textId="6ACFE1E8" w:rsidR="00222E4B" w:rsidRPr="00222E4B" w:rsidRDefault="00222E4B" w:rsidP="00222E4B"/>
    <w:p w14:paraId="441A7C9D" w14:textId="472B6C46" w:rsidR="00222E4B" w:rsidRPr="00222E4B" w:rsidRDefault="00222E4B" w:rsidP="00222E4B"/>
    <w:p w14:paraId="67E5A014" w14:textId="6F3B199F" w:rsidR="00222E4B" w:rsidRPr="00222E4B" w:rsidRDefault="00222E4B" w:rsidP="00222E4B"/>
    <w:p w14:paraId="4952DA5A" w14:textId="0A8F96A0" w:rsidR="00222E4B" w:rsidRPr="00222E4B" w:rsidRDefault="00222E4B" w:rsidP="00222E4B"/>
    <w:p w14:paraId="41922921" w14:textId="1F40A8E3" w:rsidR="00222E4B" w:rsidRPr="00222E4B" w:rsidRDefault="00222E4B" w:rsidP="00222E4B"/>
    <w:p w14:paraId="0E9BD466" w14:textId="0B300EEC" w:rsidR="00222E4B" w:rsidRPr="00222E4B" w:rsidRDefault="00222E4B" w:rsidP="00222E4B"/>
    <w:p w14:paraId="22AF947D" w14:textId="44E039C8" w:rsidR="00222E4B" w:rsidRPr="00222E4B" w:rsidRDefault="00222E4B" w:rsidP="00222E4B"/>
    <w:p w14:paraId="19785458" w14:textId="3F69ABBA" w:rsidR="00F84383" w:rsidRDefault="00F84383" w:rsidP="00222E4B">
      <w:pPr>
        <w:tabs>
          <w:tab w:val="left" w:pos="3819"/>
        </w:tabs>
      </w:pPr>
    </w:p>
    <w:p w14:paraId="53EDE06D" w14:textId="67C797FA" w:rsidR="00F076E3" w:rsidRDefault="00F076E3" w:rsidP="00222E4B">
      <w:pPr>
        <w:tabs>
          <w:tab w:val="left" w:pos="3819"/>
        </w:tabs>
      </w:pPr>
    </w:p>
    <w:p w14:paraId="366E3FFB" w14:textId="77777777" w:rsidR="00F076E3" w:rsidRPr="00222E4B" w:rsidRDefault="00F076E3" w:rsidP="00222E4B">
      <w:pPr>
        <w:tabs>
          <w:tab w:val="left" w:pos="3819"/>
        </w:tabs>
      </w:pPr>
    </w:p>
    <w:sectPr w:rsidR="00F076E3" w:rsidRPr="00222E4B" w:rsidSect="005B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37" w:right="1440" w:bottom="1440" w:left="1440" w:header="576" w:footer="90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85B22" w14:textId="77777777" w:rsidR="00E740E5" w:rsidRDefault="00E740E5">
      <w:pPr>
        <w:spacing w:after="0" w:line="240" w:lineRule="auto"/>
      </w:pPr>
      <w:r>
        <w:separator/>
      </w:r>
    </w:p>
  </w:endnote>
  <w:endnote w:type="continuationSeparator" w:id="0">
    <w:p w14:paraId="183E8554" w14:textId="77777777" w:rsidR="00E740E5" w:rsidRDefault="00E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panose1 w:val="020B0604020202020204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D1A8" w14:textId="77777777" w:rsidR="00815B60" w:rsidRDefault="00815B60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71552" behindDoc="1" locked="0" layoutInCell="1" allowOverlap="1" wp14:anchorId="654F8AF8" wp14:editId="37934088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7771130" cy="906145"/>
          <wp:effectExtent l="0" t="0" r="1270" b="825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/>
                  <a:stretch/>
                </pic:blipFill>
                <pic:spPr bwMode="auto">
                  <a:xfrm>
                    <a:off x="0" y="0"/>
                    <a:ext cx="7771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85F5" w14:textId="7DBF800D" w:rsidR="00815B60" w:rsidRDefault="00815B60">
    <w:pPr>
      <w:rPr>
        <w:sz w:val="20"/>
      </w:rPr>
    </w:pPr>
  </w:p>
  <w:p w14:paraId="219DF686" w14:textId="78441F10" w:rsidR="00815B60" w:rsidRDefault="000707E0">
    <w:pPr>
      <w:pStyle w:val="Footer"/>
      <w:rPr>
        <w:sz w:val="2"/>
        <w:szCs w:val="2"/>
      </w:rPr>
    </w:pP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5556167" wp14:editId="0407EA10">
              <wp:simplePos x="0" y="0"/>
              <wp:positionH relativeFrom="column">
                <wp:posOffset>-411480</wp:posOffset>
              </wp:positionH>
              <wp:positionV relativeFrom="paragraph">
                <wp:posOffset>234950</wp:posOffset>
              </wp:positionV>
              <wp:extent cx="2305050" cy="194310"/>
              <wp:effectExtent l="0" t="0" r="19050" b="15240"/>
              <wp:wrapNone/>
              <wp:docPr id="10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4D3A55" id="Rectangle 5" o:spid="_x0000_s1026" style="position:absolute;margin-left:-32.4pt;margin-top:18.5pt;width:181.5pt;height:1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" fillcolor="#a0001f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DA011BE" wp14:editId="4A283862">
              <wp:simplePos x="0" y="0"/>
              <wp:positionH relativeFrom="column">
                <wp:posOffset>1892300</wp:posOffset>
              </wp:positionH>
              <wp:positionV relativeFrom="paragraph">
                <wp:posOffset>234950</wp:posOffset>
              </wp:positionV>
              <wp:extent cx="2514600" cy="194310"/>
              <wp:effectExtent l="0" t="0" r="19050" b="15240"/>
              <wp:wrapNone/>
              <wp:docPr id="15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D37304" id="Rectangle 6" o:spid="_x0000_s1026" style="position:absolute;margin-left:149pt;margin-top:18.5pt;width:198pt;height:1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A16712F" wp14:editId="23AD4B23">
              <wp:simplePos x="0" y="0"/>
              <wp:positionH relativeFrom="column">
                <wp:posOffset>-914400</wp:posOffset>
              </wp:positionH>
              <wp:positionV relativeFrom="paragraph">
                <wp:posOffset>234950</wp:posOffset>
              </wp:positionV>
              <wp:extent cx="503555" cy="194310"/>
              <wp:effectExtent l="0" t="0" r="10795" b="152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B4694B" id="Rectangle 4" o:spid="_x0000_s1026" style="position:absolute;margin-left:-1in;margin-top:18.5pt;width:39.65pt;height:15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D9944C9" wp14:editId="4FDB1B25">
              <wp:simplePos x="0" y="0"/>
              <wp:positionH relativeFrom="column">
                <wp:posOffset>4406900</wp:posOffset>
              </wp:positionH>
              <wp:positionV relativeFrom="paragraph">
                <wp:posOffset>234950</wp:posOffset>
              </wp:positionV>
              <wp:extent cx="2440305" cy="194310"/>
              <wp:effectExtent l="0" t="0" r="17145" b="15240"/>
              <wp:wrapNone/>
              <wp:docPr id="1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CBD942" id="Rectangle 7" o:spid="_x0000_s1026" style="position:absolute;margin-left:347pt;margin-top:18.5pt;width:192.15pt;height:1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" fillcolor="#002460" strokecolor="white [3212]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CAE7" w14:textId="7F3E8798" w:rsidR="00815B60" w:rsidRDefault="00CC7B1B">
    <w:pPr>
      <w:pStyle w:val="Footer"/>
    </w:pPr>
    <w:bookmarkStart w:id="3" w:name="_Hlk51065941"/>
    <w:bookmarkStart w:id="4" w:name="_Hlk51065942"/>
    <w:r w:rsidRPr="00CC7B1B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41CA609" wp14:editId="169E5F45">
              <wp:simplePos x="0" y="0"/>
              <wp:positionH relativeFrom="column">
                <wp:posOffset>-259715</wp:posOffset>
              </wp:positionH>
              <wp:positionV relativeFrom="paragraph">
                <wp:posOffset>198755</wp:posOffset>
              </wp:positionV>
              <wp:extent cx="7103110" cy="368935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id="{C18BB837-309F-4A6A-800B-292D56CB5F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311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0F8A5B" w14:textId="36A3E745" w:rsidR="00CC7B1B" w:rsidRDefault="00F076E3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123 Chapter Address Street</w:t>
                          </w:r>
                          <w:r w:rsid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Phone: 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(111) 111-1111</w:t>
                          </w:r>
                          <w:r w:rsid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          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chapterwebsite.org</w:t>
                          </w:r>
                        </w:p>
                        <w:p w14:paraId="0999E3E0" w14:textId="2AEC1EE3" w:rsidR="00CC7B1B" w:rsidRPr="00CC7B1B" w:rsidRDefault="00F076E3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City, State 11111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</w:t>
                          </w:r>
                          <w:r w:rsid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Email: 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email@email.com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CA609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-20.45pt;margin-top:15.65pt;width:559.3pt;height:2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" filled="f" stroked="f">
              <v:textbox style="mso-fit-shape-to-text:t">
                <w:txbxContent>
                  <w:p w14:paraId="280F8A5B" w14:textId="36A3E745" w:rsidR="00CC7B1B" w:rsidRDefault="00F076E3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123 Chapter Address Street</w:t>
                    </w:r>
                    <w:r w:rsid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Phone: 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(111) 111-1111</w:t>
                    </w:r>
                    <w:r w:rsid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</w:r>
                    <w:r w:rsid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          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chapterwebsite.org</w:t>
                    </w:r>
                  </w:p>
                  <w:p w14:paraId="0999E3E0" w14:textId="2AEC1EE3" w:rsidR="00CC7B1B" w:rsidRPr="00CC7B1B" w:rsidRDefault="00F076E3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City, State 11111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</w:r>
                    <w:r w:rsid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</w:t>
                    </w:r>
                    <w:r w:rsid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Email: 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email@email.com</w:t>
                    </w:r>
                  </w:p>
                </w:txbxContent>
              </v:textbox>
            </v:shape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C8F4671" wp14:editId="54B986A6">
              <wp:simplePos x="0" y="0"/>
              <wp:positionH relativeFrom="column">
                <wp:posOffset>-914400</wp:posOffset>
              </wp:positionH>
              <wp:positionV relativeFrom="paragraph">
                <wp:posOffset>699770</wp:posOffset>
              </wp:positionV>
              <wp:extent cx="503555" cy="194310"/>
              <wp:effectExtent l="0" t="0" r="10795" b="1524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7AC6971C-691C-4329-A026-A454D7817F7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4B486B" id="Rectangle 4" o:spid="_x0000_s1026" style="position:absolute;margin-left:-1in;margin-top:55.1pt;width:39.65pt;height:15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9676DD8" wp14:editId="6C6F6B10">
              <wp:simplePos x="0" y="0"/>
              <wp:positionH relativeFrom="column">
                <wp:posOffset>-410845</wp:posOffset>
              </wp:positionH>
              <wp:positionV relativeFrom="paragraph">
                <wp:posOffset>699770</wp:posOffset>
              </wp:positionV>
              <wp:extent cx="2305050" cy="194310"/>
              <wp:effectExtent l="0" t="0" r="19050" b="1524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726B54FB-B894-435A-9CCB-A07BF62C6B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06FB5" id="Rectangle 5" o:spid="_x0000_s1026" style="position:absolute;margin-left:-32.35pt;margin-top:55.1pt;width:181.5pt;height:15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" fillcolor="#a0001f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F6A0D8D" wp14:editId="096B4013">
              <wp:simplePos x="0" y="0"/>
              <wp:positionH relativeFrom="column">
                <wp:posOffset>1894205</wp:posOffset>
              </wp:positionH>
              <wp:positionV relativeFrom="paragraph">
                <wp:posOffset>699770</wp:posOffset>
              </wp:positionV>
              <wp:extent cx="2514600" cy="194310"/>
              <wp:effectExtent l="0" t="0" r="19050" b="1524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2C41F05B-95DB-4B4F-900A-C09E13FB50D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42DEBD" id="Rectangle 6" o:spid="_x0000_s1026" style="position:absolute;margin-left:149.15pt;margin-top:55.1pt;width:198pt;height:1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0B67461" wp14:editId="118FFF53">
              <wp:simplePos x="0" y="0"/>
              <wp:positionH relativeFrom="column">
                <wp:posOffset>4408805</wp:posOffset>
              </wp:positionH>
              <wp:positionV relativeFrom="paragraph">
                <wp:posOffset>699770</wp:posOffset>
              </wp:positionV>
              <wp:extent cx="2440305" cy="194310"/>
              <wp:effectExtent l="0" t="0" r="17145" b="15240"/>
              <wp:wrapNone/>
              <wp:docPr id="8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1C8D0C71-75BD-479F-A8BB-C83AF8CFC30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15BC41" id="Rectangle 7" o:spid="_x0000_s1026" style="position:absolute;margin-left:347.15pt;margin-top:55.1pt;width:192.15pt;height:1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EC8B36B" wp14:editId="419D6151">
              <wp:simplePos x="0" y="0"/>
              <wp:positionH relativeFrom="column">
                <wp:posOffset>-420370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1" name="Straight Connector 10">
                <a:extLst xmlns:a="http://schemas.openxmlformats.org/drawingml/2006/main">
                  <a:ext uri="{FF2B5EF4-FFF2-40B4-BE49-F238E27FC236}">
                    <a16:creationId xmlns:a16="http://schemas.microsoft.com/office/drawing/2014/main" id="{FF1360C0-AA11-46C1-B5DF-E3BF2E3D62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56CE9" id="Straight Connector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18.05pt" to="-33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3581801" wp14:editId="76449F3A">
              <wp:simplePos x="0" y="0"/>
              <wp:positionH relativeFrom="column">
                <wp:posOffset>1889125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2" name="Straight Connector 11">
                <a:extLst xmlns:a="http://schemas.openxmlformats.org/drawingml/2006/main">
                  <a:ext uri="{FF2B5EF4-FFF2-40B4-BE49-F238E27FC236}">
                    <a16:creationId xmlns:a16="http://schemas.microsoft.com/office/drawing/2014/main" id="{8D98EC3E-9448-4BF1-A0E9-CF3E53DCDA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B466E"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18.05pt" to="148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EC493A8" wp14:editId="3F3F9106">
              <wp:simplePos x="0" y="0"/>
              <wp:positionH relativeFrom="column">
                <wp:posOffset>4411345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3" name="Straight Connector 12">
                <a:extLst xmlns:a="http://schemas.openxmlformats.org/drawingml/2006/main">
                  <a:ext uri="{FF2B5EF4-FFF2-40B4-BE49-F238E27FC236}">
                    <a16:creationId xmlns:a16="http://schemas.microsoft.com/office/drawing/2014/main" id="{B12DACB9-FC2C-46C2-A8C5-58FE9472D4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87F02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5pt,18.05pt" to="347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" strokecolor="#002460" strokeweight="1.5pt"/>
          </w:pict>
        </mc:Fallback>
      </mc:AlternateContent>
    </w:r>
  </w:p>
  <w:bookmarkEnd w:id="3"/>
  <w:bookmarkEnd w:id="4"/>
  <w:p w14:paraId="3923CD78" w14:textId="77777777" w:rsidR="00815B60" w:rsidRDefault="0081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7F8D" w14:textId="77777777" w:rsidR="00E740E5" w:rsidRDefault="00E740E5">
      <w:pPr>
        <w:spacing w:after="0" w:line="240" w:lineRule="auto"/>
      </w:pPr>
      <w:r>
        <w:separator/>
      </w:r>
    </w:p>
  </w:footnote>
  <w:footnote w:type="continuationSeparator" w:id="0">
    <w:p w14:paraId="1E0D6D52" w14:textId="77777777" w:rsidR="00E740E5" w:rsidRDefault="00E7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4486" w14:textId="77777777" w:rsidR="00815B60" w:rsidRDefault="00815B60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73600" behindDoc="1" locked="0" layoutInCell="1" allowOverlap="1" wp14:anchorId="6C02AB22" wp14:editId="3D6C2B91">
          <wp:simplePos x="0" y="0"/>
          <wp:positionH relativeFrom="margin">
            <wp:align>center</wp:align>
          </wp:positionH>
          <wp:positionV relativeFrom="paragraph">
            <wp:posOffset>-359409</wp:posOffset>
          </wp:positionV>
          <wp:extent cx="7771130" cy="361950"/>
          <wp:effectExtent l="0" t="0" r="127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 b="5412"/>
                  <a:stretch/>
                </pic:blipFill>
                <pic:spPr bwMode="auto">
                  <a:xfrm>
                    <a:off x="0" y="0"/>
                    <a:ext cx="77711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26FA" w14:textId="0F48C395" w:rsidR="00815B60" w:rsidRDefault="0048601D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583DC21" wp14:editId="5BF80EF4">
          <wp:simplePos x="0" y="0"/>
          <wp:positionH relativeFrom="margin">
            <wp:align>right</wp:align>
          </wp:positionH>
          <wp:positionV relativeFrom="paragraph">
            <wp:posOffset>285750</wp:posOffset>
          </wp:positionV>
          <wp:extent cx="967740" cy="407833"/>
          <wp:effectExtent l="0" t="0" r="381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0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B3264D" w14:textId="77777777" w:rsidR="00815B60" w:rsidRDefault="00815B60">
    <w:pPr>
      <w:pStyle w:val="Header"/>
    </w:pPr>
  </w:p>
  <w:p w14:paraId="77D13DDF" w14:textId="77777777" w:rsidR="00815B60" w:rsidRDefault="00815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EE98" w14:textId="619800DF" w:rsidR="0087010A" w:rsidRDefault="00844C0D" w:rsidP="0087010A">
    <w:pPr>
      <w:rPr>
        <w:rFonts w:ascii="Georgia" w:hAnsi="Georgia"/>
        <w:smallCaps/>
        <w:color w:val="002460"/>
      </w:rPr>
    </w:pPr>
    <w:bookmarkStart w:id="0" w:name="_Hlk51066110"/>
    <w:bookmarkStart w:id="1" w:name="_Hlk51066111"/>
    <w:r>
      <w:rPr>
        <w:rFonts w:ascii="Georgia" w:hAnsi="Georgia"/>
        <w:smallCaps/>
        <w:noProof/>
        <w:color w:val="002460"/>
        <w:sz w:val="24"/>
        <w:szCs w:val="24"/>
      </w:rPr>
      <w:drawing>
        <wp:anchor distT="0" distB="0" distL="114300" distR="114300" simplePos="0" relativeHeight="251691008" behindDoc="0" locked="0" layoutInCell="1" allowOverlap="1" wp14:anchorId="1CE0FDA6" wp14:editId="28590B57">
          <wp:simplePos x="0" y="0"/>
          <wp:positionH relativeFrom="column">
            <wp:posOffset>3175</wp:posOffset>
          </wp:positionH>
          <wp:positionV relativeFrom="paragraph">
            <wp:posOffset>156210</wp:posOffset>
          </wp:positionV>
          <wp:extent cx="1124097" cy="11240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097" cy="1124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30C0C" w14:textId="7CC9B7AA" w:rsidR="0087010A" w:rsidRDefault="0087010A" w:rsidP="0087010A">
    <w:pPr>
      <w:rPr>
        <w:rFonts w:ascii="Georgia" w:hAnsi="Georgia"/>
        <w:smallCaps/>
        <w:color w:val="002460"/>
      </w:rPr>
    </w:pPr>
    <w:r>
      <w:rPr>
        <w:rFonts w:ascii="Georgia" w:hAnsi="Georgia"/>
        <w:smallCaps/>
        <w:noProof/>
        <w:color w:val="00246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7F6360" wp14:editId="565729C7">
              <wp:simplePos x="0" y="0"/>
              <wp:positionH relativeFrom="column">
                <wp:posOffset>1271270</wp:posOffset>
              </wp:positionH>
              <wp:positionV relativeFrom="paragraph">
                <wp:posOffset>197931</wp:posOffset>
              </wp:positionV>
              <wp:extent cx="0" cy="513971"/>
              <wp:effectExtent l="0" t="0" r="38100" b="196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13971"/>
                      </a:xfrm>
                      <a:prstGeom prst="line">
                        <a:avLst/>
                      </a:prstGeom>
                      <a:ln w="1270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5B9A5" id="Straight Connector 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5.6pt" to="100.1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" strokecolor="#002460" strokeweight="1pt"/>
          </w:pict>
        </mc:Fallback>
      </mc:AlternateContent>
    </w:r>
  </w:p>
  <w:p w14:paraId="3B31DF22" w14:textId="358BCB3A" w:rsidR="0087010A" w:rsidRPr="00632FD0" w:rsidRDefault="0087010A" w:rsidP="0087010A">
    <w:pPr>
      <w:spacing w:after="0" w:line="280" w:lineRule="exact"/>
      <w:ind w:left="1440"/>
      <w:rPr>
        <w:rFonts w:ascii="Georgia" w:hAnsi="Georgia"/>
        <w:smallCaps/>
        <w:color w:val="002460"/>
        <w:sz w:val="28"/>
        <w:szCs w:val="28"/>
      </w:rPr>
    </w:pPr>
    <w:r>
      <w:rPr>
        <w:rFonts w:ascii="Georgia" w:hAnsi="Georgia"/>
        <w:smallCaps/>
        <w:color w:val="002460"/>
        <w:sz w:val="24"/>
        <w:szCs w:val="24"/>
      </w:rPr>
      <w:t xml:space="preserve">     </w:t>
    </w:r>
    <w:r w:rsidR="00844C0D">
      <w:rPr>
        <w:rFonts w:ascii="Georgia" w:hAnsi="Georgia"/>
        <w:smallCaps/>
        <w:color w:val="002460"/>
        <w:sz w:val="24"/>
        <w:szCs w:val="24"/>
      </w:rPr>
      <w:t xml:space="preserve">  </w:t>
    </w:r>
    <w:bookmarkStart w:id="2" w:name="_Hlk51066100"/>
    <w:r w:rsidR="00126881">
      <w:rPr>
        <w:rFonts w:ascii="Georgia" w:hAnsi="Georgia"/>
        <w:smallCaps/>
        <w:color w:val="002460"/>
        <w:sz w:val="24"/>
        <w:szCs w:val="24"/>
      </w:rPr>
      <w:tab/>
    </w:r>
    <w:r w:rsidR="00F076E3">
      <w:rPr>
        <w:rFonts w:ascii="Georgia" w:hAnsi="Georgia"/>
        <w:smallCaps/>
        <w:color w:val="002460"/>
        <w:sz w:val="28"/>
        <w:szCs w:val="28"/>
      </w:rPr>
      <w:t>THE SVA CHAPTER AT</w:t>
    </w:r>
  </w:p>
  <w:p w14:paraId="0349ECBA" w14:textId="0C6164F7" w:rsidR="0087010A" w:rsidRPr="00632FD0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8"/>
        <w:szCs w:val="28"/>
      </w:rPr>
    </w:pPr>
    <w:r w:rsidRPr="00632FD0">
      <w:rPr>
        <w:rFonts w:ascii="Georgia" w:hAnsi="Georgia"/>
        <w:smallCaps/>
        <w:color w:val="002460"/>
        <w:sz w:val="28"/>
        <w:szCs w:val="28"/>
      </w:rPr>
      <w:t xml:space="preserve">     </w:t>
    </w:r>
    <w:r w:rsidR="00844C0D">
      <w:rPr>
        <w:rFonts w:ascii="Georgia" w:hAnsi="Georgia"/>
        <w:smallCaps/>
        <w:color w:val="002460"/>
        <w:sz w:val="28"/>
        <w:szCs w:val="28"/>
      </w:rPr>
      <w:t xml:space="preserve"> </w:t>
    </w:r>
    <w:r w:rsidR="00126881">
      <w:rPr>
        <w:rFonts w:ascii="Georgia" w:hAnsi="Georgia"/>
        <w:smallCaps/>
        <w:color w:val="002460"/>
        <w:sz w:val="28"/>
        <w:szCs w:val="28"/>
      </w:rPr>
      <w:tab/>
    </w:r>
    <w:r w:rsidR="00F076E3">
      <w:rPr>
        <w:rFonts w:ascii="Georgia" w:hAnsi="Georgia"/>
        <w:smallCaps/>
        <w:color w:val="002460"/>
        <w:sz w:val="28"/>
        <w:szCs w:val="28"/>
      </w:rPr>
      <w:t>UNIVERSITY OF STATE</w:t>
    </w:r>
  </w:p>
  <w:bookmarkEnd w:id="2"/>
  <w:p w14:paraId="460B5916" w14:textId="77777777" w:rsidR="0087010A" w:rsidRPr="006436B7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4"/>
        <w:szCs w:val="24"/>
      </w:rPr>
    </w:pPr>
  </w:p>
  <w:bookmarkEnd w:id="0"/>
  <w:bookmarkEnd w:id="1"/>
  <w:p w14:paraId="3C657FB4" w14:textId="77777777" w:rsidR="0087010A" w:rsidRPr="00A15DB9" w:rsidRDefault="0087010A" w:rsidP="0087010A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ABD7B5B"/>
    <w:multiLevelType w:val="hybridMultilevel"/>
    <w:tmpl w:val="6492A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67C4"/>
    <w:multiLevelType w:val="hybridMultilevel"/>
    <w:tmpl w:val="93046FB8"/>
    <w:lvl w:ilvl="0" w:tplc="53741A3A">
      <w:start w:val="1"/>
      <w:numFmt w:val="decimal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29CF1E1F"/>
    <w:multiLevelType w:val="hybridMultilevel"/>
    <w:tmpl w:val="789E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1A75"/>
    <w:multiLevelType w:val="hybridMultilevel"/>
    <w:tmpl w:val="43F4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03C33"/>
    <w:multiLevelType w:val="hybridMultilevel"/>
    <w:tmpl w:val="55B2FDA6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653E45"/>
    <w:multiLevelType w:val="hybridMultilevel"/>
    <w:tmpl w:val="520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4E83"/>
    <w:multiLevelType w:val="hybridMultilevel"/>
    <w:tmpl w:val="6AE4208A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8B1821"/>
    <w:multiLevelType w:val="singleLevel"/>
    <w:tmpl w:val="EE26D82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8"/>
  </w:num>
  <w:num w:numId="18">
    <w:abstractNumId w:val="12"/>
  </w:num>
  <w:num w:numId="19">
    <w:abstractNumId w:val="6"/>
  </w:num>
  <w:num w:numId="20">
    <w:abstractNumId w:val="7"/>
  </w:num>
  <w:num w:numId="21">
    <w:abstractNumId w:val="10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0D"/>
    <w:rsid w:val="00032A5C"/>
    <w:rsid w:val="000378C9"/>
    <w:rsid w:val="000562E7"/>
    <w:rsid w:val="00056E14"/>
    <w:rsid w:val="000707E0"/>
    <w:rsid w:val="00076A7F"/>
    <w:rsid w:val="000A061A"/>
    <w:rsid w:val="000A579C"/>
    <w:rsid w:val="000A7952"/>
    <w:rsid w:val="000D4CE2"/>
    <w:rsid w:val="000F0A7D"/>
    <w:rsid w:val="0012279D"/>
    <w:rsid w:val="001255D5"/>
    <w:rsid w:val="00126881"/>
    <w:rsid w:val="00151213"/>
    <w:rsid w:val="00157C45"/>
    <w:rsid w:val="00163836"/>
    <w:rsid w:val="0019189C"/>
    <w:rsid w:val="001C2280"/>
    <w:rsid w:val="00216C6E"/>
    <w:rsid w:val="00222E4B"/>
    <w:rsid w:val="002271C9"/>
    <w:rsid w:val="00262669"/>
    <w:rsid w:val="002804C2"/>
    <w:rsid w:val="00285B31"/>
    <w:rsid w:val="002B579A"/>
    <w:rsid w:val="002C5627"/>
    <w:rsid w:val="002C690A"/>
    <w:rsid w:val="002D052A"/>
    <w:rsid w:val="002F25DE"/>
    <w:rsid w:val="002F4CAB"/>
    <w:rsid w:val="00321514"/>
    <w:rsid w:val="003220C1"/>
    <w:rsid w:val="0034552C"/>
    <w:rsid w:val="00345FB3"/>
    <w:rsid w:val="00371D31"/>
    <w:rsid w:val="003A7159"/>
    <w:rsid w:val="003B072F"/>
    <w:rsid w:val="003F579E"/>
    <w:rsid w:val="00425CA6"/>
    <w:rsid w:val="0044773B"/>
    <w:rsid w:val="00447FDE"/>
    <w:rsid w:val="00455287"/>
    <w:rsid w:val="00462B81"/>
    <w:rsid w:val="004655FE"/>
    <w:rsid w:val="00480756"/>
    <w:rsid w:val="004838D9"/>
    <w:rsid w:val="0048601D"/>
    <w:rsid w:val="00497A9F"/>
    <w:rsid w:val="004E7233"/>
    <w:rsid w:val="00502FEB"/>
    <w:rsid w:val="005A10C1"/>
    <w:rsid w:val="005A1C3B"/>
    <w:rsid w:val="005B5B59"/>
    <w:rsid w:val="005B7275"/>
    <w:rsid w:val="006000E7"/>
    <w:rsid w:val="00643AFB"/>
    <w:rsid w:val="0065019C"/>
    <w:rsid w:val="0066788A"/>
    <w:rsid w:val="00670C0B"/>
    <w:rsid w:val="00687FF9"/>
    <w:rsid w:val="006B4C15"/>
    <w:rsid w:val="006D09A7"/>
    <w:rsid w:val="006F1288"/>
    <w:rsid w:val="006F1755"/>
    <w:rsid w:val="00725D9E"/>
    <w:rsid w:val="007311B2"/>
    <w:rsid w:val="00741178"/>
    <w:rsid w:val="00745350"/>
    <w:rsid w:val="0078032F"/>
    <w:rsid w:val="007907E6"/>
    <w:rsid w:val="007B47B4"/>
    <w:rsid w:val="007C0A2F"/>
    <w:rsid w:val="007C1D5D"/>
    <w:rsid w:val="007F083C"/>
    <w:rsid w:val="00815B60"/>
    <w:rsid w:val="008245BD"/>
    <w:rsid w:val="008373E2"/>
    <w:rsid w:val="00844C0D"/>
    <w:rsid w:val="0087010A"/>
    <w:rsid w:val="00896F51"/>
    <w:rsid w:val="008A6C5C"/>
    <w:rsid w:val="008B0B9C"/>
    <w:rsid w:val="008B5FA7"/>
    <w:rsid w:val="008C2586"/>
    <w:rsid w:val="008E0B43"/>
    <w:rsid w:val="008E42D2"/>
    <w:rsid w:val="008F6482"/>
    <w:rsid w:val="00904D3A"/>
    <w:rsid w:val="00973FCF"/>
    <w:rsid w:val="009A18CE"/>
    <w:rsid w:val="009C43D5"/>
    <w:rsid w:val="00A15DB9"/>
    <w:rsid w:val="00A232B8"/>
    <w:rsid w:val="00A3089D"/>
    <w:rsid w:val="00A322FA"/>
    <w:rsid w:val="00A54E0D"/>
    <w:rsid w:val="00AA6AF5"/>
    <w:rsid w:val="00AD435E"/>
    <w:rsid w:val="00AD528E"/>
    <w:rsid w:val="00AE76F6"/>
    <w:rsid w:val="00B12B9D"/>
    <w:rsid w:val="00B24D71"/>
    <w:rsid w:val="00B2639B"/>
    <w:rsid w:val="00B551A5"/>
    <w:rsid w:val="00B5621C"/>
    <w:rsid w:val="00B6221A"/>
    <w:rsid w:val="00B91872"/>
    <w:rsid w:val="00BA4C0D"/>
    <w:rsid w:val="00C068CD"/>
    <w:rsid w:val="00C42116"/>
    <w:rsid w:val="00C526D5"/>
    <w:rsid w:val="00C762F0"/>
    <w:rsid w:val="00C83092"/>
    <w:rsid w:val="00C9511C"/>
    <w:rsid w:val="00CC5FF6"/>
    <w:rsid w:val="00CC7B1B"/>
    <w:rsid w:val="00CD6D32"/>
    <w:rsid w:val="00CE25EE"/>
    <w:rsid w:val="00D26E7A"/>
    <w:rsid w:val="00D40458"/>
    <w:rsid w:val="00D91C95"/>
    <w:rsid w:val="00DB5AB0"/>
    <w:rsid w:val="00DC34CF"/>
    <w:rsid w:val="00DE162C"/>
    <w:rsid w:val="00DE5EBE"/>
    <w:rsid w:val="00DF477D"/>
    <w:rsid w:val="00E31699"/>
    <w:rsid w:val="00E33CF8"/>
    <w:rsid w:val="00E3402E"/>
    <w:rsid w:val="00E572A1"/>
    <w:rsid w:val="00E62644"/>
    <w:rsid w:val="00E740E5"/>
    <w:rsid w:val="00E91DB1"/>
    <w:rsid w:val="00EA3477"/>
    <w:rsid w:val="00EA70A2"/>
    <w:rsid w:val="00ED4D45"/>
    <w:rsid w:val="00EE0434"/>
    <w:rsid w:val="00EF076F"/>
    <w:rsid w:val="00F06057"/>
    <w:rsid w:val="00F0661D"/>
    <w:rsid w:val="00F076E3"/>
    <w:rsid w:val="00F131CD"/>
    <w:rsid w:val="00F3673B"/>
    <w:rsid w:val="00F46DCA"/>
    <w:rsid w:val="00F47A14"/>
    <w:rsid w:val="00F80844"/>
    <w:rsid w:val="00F84383"/>
    <w:rsid w:val="00F913DB"/>
    <w:rsid w:val="00FC03F1"/>
    <w:rsid w:val="00FD3F16"/>
    <w:rsid w:val="00FE4210"/>
    <w:rsid w:val="00FF045C"/>
    <w:rsid w:val="00FF1031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1D6"/>
  <w15:docId w15:val="{EFC1E273-44F2-4BD0-B424-C3F576D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="Times New Roman"/>
      <w:color w:val="000000" w:themeColor="text1"/>
      <w:szCs w:val="20"/>
      <w:lang w:eastAsia="ja-JP" w:bidi="he-IL"/>
    </w:rPr>
  </w:style>
  <w:style w:type="paragraph" w:customStyle="1" w:styleId="Default">
    <w:name w:val="Default"/>
    <w:rsid w:val="00322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lek\AppData\Local\Microsoft\Windows\Temporary%20Internet%20Files\Content.Outlook\TJSRM7BK\ABC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EEF8-C7C3-4423-9E94-FC2621A5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C:\Users\kmalek\AppData\Local\Microsoft\Windows\Temporary Internet Files\Content.Outlook\TJSRM7BK\ABC TEMPLATE.dotx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</dc:creator>
  <cp:lastModifiedBy>Ryan Rabac</cp:lastModifiedBy>
  <cp:revision>8</cp:revision>
  <cp:lastPrinted>2020-09-04T20:33:00Z</cp:lastPrinted>
  <dcterms:created xsi:type="dcterms:W3CDTF">2020-09-04T20:40:00Z</dcterms:created>
  <dcterms:modified xsi:type="dcterms:W3CDTF">2020-10-23T20:43:00Z</dcterms:modified>
</cp:coreProperties>
</file>