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F41C" w14:textId="05683F43" w:rsidR="00C51846" w:rsidRPr="00C51846" w:rsidRDefault="00C51846" w:rsidP="004C45A3">
      <w:pPr>
        <w:spacing w:before="120"/>
        <w:rPr>
          <w:sz w:val="20"/>
        </w:rPr>
      </w:pPr>
      <w:r w:rsidRPr="00C51846">
        <w:rPr>
          <w:sz w:val="20"/>
        </w:rPr>
        <w:t>Dear [</w:t>
      </w:r>
      <w:r w:rsidRPr="00C51846">
        <w:rPr>
          <w:sz w:val="20"/>
          <w:highlight w:val="yellow"/>
        </w:rPr>
        <w:t>Name</w:t>
      </w:r>
      <w:r w:rsidRPr="00C51846">
        <w:rPr>
          <w:sz w:val="20"/>
        </w:rPr>
        <w:t>],  </w:t>
      </w:r>
    </w:p>
    <w:p w14:paraId="79A02E7F" w14:textId="096F364B" w:rsidR="00C51846" w:rsidRPr="00C51846" w:rsidRDefault="00C51846" w:rsidP="00C51846">
      <w:pPr>
        <w:rPr>
          <w:sz w:val="20"/>
        </w:rPr>
      </w:pPr>
      <w:r w:rsidRPr="00C51846">
        <w:rPr>
          <w:sz w:val="20"/>
        </w:rPr>
        <w:t>I am requesting approval for funding to support a group of student veterans in attending the Student Veterans of America (SVA) 14th annual national conference, January 6-8, 2022, in Orlando, FL.  The purpose of this event is to reframe the possib</w:t>
      </w:r>
      <w:r w:rsidR="004045ED" w:rsidRPr="004C45A3">
        <w:rPr>
          <w:sz w:val="20"/>
        </w:rPr>
        <w:t>ilities</w:t>
      </w:r>
      <w:r w:rsidRPr="00C51846">
        <w:rPr>
          <w:sz w:val="20"/>
        </w:rPr>
        <w:t xml:space="preserve"> for veterans given their intellect, talent, drive, and experience in higher education and service to their country</w:t>
      </w:r>
      <w:r w:rsidR="00CA1A50" w:rsidRPr="004C45A3">
        <w:rPr>
          <w:sz w:val="20"/>
        </w:rPr>
        <w:t>;</w:t>
      </w:r>
      <w:r w:rsidRPr="00C51846">
        <w:rPr>
          <w:sz w:val="20"/>
        </w:rPr>
        <w:t> </w:t>
      </w:r>
      <w:r w:rsidR="00CA1A50" w:rsidRPr="004C45A3">
        <w:rPr>
          <w:sz w:val="20"/>
        </w:rPr>
        <w:t xml:space="preserve">to </w:t>
      </w:r>
      <w:r w:rsidRPr="00C51846">
        <w:rPr>
          <w:sz w:val="20"/>
        </w:rPr>
        <w:t>train on salient topics that immediately impact or interest chapter leaders within the national network</w:t>
      </w:r>
      <w:r w:rsidR="00CA1A50" w:rsidRPr="004C45A3">
        <w:rPr>
          <w:sz w:val="20"/>
        </w:rPr>
        <w:t>;</w:t>
      </w:r>
      <w:r w:rsidRPr="00C51846">
        <w:rPr>
          <w:sz w:val="20"/>
        </w:rPr>
        <w:t xml:space="preserve"> and </w:t>
      </w:r>
      <w:r w:rsidR="00CA1A50" w:rsidRPr="004C45A3">
        <w:rPr>
          <w:sz w:val="20"/>
        </w:rPr>
        <w:t xml:space="preserve">to </w:t>
      </w:r>
      <w:r w:rsidRPr="00C51846">
        <w:rPr>
          <w:sz w:val="20"/>
        </w:rPr>
        <w:t>convene the largest gathering of student veterans in the country, including current chapter leaders, future chapter leaders, and outgoing chapter leaders, as well as National Headquarters staff and an extensive network of partners. This conference is tailored to strengthen our ability to support student all veterans on-campus.   </w:t>
      </w:r>
    </w:p>
    <w:p w14:paraId="02F8ED30" w14:textId="7B11134B" w:rsidR="00C51846" w:rsidRPr="00C51846" w:rsidRDefault="00C51846" w:rsidP="00C51846">
      <w:pPr>
        <w:rPr>
          <w:sz w:val="20"/>
        </w:rPr>
      </w:pPr>
      <w:r w:rsidRPr="00C51846">
        <w:rPr>
          <w:sz w:val="20"/>
        </w:rPr>
        <w:t>SVA expects 2,400 student veterans, alumni, higher education personnel, researchers, stakeholders, and policymakers from across the United States. With university, departmental, and budget priorities in mind, I have outlined below the positive impact our attendance will have and demonstrate that this is a positive investment.  During the three-day event, we will have access to: </w:t>
      </w:r>
    </w:p>
    <w:p w14:paraId="22AFEA36" w14:textId="77777777" w:rsidR="00C51846" w:rsidRPr="00C51846" w:rsidRDefault="00C51846" w:rsidP="00F93152">
      <w:pPr>
        <w:numPr>
          <w:ilvl w:val="0"/>
          <w:numId w:val="45"/>
        </w:numPr>
        <w:spacing w:after="40"/>
        <w:rPr>
          <w:sz w:val="20"/>
        </w:rPr>
      </w:pPr>
      <w:r w:rsidRPr="00C51846">
        <w:rPr>
          <w:sz w:val="20"/>
        </w:rPr>
        <w:t>More than 100 sessions, many of which address challenges student veterans face on our </w:t>
      </w:r>
      <w:proofErr w:type="gramStart"/>
      <w:r w:rsidRPr="00C51846">
        <w:rPr>
          <w:sz w:val="20"/>
        </w:rPr>
        <w:t>campus;</w:t>
      </w:r>
      <w:proofErr w:type="gramEnd"/>
      <w:r w:rsidRPr="00C51846">
        <w:rPr>
          <w:sz w:val="20"/>
        </w:rPr>
        <w:t>   </w:t>
      </w:r>
    </w:p>
    <w:p w14:paraId="51B8CDB2" w14:textId="77777777" w:rsidR="00C51846" w:rsidRPr="00C51846" w:rsidRDefault="00C51846" w:rsidP="00F93152">
      <w:pPr>
        <w:numPr>
          <w:ilvl w:val="0"/>
          <w:numId w:val="45"/>
        </w:numPr>
        <w:spacing w:after="40"/>
        <w:rPr>
          <w:sz w:val="20"/>
        </w:rPr>
      </w:pPr>
      <w:r w:rsidRPr="00C51846">
        <w:rPr>
          <w:sz w:val="20"/>
        </w:rPr>
        <w:t xml:space="preserve">A network of peers, with whom I can discuss challenges, strategies, and ideas for improving our </w:t>
      </w:r>
      <w:proofErr w:type="gramStart"/>
      <w:r w:rsidRPr="00C51846">
        <w:rPr>
          <w:sz w:val="20"/>
        </w:rPr>
        <w:t>practices;</w:t>
      </w:r>
      <w:proofErr w:type="gramEnd"/>
      <w:r w:rsidRPr="00C51846">
        <w:rPr>
          <w:sz w:val="20"/>
        </w:rPr>
        <w:t> </w:t>
      </w:r>
    </w:p>
    <w:p w14:paraId="39B7F95C" w14:textId="77777777" w:rsidR="00C51846" w:rsidRPr="00C51846" w:rsidRDefault="00C51846" w:rsidP="00F93152">
      <w:pPr>
        <w:numPr>
          <w:ilvl w:val="0"/>
          <w:numId w:val="46"/>
        </w:numPr>
        <w:spacing w:after="40"/>
        <w:rPr>
          <w:sz w:val="20"/>
        </w:rPr>
      </w:pPr>
      <w:r w:rsidRPr="00C51846">
        <w:rPr>
          <w:sz w:val="20"/>
        </w:rPr>
        <w:t>Roundtable Discussions, where I can meet with stakeholders and policymakers in a small, focused </w:t>
      </w:r>
      <w:proofErr w:type="gramStart"/>
      <w:r w:rsidRPr="00C51846">
        <w:rPr>
          <w:sz w:val="20"/>
        </w:rPr>
        <w:t>format;</w:t>
      </w:r>
      <w:proofErr w:type="gramEnd"/>
      <w:r w:rsidRPr="00C51846">
        <w:rPr>
          <w:sz w:val="20"/>
        </w:rPr>
        <w:t> </w:t>
      </w:r>
    </w:p>
    <w:p w14:paraId="61E61423" w14:textId="77777777" w:rsidR="00C51846" w:rsidRPr="00C51846" w:rsidRDefault="00C51846" w:rsidP="00F93152">
      <w:pPr>
        <w:numPr>
          <w:ilvl w:val="0"/>
          <w:numId w:val="46"/>
        </w:numPr>
        <w:spacing w:after="40"/>
        <w:rPr>
          <w:sz w:val="20"/>
        </w:rPr>
      </w:pPr>
      <w:r w:rsidRPr="00C51846">
        <w:rPr>
          <w:sz w:val="20"/>
        </w:rPr>
        <w:t>Higher education, corporate, government, and nonprofit organizations, who can not only provide products and services to help our campus function more effectively, but also provide career connections that we can bring back to the student veterans and military-connected students on </w:t>
      </w:r>
      <w:proofErr w:type="gramStart"/>
      <w:r w:rsidRPr="00C51846">
        <w:rPr>
          <w:sz w:val="20"/>
        </w:rPr>
        <w:t>campus;</w:t>
      </w:r>
      <w:proofErr w:type="gramEnd"/>
      <w:r w:rsidRPr="00C51846">
        <w:rPr>
          <w:sz w:val="20"/>
        </w:rPr>
        <w:t> </w:t>
      </w:r>
    </w:p>
    <w:p w14:paraId="4B43507E" w14:textId="29712D35" w:rsidR="00C51846" w:rsidRPr="00C51846" w:rsidRDefault="00C51846" w:rsidP="00C51846">
      <w:pPr>
        <w:numPr>
          <w:ilvl w:val="0"/>
          <w:numId w:val="46"/>
        </w:numPr>
        <w:rPr>
          <w:sz w:val="20"/>
        </w:rPr>
      </w:pPr>
      <w:r w:rsidRPr="00C51846">
        <w:rPr>
          <w:sz w:val="20"/>
        </w:rPr>
        <w:t>Critical and salient information on the intersection of veterans and higher education topics, which I can bring back to better inform our student veteran organization and school. </w:t>
      </w:r>
    </w:p>
    <w:p w14:paraId="2642CD1B" w14:textId="068521FF" w:rsidR="00C51846" w:rsidRPr="00C51846" w:rsidRDefault="00C51846" w:rsidP="00C51846">
      <w:pPr>
        <w:rPr>
          <w:sz w:val="20"/>
        </w:rPr>
      </w:pPr>
      <w:r w:rsidRPr="00C51846">
        <w:rPr>
          <w:sz w:val="20"/>
        </w:rPr>
        <w:t>I am requesting approval for travel and registration expenses for [</w:t>
      </w:r>
      <w:r w:rsidRPr="00C51846">
        <w:rPr>
          <w:sz w:val="20"/>
          <w:highlight w:val="yellow"/>
        </w:rPr>
        <w:t>XX</w:t>
      </w:r>
      <w:r w:rsidRPr="00C51846">
        <w:rPr>
          <w:sz w:val="20"/>
        </w:rPr>
        <w:t>] student veterans totaling </w:t>
      </w:r>
      <w:r w:rsidR="00F93152" w:rsidRPr="004C45A3">
        <w:rPr>
          <w:sz w:val="20"/>
        </w:rPr>
        <w:t>$</w:t>
      </w:r>
      <w:r w:rsidRPr="00C51846">
        <w:rPr>
          <w:sz w:val="20"/>
        </w:rPr>
        <w:t>[</w:t>
      </w:r>
      <w:r w:rsidRPr="00C51846">
        <w:rPr>
          <w:sz w:val="20"/>
          <w:highlight w:val="yellow"/>
        </w:rPr>
        <w:t>$total from below</w:t>
      </w:r>
      <w:r w:rsidRPr="00C51846">
        <w:rPr>
          <w:sz w:val="20"/>
        </w:rPr>
        <w:t>]. Below is an estimate of the costs per person associated with this conference: </w:t>
      </w:r>
    </w:p>
    <w:p w14:paraId="6BC33F2D" w14:textId="77777777" w:rsidR="00C51846" w:rsidRPr="00C51846" w:rsidRDefault="00C51846" w:rsidP="00F93152">
      <w:pPr>
        <w:numPr>
          <w:ilvl w:val="0"/>
          <w:numId w:val="47"/>
        </w:numPr>
        <w:spacing w:after="40"/>
        <w:rPr>
          <w:sz w:val="20"/>
        </w:rPr>
      </w:pPr>
      <w:r w:rsidRPr="00C51846">
        <w:rPr>
          <w:sz w:val="20"/>
        </w:rPr>
        <w:t>Airfare: $[</w:t>
      </w:r>
      <w:r w:rsidRPr="00C51846">
        <w:rPr>
          <w:sz w:val="20"/>
          <w:highlight w:val="yellow"/>
        </w:rPr>
        <w:t>xxx</w:t>
      </w:r>
      <w:r w:rsidRPr="00C51846">
        <w:rPr>
          <w:sz w:val="20"/>
        </w:rPr>
        <w:t>] </w:t>
      </w:r>
    </w:p>
    <w:p w14:paraId="3C5B8E4B" w14:textId="77777777" w:rsidR="00C51846" w:rsidRPr="00C51846" w:rsidRDefault="00C51846" w:rsidP="00F93152">
      <w:pPr>
        <w:numPr>
          <w:ilvl w:val="0"/>
          <w:numId w:val="47"/>
        </w:numPr>
        <w:spacing w:after="40"/>
        <w:rPr>
          <w:sz w:val="20"/>
        </w:rPr>
      </w:pPr>
      <w:r w:rsidRPr="00C51846">
        <w:rPr>
          <w:sz w:val="20"/>
        </w:rPr>
        <w:t>Transportation (taxis, shuttles): $[</w:t>
      </w:r>
      <w:r w:rsidRPr="00C51846">
        <w:rPr>
          <w:sz w:val="20"/>
          <w:highlight w:val="yellow"/>
        </w:rPr>
        <w:t>xxx</w:t>
      </w:r>
      <w:r w:rsidRPr="00C51846">
        <w:rPr>
          <w:sz w:val="20"/>
        </w:rPr>
        <w:t>]  </w:t>
      </w:r>
    </w:p>
    <w:p w14:paraId="1F6EB149" w14:textId="77777777" w:rsidR="00C51846" w:rsidRPr="00C51846" w:rsidRDefault="00C51846" w:rsidP="00F93152">
      <w:pPr>
        <w:numPr>
          <w:ilvl w:val="0"/>
          <w:numId w:val="47"/>
        </w:numPr>
        <w:spacing w:after="40"/>
        <w:rPr>
          <w:sz w:val="20"/>
        </w:rPr>
      </w:pPr>
      <w:r w:rsidRPr="00C51846">
        <w:rPr>
          <w:sz w:val="20"/>
        </w:rPr>
        <w:t>Hotel: $[</w:t>
      </w:r>
      <w:r w:rsidRPr="00C51846">
        <w:rPr>
          <w:sz w:val="20"/>
          <w:highlight w:val="yellow"/>
        </w:rPr>
        <w:t>xxx</w:t>
      </w:r>
      <w:r w:rsidRPr="00C51846">
        <w:rPr>
          <w:sz w:val="20"/>
        </w:rPr>
        <w:t>]  </w:t>
      </w:r>
    </w:p>
    <w:p w14:paraId="7493EF6B" w14:textId="77777777" w:rsidR="00C51846" w:rsidRPr="00C51846" w:rsidRDefault="00C51846" w:rsidP="00F93152">
      <w:pPr>
        <w:numPr>
          <w:ilvl w:val="0"/>
          <w:numId w:val="47"/>
        </w:numPr>
        <w:spacing w:after="40"/>
        <w:rPr>
          <w:sz w:val="20"/>
        </w:rPr>
      </w:pPr>
      <w:r w:rsidRPr="00C51846">
        <w:rPr>
          <w:sz w:val="20"/>
        </w:rPr>
        <w:t>Meals: $[</w:t>
      </w:r>
      <w:r w:rsidRPr="00C51846">
        <w:rPr>
          <w:sz w:val="20"/>
          <w:highlight w:val="yellow"/>
        </w:rPr>
        <w:t>xxx</w:t>
      </w:r>
      <w:r w:rsidRPr="00C51846">
        <w:rPr>
          <w:sz w:val="20"/>
        </w:rPr>
        <w:t>]  </w:t>
      </w:r>
    </w:p>
    <w:p w14:paraId="54635875" w14:textId="6FBC2D9E" w:rsidR="00C51846" w:rsidRPr="00C51846" w:rsidRDefault="00C51846" w:rsidP="00C51846">
      <w:pPr>
        <w:numPr>
          <w:ilvl w:val="0"/>
          <w:numId w:val="48"/>
        </w:numPr>
        <w:rPr>
          <w:sz w:val="20"/>
        </w:rPr>
      </w:pPr>
      <w:r w:rsidRPr="00C51846">
        <w:rPr>
          <w:sz w:val="20"/>
        </w:rPr>
        <w:t>Conference fee: $[</w:t>
      </w:r>
      <w:r w:rsidRPr="00C51846">
        <w:rPr>
          <w:sz w:val="20"/>
          <w:highlight w:val="yellow"/>
        </w:rPr>
        <w:t>xxx</w:t>
      </w:r>
      <w:r w:rsidRPr="00C51846">
        <w:rPr>
          <w:sz w:val="20"/>
        </w:rPr>
        <w:t>] </w:t>
      </w:r>
    </w:p>
    <w:p w14:paraId="75FA5FA0" w14:textId="3040503D" w:rsidR="00C51846" w:rsidRPr="00C51846" w:rsidRDefault="00C51846" w:rsidP="00C51846">
      <w:pPr>
        <w:rPr>
          <w:sz w:val="20"/>
        </w:rPr>
      </w:pPr>
      <w:r w:rsidRPr="00C51846">
        <w:rPr>
          <w:sz w:val="20"/>
        </w:rPr>
        <w:t>I am requesting approval and funding from you now so we can take advantage of lower price points at earlier planning stages and to ensure that we secure a spot at this important conference. I will prepare a debriefing report for you after the national conference with significant takeaways, tips, and recommended actions. The SVA national conference is indeed a worthy investment resources from the school and time from the students attending. Thank you for your consideration. I look forward to your reply. Please let me know if I can provide any supporting information. </w:t>
      </w:r>
    </w:p>
    <w:p w14:paraId="3550CBC1" w14:textId="77777777" w:rsidR="004C45A3" w:rsidRPr="004C45A3" w:rsidRDefault="004C45A3" w:rsidP="00C51846">
      <w:pPr>
        <w:rPr>
          <w:sz w:val="11"/>
          <w:szCs w:val="11"/>
        </w:rPr>
      </w:pPr>
    </w:p>
    <w:p w14:paraId="21337E61" w14:textId="19282CF1" w:rsidR="00C51846" w:rsidRPr="00C51846" w:rsidRDefault="00C51846" w:rsidP="00C51846">
      <w:pPr>
        <w:rPr>
          <w:sz w:val="20"/>
        </w:rPr>
      </w:pPr>
      <w:r w:rsidRPr="00C51846">
        <w:rPr>
          <w:sz w:val="20"/>
        </w:rPr>
        <w:t>Very respectfully, </w:t>
      </w:r>
    </w:p>
    <w:p w14:paraId="4F840F74" w14:textId="77777777" w:rsidR="00C51846" w:rsidRPr="00C51846" w:rsidRDefault="00C51846" w:rsidP="00C51846">
      <w:pPr>
        <w:rPr>
          <w:sz w:val="20"/>
        </w:rPr>
      </w:pPr>
      <w:r w:rsidRPr="00C51846">
        <w:rPr>
          <w:sz w:val="20"/>
          <w:highlight w:val="yellow"/>
        </w:rPr>
        <w:t>[Name]</w:t>
      </w:r>
      <w:r w:rsidRPr="00C51846">
        <w:rPr>
          <w:sz w:val="20"/>
        </w:rPr>
        <w:t> </w:t>
      </w:r>
    </w:p>
    <w:p w14:paraId="07AC3EBA" w14:textId="0DEEB1D0" w:rsidR="00F93152" w:rsidRPr="004C45A3" w:rsidRDefault="00F93152" w:rsidP="00364626">
      <w:pPr>
        <w:rPr>
          <w:sz w:val="20"/>
        </w:rPr>
      </w:pPr>
      <w:r w:rsidRPr="004C45A3">
        <w:rPr>
          <w:sz w:val="20"/>
        </w:rPr>
        <w:t>Chapter Leader</w:t>
      </w:r>
      <w:r w:rsidR="004C45A3">
        <w:rPr>
          <w:sz w:val="20"/>
        </w:rPr>
        <w:t xml:space="preserve">, </w:t>
      </w:r>
      <w:r w:rsidRPr="004C45A3">
        <w:rPr>
          <w:sz w:val="20"/>
        </w:rPr>
        <w:t>Student Veterans of America Chapter</w:t>
      </w:r>
      <w:r w:rsidR="004C45A3">
        <w:rPr>
          <w:sz w:val="20"/>
        </w:rPr>
        <w:t xml:space="preserve">, </w:t>
      </w:r>
      <w:r w:rsidRPr="004C45A3">
        <w:rPr>
          <w:sz w:val="20"/>
          <w:highlight w:val="yellow"/>
        </w:rPr>
        <w:t>[School Name]</w:t>
      </w:r>
    </w:p>
    <w:sectPr w:rsidR="00F93152" w:rsidRPr="004C45A3" w:rsidSect="004C45A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B9AB" w14:textId="77777777" w:rsidR="00695802" w:rsidRDefault="00695802">
      <w:pPr>
        <w:spacing w:after="0" w:line="240" w:lineRule="auto"/>
      </w:pPr>
      <w:r>
        <w:separator/>
      </w:r>
    </w:p>
  </w:endnote>
  <w:endnote w:type="continuationSeparator" w:id="0">
    <w:p w14:paraId="5CCD15AA" w14:textId="77777777" w:rsidR="00695802" w:rsidRDefault="00695802">
      <w:pPr>
        <w:spacing w:after="0" w:line="240" w:lineRule="auto"/>
      </w:pPr>
      <w:r>
        <w:continuationSeparator/>
      </w:r>
    </w:p>
  </w:endnote>
  <w:endnote w:type="continuationNotice" w:id="1">
    <w:p w14:paraId="1B1BC9E9" w14:textId="77777777" w:rsidR="00695802" w:rsidRDefault="00695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GSoeiPresenceEB">
    <w:altName w:val="HG創英ﾌﾟﾚｾﾞﾝｽEB"/>
    <w:panose1 w:val="020B0604020202020204"/>
    <w:charset w:val="80"/>
    <w:family w:val="roman"/>
    <w:pitch w:val="fixed"/>
    <w:sig w:usb0="00000000" w:usb1="28C76CF8"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HGGothicM">
    <w:altName w:val="HGｺﾞｼｯｸM"/>
    <w:panose1 w:val="020B0604020202020204"/>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748191"/>
      <w:docPartObj>
        <w:docPartGallery w:val="Page Numbers (Bottom of Page)"/>
        <w:docPartUnique/>
      </w:docPartObj>
    </w:sdtPr>
    <w:sdtEndPr>
      <w:rPr>
        <w:rStyle w:val="PageNumber"/>
      </w:rPr>
    </w:sdtEndPr>
    <w:sdtContent>
      <w:p w14:paraId="7D0232C9" w14:textId="73E5E27C" w:rsidR="00A97232" w:rsidRDefault="00A97232" w:rsidP="003A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D1A8" w14:textId="77777777" w:rsidR="00815B60" w:rsidRDefault="00815B60" w:rsidP="00A97232">
    <w:pPr>
      <w:pStyle w:val="Footer"/>
      <w:ind w:right="360"/>
    </w:pPr>
    <w:r>
      <w:rPr>
        <w:noProof/>
        <w:lang w:eastAsia="en-US" w:bidi="ar-SA"/>
      </w:rPr>
      <w:drawing>
        <wp:anchor distT="0" distB="0" distL="114300" distR="114300" simplePos="0" relativeHeight="251658240"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249808"/>
      <w:docPartObj>
        <w:docPartGallery w:val="Page Numbers (Bottom of Page)"/>
        <w:docPartUnique/>
      </w:docPartObj>
    </w:sdtPr>
    <w:sdtEndPr>
      <w:rPr>
        <w:rStyle w:val="PageNumber"/>
      </w:rPr>
    </w:sdtEndPr>
    <w:sdtContent>
      <w:p w14:paraId="25C45A3A" w14:textId="2C7AF2B5" w:rsidR="00A97232" w:rsidRDefault="00A97232" w:rsidP="003A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9685F5" w14:textId="7DBF800D" w:rsidR="00815B60" w:rsidRDefault="00815B60" w:rsidP="00A97232">
    <w:pPr>
      <w:ind w:right="360"/>
      <w:jc w:val="right"/>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658254"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A90C4" id="Rectangle 5" o:spid="_x0000_s1026" style="position:absolute;margin-left:-32.4pt;margin-top:18.5pt;width:181.5pt;height:15.3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" fillcolor="#a0001f" strokecolor="white [3212]" strokeweight="1.5pt"/>
          </w:pict>
        </mc:Fallback>
      </mc:AlternateContent>
    </w:r>
    <w:r w:rsidRPr="000707E0">
      <w:rPr>
        <w:noProof/>
        <w:sz w:val="20"/>
      </w:rPr>
      <mc:AlternateContent>
        <mc:Choice Requires="wps">
          <w:drawing>
            <wp:anchor distT="0" distB="0" distL="114300" distR="114300" simplePos="0" relativeHeight="251658255"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A469C" id="Rectangle 6" o:spid="_x0000_s1026" style="position:absolute;margin-left:149pt;margin-top:18.5pt;width:198pt;height:15.3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" fillcolor="#002460" strokecolor="white [3212]" strokeweight="1.5pt"/>
          </w:pict>
        </mc:Fallback>
      </mc:AlternateContent>
    </w:r>
    <w:r w:rsidRPr="000707E0">
      <w:rPr>
        <w:noProof/>
        <w:sz w:val="20"/>
      </w:rPr>
      <mc:AlternateContent>
        <mc:Choice Requires="wps">
          <w:drawing>
            <wp:anchor distT="0" distB="0" distL="114300" distR="114300" simplePos="0" relativeHeight="251658253"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0096F" id="Rectangle 4" o:spid="_x0000_s1026" style="position:absolute;margin-left:-1in;margin-top:18.5pt;width:39.65pt;height:15.3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" fillcolor="#002460" strokecolor="white [3212]" strokeweight="1.5pt"/>
          </w:pict>
        </mc:Fallback>
      </mc:AlternateContent>
    </w:r>
    <w:r w:rsidRPr="000707E0">
      <w:rPr>
        <w:noProof/>
        <w:sz w:val="20"/>
      </w:rPr>
      <mc:AlternateContent>
        <mc:Choice Requires="wps">
          <w:drawing>
            <wp:anchor distT="0" distB="0" distL="114300" distR="114300" simplePos="0" relativeHeight="251658256"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74E65" id="Rectangle 7" o:spid="_x0000_s1026" style="position:absolute;margin-left:347pt;margin-top:18.5pt;width:192.15pt;height:15.3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CAE7" w14:textId="7F3E8798"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58252" behindDoc="0" locked="0" layoutInCell="1" allowOverlap="1" wp14:anchorId="441CA609" wp14:editId="169E5F45">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58245"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7EF2" id="Rectangle 4" o:spid="_x0000_s1026" style="position:absolute;margin-left:-1in;margin-top:55.1pt;width:39.65pt;height:15.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" fillcolor="#002460" strokecolor="white [3212]" strokeweight="1.5pt"/>
          </w:pict>
        </mc:Fallback>
      </mc:AlternateContent>
    </w:r>
    <w:r w:rsidRPr="00CC7B1B">
      <w:rPr>
        <w:noProof/>
      </w:rPr>
      <mc:AlternateContent>
        <mc:Choice Requires="wps">
          <w:drawing>
            <wp:anchor distT="0" distB="0" distL="114300" distR="114300" simplePos="0" relativeHeight="251658246"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DB97D" id="Rectangle 5" o:spid="_x0000_s1026" style="position:absolute;margin-left:-32.35pt;margin-top:55.1pt;width:181.5pt;height:15.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" fillcolor="#a0001f" strokecolor="white [3212]" strokeweight="1.5pt"/>
          </w:pict>
        </mc:Fallback>
      </mc:AlternateContent>
    </w:r>
    <w:r w:rsidRPr="00CC7B1B">
      <w:rPr>
        <w:noProof/>
      </w:rPr>
      <mc:AlternateContent>
        <mc:Choice Requires="wps">
          <w:drawing>
            <wp:anchor distT="0" distB="0" distL="114300" distR="114300" simplePos="0" relativeHeight="251658247"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19404" id="Rectangle 6" o:spid="_x0000_s1026" style="position:absolute;margin-left:149.15pt;margin-top:55.1pt;width:198pt;height:15.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" fillcolor="#002460" strokecolor="white [3212]" strokeweight="1.5pt"/>
          </w:pict>
        </mc:Fallback>
      </mc:AlternateContent>
    </w:r>
    <w:r w:rsidRPr="00CC7B1B">
      <w:rPr>
        <w:noProof/>
      </w:rPr>
      <mc:AlternateContent>
        <mc:Choice Requires="wps">
          <w:drawing>
            <wp:anchor distT="0" distB="0" distL="114300" distR="114300" simplePos="0" relativeHeight="25165824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BEDB7" id="Rectangle 7" o:spid="_x0000_s1026" style="position:absolute;margin-left:347.15pt;margin-top:55.1pt;width:192.15pt;height:15.3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" fillcolor="#002460" strokecolor="white [3212]" strokeweight="1.5pt"/>
          </w:pict>
        </mc:Fallback>
      </mc:AlternateContent>
    </w:r>
    <w:r w:rsidRPr="00CC7B1B">
      <w:rPr>
        <w:noProof/>
      </w:rPr>
      <mc:AlternateContent>
        <mc:Choice Requires="wps">
          <w:drawing>
            <wp:anchor distT="0" distB="0" distL="114300" distR="114300" simplePos="0" relativeHeight="251658249"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49173" id="Straight Connector 10"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" strokecolor="#002460" strokeweight="1.5pt"/>
          </w:pict>
        </mc:Fallback>
      </mc:AlternateContent>
    </w:r>
    <w:r w:rsidRPr="00CC7B1B">
      <w:rPr>
        <w:noProof/>
      </w:rPr>
      <mc:AlternateContent>
        <mc:Choice Requires="wps">
          <w:drawing>
            <wp:anchor distT="0" distB="0" distL="114300" distR="114300" simplePos="0" relativeHeight="251658250"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58293" id="Straight Connector 1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" strokecolor="#002460" strokeweight="1.5pt"/>
          </w:pict>
        </mc:Fallback>
      </mc:AlternateContent>
    </w:r>
    <w:r w:rsidRPr="00CC7B1B">
      <w:rPr>
        <w:noProof/>
      </w:rPr>
      <mc:AlternateContent>
        <mc:Choice Requires="wps">
          <w:drawing>
            <wp:anchor distT="0" distB="0" distL="114300" distR="114300" simplePos="0" relativeHeight="251658251"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ED1BC" id="Straight Connector 12"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" strokecolor="#002460" strokeweight="1.5pt"/>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3313" w14:textId="77777777" w:rsidR="00695802" w:rsidRDefault="00695802">
      <w:pPr>
        <w:spacing w:after="0" w:line="240" w:lineRule="auto"/>
      </w:pPr>
      <w:r>
        <w:separator/>
      </w:r>
    </w:p>
  </w:footnote>
  <w:footnote w:type="continuationSeparator" w:id="0">
    <w:p w14:paraId="02EA8C93" w14:textId="77777777" w:rsidR="00695802" w:rsidRDefault="00695802">
      <w:pPr>
        <w:spacing w:after="0" w:line="240" w:lineRule="auto"/>
      </w:pPr>
      <w:r>
        <w:continuationSeparator/>
      </w:r>
    </w:p>
  </w:footnote>
  <w:footnote w:type="continuationNotice" w:id="1">
    <w:p w14:paraId="077015F5" w14:textId="77777777" w:rsidR="00695802" w:rsidRDefault="00695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4486" w14:textId="77777777" w:rsidR="00815B60" w:rsidRDefault="00815B60">
    <w:pPr>
      <w:pStyle w:val="Header"/>
    </w:pPr>
    <w:r>
      <w:rPr>
        <w:noProof/>
        <w:lang w:eastAsia="en-US" w:bidi="ar-SA"/>
      </w:rPr>
      <w:drawing>
        <wp:anchor distT="0" distB="0" distL="114300" distR="114300" simplePos="0" relativeHeight="251658241"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26FA" w14:textId="0F48C395" w:rsidR="00815B60" w:rsidRDefault="0048601D">
    <w:pPr>
      <w:pStyle w:val="Header"/>
    </w:pPr>
    <w:r>
      <w:rPr>
        <w:noProof/>
      </w:rPr>
      <w:drawing>
        <wp:anchor distT="0" distB="0" distL="114300" distR="114300" simplePos="0" relativeHeight="251658242"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58244"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58243"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CF44E" id="Straight Connector 4"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" strokecolor="#002460" strokeweight="1pt"/>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3C975CB"/>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6" w15:restartNumberingAfterBreak="0">
    <w:nsid w:val="0462594C"/>
    <w:multiLevelType w:val="hybridMultilevel"/>
    <w:tmpl w:val="FDA098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620F35"/>
    <w:multiLevelType w:val="multilevel"/>
    <w:tmpl w:val="4536B5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A055F6"/>
    <w:multiLevelType w:val="multilevel"/>
    <w:tmpl w:val="2BB6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111DE1"/>
    <w:multiLevelType w:val="multilevel"/>
    <w:tmpl w:val="078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8760B7"/>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11" w15:restartNumberingAfterBreak="0">
    <w:nsid w:val="1F2A4EF1"/>
    <w:multiLevelType w:val="multilevel"/>
    <w:tmpl w:val="84B816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30D7A"/>
    <w:multiLevelType w:val="multilevel"/>
    <w:tmpl w:val="8A181F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5622E"/>
    <w:multiLevelType w:val="hybridMultilevel"/>
    <w:tmpl w:val="8FD2F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70E02"/>
    <w:multiLevelType w:val="hybridMultilevel"/>
    <w:tmpl w:val="1166F6B0"/>
    <w:lvl w:ilvl="0" w:tplc="931E8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F2F28"/>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CE509B"/>
    <w:multiLevelType w:val="multilevel"/>
    <w:tmpl w:val="0ED0A9AA"/>
    <w:lvl w:ilvl="0">
      <w:start w:val="1"/>
      <w:numFmt w:val="bullet"/>
      <w:lvlText w:val=""/>
      <w:lvlJc w:val="left"/>
      <w:pPr>
        <w:tabs>
          <w:tab w:val="num" w:pos="820"/>
        </w:tabs>
        <w:ind w:left="820" w:hanging="360"/>
      </w:pPr>
      <w:rPr>
        <w:rFonts w:ascii="Wingdings" w:hAnsi="Wingdings" w:hint="default"/>
        <w:sz w:val="20"/>
      </w:rPr>
    </w:lvl>
    <w:lvl w:ilvl="1">
      <w:start w:val="1"/>
      <w:numFmt w:val="bullet"/>
      <w:lvlText w:val="o"/>
      <w:lvlJc w:val="left"/>
      <w:pPr>
        <w:tabs>
          <w:tab w:val="num" w:pos="1540"/>
        </w:tabs>
        <w:ind w:left="1540" w:hanging="360"/>
      </w:pPr>
      <w:rPr>
        <w:rFonts w:ascii="Courier New" w:hAnsi="Courier New" w:hint="default"/>
        <w:sz w:val="20"/>
      </w:rPr>
    </w:lvl>
    <w:lvl w:ilvl="2">
      <w:start w:val="1"/>
      <w:numFmt w:val="bullet"/>
      <w:lvlText w:val=""/>
      <w:lvlJc w:val="left"/>
      <w:pPr>
        <w:tabs>
          <w:tab w:val="num" w:pos="2260"/>
        </w:tabs>
        <w:ind w:left="2260" w:hanging="360"/>
      </w:pPr>
      <w:rPr>
        <w:rFonts w:ascii="Wingdings" w:hAnsi="Wingdings" w:hint="default"/>
        <w:sz w:val="20"/>
      </w:rPr>
    </w:lvl>
    <w:lvl w:ilvl="3" w:tentative="1">
      <w:start w:val="1"/>
      <w:numFmt w:val="bullet"/>
      <w:lvlText w:val=""/>
      <w:lvlJc w:val="left"/>
      <w:pPr>
        <w:tabs>
          <w:tab w:val="num" w:pos="2980"/>
        </w:tabs>
        <w:ind w:left="2980" w:hanging="360"/>
      </w:pPr>
      <w:rPr>
        <w:rFonts w:ascii="Wingdings" w:hAnsi="Wingdings" w:hint="default"/>
        <w:sz w:val="20"/>
      </w:rPr>
    </w:lvl>
    <w:lvl w:ilvl="4" w:tentative="1">
      <w:start w:val="1"/>
      <w:numFmt w:val="bullet"/>
      <w:lvlText w:val=""/>
      <w:lvlJc w:val="left"/>
      <w:pPr>
        <w:tabs>
          <w:tab w:val="num" w:pos="3700"/>
        </w:tabs>
        <w:ind w:left="3700" w:hanging="360"/>
      </w:pPr>
      <w:rPr>
        <w:rFonts w:ascii="Wingdings" w:hAnsi="Wingdings" w:hint="default"/>
        <w:sz w:val="20"/>
      </w:rPr>
    </w:lvl>
    <w:lvl w:ilvl="5" w:tentative="1">
      <w:start w:val="1"/>
      <w:numFmt w:val="bullet"/>
      <w:lvlText w:val=""/>
      <w:lvlJc w:val="left"/>
      <w:pPr>
        <w:tabs>
          <w:tab w:val="num" w:pos="4420"/>
        </w:tabs>
        <w:ind w:left="4420" w:hanging="360"/>
      </w:pPr>
      <w:rPr>
        <w:rFonts w:ascii="Wingdings" w:hAnsi="Wingdings" w:hint="default"/>
        <w:sz w:val="20"/>
      </w:rPr>
    </w:lvl>
    <w:lvl w:ilvl="6" w:tentative="1">
      <w:start w:val="1"/>
      <w:numFmt w:val="bullet"/>
      <w:lvlText w:val=""/>
      <w:lvlJc w:val="left"/>
      <w:pPr>
        <w:tabs>
          <w:tab w:val="num" w:pos="5140"/>
        </w:tabs>
        <w:ind w:left="5140" w:hanging="360"/>
      </w:pPr>
      <w:rPr>
        <w:rFonts w:ascii="Wingdings" w:hAnsi="Wingdings" w:hint="default"/>
        <w:sz w:val="20"/>
      </w:rPr>
    </w:lvl>
    <w:lvl w:ilvl="7" w:tentative="1">
      <w:start w:val="1"/>
      <w:numFmt w:val="bullet"/>
      <w:lvlText w:val=""/>
      <w:lvlJc w:val="left"/>
      <w:pPr>
        <w:tabs>
          <w:tab w:val="num" w:pos="5860"/>
        </w:tabs>
        <w:ind w:left="5860" w:hanging="360"/>
      </w:pPr>
      <w:rPr>
        <w:rFonts w:ascii="Wingdings" w:hAnsi="Wingdings" w:hint="default"/>
        <w:sz w:val="20"/>
      </w:rPr>
    </w:lvl>
    <w:lvl w:ilvl="8" w:tentative="1">
      <w:start w:val="1"/>
      <w:numFmt w:val="bullet"/>
      <w:lvlText w:val=""/>
      <w:lvlJc w:val="left"/>
      <w:pPr>
        <w:tabs>
          <w:tab w:val="num" w:pos="6580"/>
        </w:tabs>
        <w:ind w:left="6580" w:hanging="360"/>
      </w:pPr>
      <w:rPr>
        <w:rFonts w:ascii="Wingdings" w:hAnsi="Wingdings" w:hint="default"/>
        <w:sz w:val="20"/>
      </w:rPr>
    </w:lvl>
  </w:abstractNum>
  <w:abstractNum w:abstractNumId="17" w15:restartNumberingAfterBreak="0">
    <w:nsid w:val="304A519D"/>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AC028A"/>
    <w:multiLevelType w:val="hybridMultilevel"/>
    <w:tmpl w:val="0C30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A3D2D"/>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D349D"/>
    <w:multiLevelType w:val="multilevel"/>
    <w:tmpl w:val="61FC9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E5B9C"/>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22" w15:restartNumberingAfterBreak="0">
    <w:nsid w:val="38B24A18"/>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E02C1C"/>
    <w:multiLevelType w:val="multilevel"/>
    <w:tmpl w:val="AFC006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92A45"/>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25" w15:restartNumberingAfterBreak="0">
    <w:nsid w:val="42DB04B7"/>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05524A"/>
    <w:multiLevelType w:val="hybridMultilevel"/>
    <w:tmpl w:val="3AA4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D14A3"/>
    <w:multiLevelType w:val="multilevel"/>
    <w:tmpl w:val="C7A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E82329"/>
    <w:multiLevelType w:val="multilevel"/>
    <w:tmpl w:val="40EE57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97A5E"/>
    <w:multiLevelType w:val="multilevel"/>
    <w:tmpl w:val="9B0E07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47145"/>
    <w:multiLevelType w:val="multilevel"/>
    <w:tmpl w:val="BF12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5A3DD2"/>
    <w:multiLevelType w:val="hybridMultilevel"/>
    <w:tmpl w:val="B704B1C4"/>
    <w:lvl w:ilvl="0" w:tplc="417C8C6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C551B"/>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33" w15:restartNumberingAfterBreak="0">
    <w:nsid w:val="4E1E1AF5"/>
    <w:multiLevelType w:val="hybridMultilevel"/>
    <w:tmpl w:val="D46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152E5"/>
    <w:multiLevelType w:val="multilevel"/>
    <w:tmpl w:val="AD60C6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ED124C"/>
    <w:multiLevelType w:val="hybridMultilevel"/>
    <w:tmpl w:val="573C1DF2"/>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CED41C5"/>
    <w:multiLevelType w:val="hybridMultilevel"/>
    <w:tmpl w:val="C37E46B4"/>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5E4C4213"/>
    <w:multiLevelType w:val="hybridMultilevel"/>
    <w:tmpl w:val="3A2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D41F5"/>
    <w:multiLevelType w:val="multilevel"/>
    <w:tmpl w:val="155E33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AE780C"/>
    <w:multiLevelType w:val="multilevel"/>
    <w:tmpl w:val="47E8E1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127F2"/>
    <w:multiLevelType w:val="hybridMultilevel"/>
    <w:tmpl w:val="70D2824E"/>
    <w:lvl w:ilvl="0" w:tplc="DBD05746">
      <w:numFmt w:val="bullet"/>
      <w:lvlText w:val="•"/>
      <w:lvlJc w:val="left"/>
      <w:pPr>
        <w:ind w:left="720" w:hanging="360"/>
      </w:pPr>
      <w:rPr>
        <w:rFonts w:ascii="Perpetua" w:eastAsiaTheme="minorHAnsi"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03BE7"/>
    <w:multiLevelType w:val="multilevel"/>
    <w:tmpl w:val="9CE8FC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E2745"/>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abstractNum w:abstractNumId="43" w15:restartNumberingAfterBreak="0">
    <w:nsid w:val="71F9264C"/>
    <w:multiLevelType w:val="multilevel"/>
    <w:tmpl w:val="D94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712028"/>
    <w:multiLevelType w:val="hybridMultilevel"/>
    <w:tmpl w:val="985A5C56"/>
    <w:lvl w:ilvl="0" w:tplc="DBD05746">
      <w:numFmt w:val="bullet"/>
      <w:lvlText w:val="•"/>
      <w:lvlJc w:val="left"/>
      <w:pPr>
        <w:ind w:left="720" w:hanging="360"/>
      </w:pPr>
      <w:rPr>
        <w:rFonts w:ascii="Perpetua" w:eastAsiaTheme="minorHAnsi"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C6911"/>
    <w:multiLevelType w:val="multilevel"/>
    <w:tmpl w:val="DC7283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A0342"/>
    <w:multiLevelType w:val="hybridMultilevel"/>
    <w:tmpl w:val="3312C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76ADE"/>
    <w:multiLevelType w:val="multilevel"/>
    <w:tmpl w:val="6FE0499A"/>
    <w:lvl w:ilvl="0">
      <w:start w:val="1"/>
      <w:numFmt w:val="decimal"/>
      <w:lvlText w:val="%1."/>
      <w:lvlJc w:val="left"/>
      <w:pPr>
        <w:tabs>
          <w:tab w:val="num" w:pos="460"/>
        </w:tabs>
        <w:ind w:left="460" w:hanging="360"/>
      </w:pPr>
    </w:lvl>
    <w:lvl w:ilvl="1">
      <w:start w:val="1"/>
      <w:numFmt w:val="decimal"/>
      <w:lvlText w:val="%2."/>
      <w:lvlJc w:val="left"/>
      <w:pPr>
        <w:tabs>
          <w:tab w:val="num" w:pos="1180"/>
        </w:tabs>
        <w:ind w:left="1180" w:hanging="360"/>
      </w:pPr>
    </w:lvl>
    <w:lvl w:ilvl="2" w:tentative="1">
      <w:start w:val="1"/>
      <w:numFmt w:val="decimal"/>
      <w:lvlText w:val="%3."/>
      <w:lvlJc w:val="left"/>
      <w:pPr>
        <w:tabs>
          <w:tab w:val="num" w:pos="1900"/>
        </w:tabs>
        <w:ind w:left="1900" w:hanging="360"/>
      </w:pPr>
    </w:lvl>
    <w:lvl w:ilvl="3" w:tentative="1">
      <w:start w:val="1"/>
      <w:numFmt w:val="decimal"/>
      <w:lvlText w:val="%4."/>
      <w:lvlJc w:val="left"/>
      <w:pPr>
        <w:tabs>
          <w:tab w:val="num" w:pos="2620"/>
        </w:tabs>
        <w:ind w:left="2620" w:hanging="360"/>
      </w:pPr>
    </w:lvl>
    <w:lvl w:ilvl="4" w:tentative="1">
      <w:start w:val="1"/>
      <w:numFmt w:val="decimal"/>
      <w:lvlText w:val="%5."/>
      <w:lvlJc w:val="left"/>
      <w:pPr>
        <w:tabs>
          <w:tab w:val="num" w:pos="3340"/>
        </w:tabs>
        <w:ind w:left="3340" w:hanging="360"/>
      </w:pPr>
    </w:lvl>
    <w:lvl w:ilvl="5" w:tentative="1">
      <w:start w:val="1"/>
      <w:numFmt w:val="decimal"/>
      <w:lvlText w:val="%6."/>
      <w:lvlJc w:val="left"/>
      <w:pPr>
        <w:tabs>
          <w:tab w:val="num" w:pos="4060"/>
        </w:tabs>
        <w:ind w:left="4060" w:hanging="360"/>
      </w:pPr>
    </w:lvl>
    <w:lvl w:ilvl="6" w:tentative="1">
      <w:start w:val="1"/>
      <w:numFmt w:val="decimal"/>
      <w:lvlText w:val="%7."/>
      <w:lvlJc w:val="left"/>
      <w:pPr>
        <w:tabs>
          <w:tab w:val="num" w:pos="4780"/>
        </w:tabs>
        <w:ind w:left="4780" w:hanging="360"/>
      </w:pPr>
    </w:lvl>
    <w:lvl w:ilvl="7" w:tentative="1">
      <w:start w:val="1"/>
      <w:numFmt w:val="decimal"/>
      <w:lvlText w:val="%8."/>
      <w:lvlJc w:val="left"/>
      <w:pPr>
        <w:tabs>
          <w:tab w:val="num" w:pos="5500"/>
        </w:tabs>
        <w:ind w:left="5500" w:hanging="360"/>
      </w:pPr>
    </w:lvl>
    <w:lvl w:ilvl="8" w:tentative="1">
      <w:start w:val="1"/>
      <w:numFmt w:val="decimal"/>
      <w:lvlText w:val="%9."/>
      <w:lvlJc w:val="left"/>
      <w:pPr>
        <w:tabs>
          <w:tab w:val="num" w:pos="6220"/>
        </w:tabs>
        <w:ind w:left="6220" w:hanging="36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1"/>
  </w:num>
  <w:num w:numId="8">
    <w:abstractNumId w:val="46"/>
  </w:num>
  <w:num w:numId="9">
    <w:abstractNumId w:val="24"/>
  </w:num>
  <w:num w:numId="10">
    <w:abstractNumId w:val="16"/>
  </w:num>
  <w:num w:numId="11">
    <w:abstractNumId w:val="32"/>
  </w:num>
  <w:num w:numId="12">
    <w:abstractNumId w:val="42"/>
  </w:num>
  <w:num w:numId="13">
    <w:abstractNumId w:val="7"/>
  </w:num>
  <w:num w:numId="14">
    <w:abstractNumId w:val="41"/>
  </w:num>
  <w:num w:numId="15">
    <w:abstractNumId w:val="29"/>
  </w:num>
  <w:num w:numId="16">
    <w:abstractNumId w:val="12"/>
  </w:num>
  <w:num w:numId="17">
    <w:abstractNumId w:val="6"/>
  </w:num>
  <w:num w:numId="18">
    <w:abstractNumId w:val="5"/>
  </w:num>
  <w:num w:numId="19">
    <w:abstractNumId w:val="11"/>
  </w:num>
  <w:num w:numId="20">
    <w:abstractNumId w:val="28"/>
  </w:num>
  <w:num w:numId="21">
    <w:abstractNumId w:val="39"/>
  </w:num>
  <w:num w:numId="22">
    <w:abstractNumId w:val="38"/>
  </w:num>
  <w:num w:numId="23">
    <w:abstractNumId w:val="35"/>
  </w:num>
  <w:num w:numId="24">
    <w:abstractNumId w:val="13"/>
  </w:num>
  <w:num w:numId="25">
    <w:abstractNumId w:val="22"/>
  </w:num>
  <w:num w:numId="26">
    <w:abstractNumId w:val="30"/>
  </w:num>
  <w:num w:numId="27">
    <w:abstractNumId w:val="19"/>
  </w:num>
  <w:num w:numId="28">
    <w:abstractNumId w:val="17"/>
  </w:num>
  <w:num w:numId="29">
    <w:abstractNumId w:val="25"/>
  </w:num>
  <w:num w:numId="30">
    <w:abstractNumId w:val="10"/>
  </w:num>
  <w:num w:numId="31">
    <w:abstractNumId w:val="45"/>
  </w:num>
  <w:num w:numId="32">
    <w:abstractNumId w:val="23"/>
  </w:num>
  <w:num w:numId="33">
    <w:abstractNumId w:val="34"/>
  </w:num>
  <w:num w:numId="34">
    <w:abstractNumId w:val="47"/>
  </w:num>
  <w:num w:numId="35">
    <w:abstractNumId w:val="20"/>
  </w:num>
  <w:num w:numId="36">
    <w:abstractNumId w:val="36"/>
  </w:num>
  <w:num w:numId="37">
    <w:abstractNumId w:val="14"/>
  </w:num>
  <w:num w:numId="38">
    <w:abstractNumId w:val="18"/>
  </w:num>
  <w:num w:numId="39">
    <w:abstractNumId w:val="37"/>
  </w:num>
  <w:num w:numId="40">
    <w:abstractNumId w:val="31"/>
  </w:num>
  <w:num w:numId="41">
    <w:abstractNumId w:val="26"/>
  </w:num>
  <w:num w:numId="42">
    <w:abstractNumId w:val="33"/>
  </w:num>
  <w:num w:numId="43">
    <w:abstractNumId w:val="44"/>
  </w:num>
  <w:num w:numId="44">
    <w:abstractNumId w:val="40"/>
  </w:num>
  <w:num w:numId="45">
    <w:abstractNumId w:val="9"/>
  </w:num>
  <w:num w:numId="46">
    <w:abstractNumId w:val="27"/>
  </w:num>
  <w:num w:numId="47">
    <w:abstractNumId w:val="8"/>
  </w:num>
  <w:num w:numId="48">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06AD7"/>
    <w:rsid w:val="00017844"/>
    <w:rsid w:val="00017889"/>
    <w:rsid w:val="00032A5C"/>
    <w:rsid w:val="000378C9"/>
    <w:rsid w:val="000421E2"/>
    <w:rsid w:val="00043FED"/>
    <w:rsid w:val="00045F8D"/>
    <w:rsid w:val="00047CB0"/>
    <w:rsid w:val="0005040C"/>
    <w:rsid w:val="000562E7"/>
    <w:rsid w:val="00056E14"/>
    <w:rsid w:val="00060E6B"/>
    <w:rsid w:val="000673E9"/>
    <w:rsid w:val="000707E0"/>
    <w:rsid w:val="000751FE"/>
    <w:rsid w:val="00076A7F"/>
    <w:rsid w:val="000771A6"/>
    <w:rsid w:val="00080C99"/>
    <w:rsid w:val="00080D6F"/>
    <w:rsid w:val="000A061A"/>
    <w:rsid w:val="000A1BD8"/>
    <w:rsid w:val="000A48CB"/>
    <w:rsid w:val="000A579C"/>
    <w:rsid w:val="000A7952"/>
    <w:rsid w:val="000C1DCC"/>
    <w:rsid w:val="000C432E"/>
    <w:rsid w:val="000D4CE2"/>
    <w:rsid w:val="000E1F5D"/>
    <w:rsid w:val="000E2EBC"/>
    <w:rsid w:val="000F0275"/>
    <w:rsid w:val="000F0A7D"/>
    <w:rsid w:val="001073CF"/>
    <w:rsid w:val="00111CC2"/>
    <w:rsid w:val="0012279D"/>
    <w:rsid w:val="00124DE0"/>
    <w:rsid w:val="001255D5"/>
    <w:rsid w:val="00126881"/>
    <w:rsid w:val="00132297"/>
    <w:rsid w:val="00137FC3"/>
    <w:rsid w:val="00151213"/>
    <w:rsid w:val="001535B6"/>
    <w:rsid w:val="00155B25"/>
    <w:rsid w:val="00156BB9"/>
    <w:rsid w:val="00156C9C"/>
    <w:rsid w:val="00156D03"/>
    <w:rsid w:val="00157C45"/>
    <w:rsid w:val="0016160F"/>
    <w:rsid w:val="001616CA"/>
    <w:rsid w:val="00161EE4"/>
    <w:rsid w:val="00163836"/>
    <w:rsid w:val="00176C05"/>
    <w:rsid w:val="0018231F"/>
    <w:rsid w:val="00182443"/>
    <w:rsid w:val="00182F3B"/>
    <w:rsid w:val="001837B4"/>
    <w:rsid w:val="00184D8E"/>
    <w:rsid w:val="0019189C"/>
    <w:rsid w:val="00191D23"/>
    <w:rsid w:val="001A54AD"/>
    <w:rsid w:val="001A55FF"/>
    <w:rsid w:val="001A58F6"/>
    <w:rsid w:val="001C2280"/>
    <w:rsid w:val="001C42A2"/>
    <w:rsid w:val="001E0557"/>
    <w:rsid w:val="001E191E"/>
    <w:rsid w:val="001E1E3A"/>
    <w:rsid w:val="001F0BDB"/>
    <w:rsid w:val="001F3474"/>
    <w:rsid w:val="001F52E9"/>
    <w:rsid w:val="001F5765"/>
    <w:rsid w:val="001F5AF2"/>
    <w:rsid w:val="00203847"/>
    <w:rsid w:val="00206B51"/>
    <w:rsid w:val="00213823"/>
    <w:rsid w:val="00216C6E"/>
    <w:rsid w:val="002225AF"/>
    <w:rsid w:val="00222894"/>
    <w:rsid w:val="00222E4B"/>
    <w:rsid w:val="002271C9"/>
    <w:rsid w:val="00236CC9"/>
    <w:rsid w:val="00240EC1"/>
    <w:rsid w:val="00243B88"/>
    <w:rsid w:val="00256991"/>
    <w:rsid w:val="00260465"/>
    <w:rsid w:val="00262669"/>
    <w:rsid w:val="002628FB"/>
    <w:rsid w:val="00262CE5"/>
    <w:rsid w:val="0027127C"/>
    <w:rsid w:val="002727B2"/>
    <w:rsid w:val="002804C2"/>
    <w:rsid w:val="002826E7"/>
    <w:rsid w:val="002849C2"/>
    <w:rsid w:val="00285B31"/>
    <w:rsid w:val="00287930"/>
    <w:rsid w:val="002879F8"/>
    <w:rsid w:val="00290063"/>
    <w:rsid w:val="002970FE"/>
    <w:rsid w:val="002A5A2B"/>
    <w:rsid w:val="002A5AB4"/>
    <w:rsid w:val="002B579A"/>
    <w:rsid w:val="002B66C6"/>
    <w:rsid w:val="002C241E"/>
    <w:rsid w:val="002C5627"/>
    <w:rsid w:val="002C690A"/>
    <w:rsid w:val="002D052A"/>
    <w:rsid w:val="002D20BF"/>
    <w:rsid w:val="002E6AB9"/>
    <w:rsid w:val="002F25DE"/>
    <w:rsid w:val="002F4CAB"/>
    <w:rsid w:val="002F5580"/>
    <w:rsid w:val="00302531"/>
    <w:rsid w:val="00303F98"/>
    <w:rsid w:val="00314C75"/>
    <w:rsid w:val="00321514"/>
    <w:rsid w:val="003220C1"/>
    <w:rsid w:val="00333F7E"/>
    <w:rsid w:val="0034552C"/>
    <w:rsid w:val="00345FB3"/>
    <w:rsid w:val="003506EF"/>
    <w:rsid w:val="00361A54"/>
    <w:rsid w:val="00364626"/>
    <w:rsid w:val="003669E7"/>
    <w:rsid w:val="00371130"/>
    <w:rsid w:val="003712A9"/>
    <w:rsid w:val="00371D31"/>
    <w:rsid w:val="003732BB"/>
    <w:rsid w:val="003829A1"/>
    <w:rsid w:val="00390FC2"/>
    <w:rsid w:val="003920B3"/>
    <w:rsid w:val="00394A55"/>
    <w:rsid w:val="00394DD9"/>
    <w:rsid w:val="00395EAD"/>
    <w:rsid w:val="003A7159"/>
    <w:rsid w:val="003B072F"/>
    <w:rsid w:val="003B30BB"/>
    <w:rsid w:val="003B56A6"/>
    <w:rsid w:val="003B5E22"/>
    <w:rsid w:val="003C3296"/>
    <w:rsid w:val="003C55F3"/>
    <w:rsid w:val="003F579E"/>
    <w:rsid w:val="004045ED"/>
    <w:rsid w:val="00404609"/>
    <w:rsid w:val="0041234A"/>
    <w:rsid w:val="0041573C"/>
    <w:rsid w:val="00420590"/>
    <w:rsid w:val="0042401F"/>
    <w:rsid w:val="004249A0"/>
    <w:rsid w:val="00425CA6"/>
    <w:rsid w:val="00433943"/>
    <w:rsid w:val="00434C29"/>
    <w:rsid w:val="00440E43"/>
    <w:rsid w:val="00446D4E"/>
    <w:rsid w:val="0044773B"/>
    <w:rsid w:val="00447FDE"/>
    <w:rsid w:val="00447FEC"/>
    <w:rsid w:val="00450B96"/>
    <w:rsid w:val="00450BBD"/>
    <w:rsid w:val="00450D53"/>
    <w:rsid w:val="00455287"/>
    <w:rsid w:val="00457C27"/>
    <w:rsid w:val="0046187D"/>
    <w:rsid w:val="00462B81"/>
    <w:rsid w:val="004655FE"/>
    <w:rsid w:val="00471634"/>
    <w:rsid w:val="00480756"/>
    <w:rsid w:val="0048257E"/>
    <w:rsid w:val="004838D9"/>
    <w:rsid w:val="0048601D"/>
    <w:rsid w:val="00487E1A"/>
    <w:rsid w:val="00490117"/>
    <w:rsid w:val="00497A9F"/>
    <w:rsid w:val="004A7776"/>
    <w:rsid w:val="004B1B21"/>
    <w:rsid w:val="004C3F13"/>
    <w:rsid w:val="004C45A3"/>
    <w:rsid w:val="004D7A1E"/>
    <w:rsid w:val="004E0F8F"/>
    <w:rsid w:val="004E7233"/>
    <w:rsid w:val="004F78A4"/>
    <w:rsid w:val="00502FEB"/>
    <w:rsid w:val="00510961"/>
    <w:rsid w:val="005209DC"/>
    <w:rsid w:val="00522350"/>
    <w:rsid w:val="00524792"/>
    <w:rsid w:val="005263A5"/>
    <w:rsid w:val="00527212"/>
    <w:rsid w:val="005350AC"/>
    <w:rsid w:val="00536AAD"/>
    <w:rsid w:val="0054324E"/>
    <w:rsid w:val="00543346"/>
    <w:rsid w:val="00543F33"/>
    <w:rsid w:val="00550891"/>
    <w:rsid w:val="0056031E"/>
    <w:rsid w:val="00561E0D"/>
    <w:rsid w:val="00564374"/>
    <w:rsid w:val="00564CD0"/>
    <w:rsid w:val="00566676"/>
    <w:rsid w:val="0057323B"/>
    <w:rsid w:val="00580546"/>
    <w:rsid w:val="00583B0A"/>
    <w:rsid w:val="00591DE9"/>
    <w:rsid w:val="00591E09"/>
    <w:rsid w:val="00593669"/>
    <w:rsid w:val="005939B5"/>
    <w:rsid w:val="005A10C1"/>
    <w:rsid w:val="005A1615"/>
    <w:rsid w:val="005A1C3B"/>
    <w:rsid w:val="005A22F2"/>
    <w:rsid w:val="005A349D"/>
    <w:rsid w:val="005A5ABC"/>
    <w:rsid w:val="005A764A"/>
    <w:rsid w:val="005A7B7A"/>
    <w:rsid w:val="005B50B4"/>
    <w:rsid w:val="005B5B59"/>
    <w:rsid w:val="005B7275"/>
    <w:rsid w:val="005C29EE"/>
    <w:rsid w:val="005C51CB"/>
    <w:rsid w:val="005C7619"/>
    <w:rsid w:val="005E46EF"/>
    <w:rsid w:val="005E6F65"/>
    <w:rsid w:val="005E7504"/>
    <w:rsid w:val="005F4C2E"/>
    <w:rsid w:val="006000E7"/>
    <w:rsid w:val="00612E5E"/>
    <w:rsid w:val="00615CBA"/>
    <w:rsid w:val="00624589"/>
    <w:rsid w:val="00640448"/>
    <w:rsid w:val="00643AFB"/>
    <w:rsid w:val="0064430E"/>
    <w:rsid w:val="00645552"/>
    <w:rsid w:val="0065019C"/>
    <w:rsid w:val="00651D99"/>
    <w:rsid w:val="0066095E"/>
    <w:rsid w:val="00660D7B"/>
    <w:rsid w:val="0066788A"/>
    <w:rsid w:val="00670C0B"/>
    <w:rsid w:val="006735B7"/>
    <w:rsid w:val="00682613"/>
    <w:rsid w:val="006859D1"/>
    <w:rsid w:val="00687FF9"/>
    <w:rsid w:val="00692FE4"/>
    <w:rsid w:val="0069411B"/>
    <w:rsid w:val="00695802"/>
    <w:rsid w:val="006A3071"/>
    <w:rsid w:val="006B1122"/>
    <w:rsid w:val="006B4C15"/>
    <w:rsid w:val="006D09A7"/>
    <w:rsid w:val="006D2474"/>
    <w:rsid w:val="006D35D6"/>
    <w:rsid w:val="006D643B"/>
    <w:rsid w:val="006E0B37"/>
    <w:rsid w:val="006E0C52"/>
    <w:rsid w:val="006F1288"/>
    <w:rsid w:val="006F1470"/>
    <w:rsid w:val="006F1556"/>
    <w:rsid w:val="006F1755"/>
    <w:rsid w:val="00705282"/>
    <w:rsid w:val="007072F6"/>
    <w:rsid w:val="00725D9E"/>
    <w:rsid w:val="00730253"/>
    <w:rsid w:val="007311B2"/>
    <w:rsid w:val="00740E18"/>
    <w:rsid w:val="00741178"/>
    <w:rsid w:val="007431A1"/>
    <w:rsid w:val="00745350"/>
    <w:rsid w:val="0075333F"/>
    <w:rsid w:val="00753405"/>
    <w:rsid w:val="0076099E"/>
    <w:rsid w:val="00761F2E"/>
    <w:rsid w:val="00763034"/>
    <w:rsid w:val="00766756"/>
    <w:rsid w:val="0077200D"/>
    <w:rsid w:val="00774537"/>
    <w:rsid w:val="0078032F"/>
    <w:rsid w:val="00783F0E"/>
    <w:rsid w:val="007907E6"/>
    <w:rsid w:val="007909F3"/>
    <w:rsid w:val="00790FBE"/>
    <w:rsid w:val="007913AC"/>
    <w:rsid w:val="00791A94"/>
    <w:rsid w:val="00794964"/>
    <w:rsid w:val="0079756A"/>
    <w:rsid w:val="007A6ED3"/>
    <w:rsid w:val="007B47B4"/>
    <w:rsid w:val="007C0A2F"/>
    <w:rsid w:val="007C1D5D"/>
    <w:rsid w:val="007C4575"/>
    <w:rsid w:val="007D3F87"/>
    <w:rsid w:val="007D7408"/>
    <w:rsid w:val="007E14A0"/>
    <w:rsid w:val="007E3348"/>
    <w:rsid w:val="007F083C"/>
    <w:rsid w:val="007F16CF"/>
    <w:rsid w:val="007F179C"/>
    <w:rsid w:val="007F6870"/>
    <w:rsid w:val="00800576"/>
    <w:rsid w:val="00805E32"/>
    <w:rsid w:val="00806583"/>
    <w:rsid w:val="00807137"/>
    <w:rsid w:val="008106A9"/>
    <w:rsid w:val="00811A32"/>
    <w:rsid w:val="00812EC4"/>
    <w:rsid w:val="00815B60"/>
    <w:rsid w:val="008219D9"/>
    <w:rsid w:val="008245BD"/>
    <w:rsid w:val="008265DC"/>
    <w:rsid w:val="00831382"/>
    <w:rsid w:val="0083695B"/>
    <w:rsid w:val="00836AC8"/>
    <w:rsid w:val="008373E2"/>
    <w:rsid w:val="0083787B"/>
    <w:rsid w:val="00844C0D"/>
    <w:rsid w:val="00847941"/>
    <w:rsid w:val="00850822"/>
    <w:rsid w:val="00852BA1"/>
    <w:rsid w:val="008533DF"/>
    <w:rsid w:val="0085507B"/>
    <w:rsid w:val="0085619D"/>
    <w:rsid w:val="00856B28"/>
    <w:rsid w:val="0085721C"/>
    <w:rsid w:val="0087010A"/>
    <w:rsid w:val="00880A71"/>
    <w:rsid w:val="008850FD"/>
    <w:rsid w:val="008912B2"/>
    <w:rsid w:val="008940D7"/>
    <w:rsid w:val="00896CB3"/>
    <w:rsid w:val="00896F51"/>
    <w:rsid w:val="008A415A"/>
    <w:rsid w:val="008A581B"/>
    <w:rsid w:val="008A58E4"/>
    <w:rsid w:val="008A6C5C"/>
    <w:rsid w:val="008A768D"/>
    <w:rsid w:val="008A7E0D"/>
    <w:rsid w:val="008B0B9C"/>
    <w:rsid w:val="008B1E87"/>
    <w:rsid w:val="008B2147"/>
    <w:rsid w:val="008B5FA7"/>
    <w:rsid w:val="008C1C55"/>
    <w:rsid w:val="008C2586"/>
    <w:rsid w:val="008C3512"/>
    <w:rsid w:val="008C4567"/>
    <w:rsid w:val="008C77F4"/>
    <w:rsid w:val="008D1832"/>
    <w:rsid w:val="008D4E37"/>
    <w:rsid w:val="008E0B43"/>
    <w:rsid w:val="008E1C67"/>
    <w:rsid w:val="008E42D2"/>
    <w:rsid w:val="008F0F7A"/>
    <w:rsid w:val="008F1ADB"/>
    <w:rsid w:val="008F1BB9"/>
    <w:rsid w:val="008F6482"/>
    <w:rsid w:val="008F7521"/>
    <w:rsid w:val="00900A3D"/>
    <w:rsid w:val="00904D3A"/>
    <w:rsid w:val="00907FB6"/>
    <w:rsid w:val="009177A7"/>
    <w:rsid w:val="009305B5"/>
    <w:rsid w:val="00931AD0"/>
    <w:rsid w:val="00954959"/>
    <w:rsid w:val="00956657"/>
    <w:rsid w:val="00961638"/>
    <w:rsid w:val="0096285B"/>
    <w:rsid w:val="0096338E"/>
    <w:rsid w:val="009730A2"/>
    <w:rsid w:val="00973FCF"/>
    <w:rsid w:val="009830D6"/>
    <w:rsid w:val="0099053C"/>
    <w:rsid w:val="00990C20"/>
    <w:rsid w:val="00992FF3"/>
    <w:rsid w:val="009A18CE"/>
    <w:rsid w:val="009A7200"/>
    <w:rsid w:val="009B5028"/>
    <w:rsid w:val="009B6664"/>
    <w:rsid w:val="009C43D5"/>
    <w:rsid w:val="009E012C"/>
    <w:rsid w:val="009E5698"/>
    <w:rsid w:val="009E7428"/>
    <w:rsid w:val="00A062B3"/>
    <w:rsid w:val="00A15DB9"/>
    <w:rsid w:val="00A2057D"/>
    <w:rsid w:val="00A232B8"/>
    <w:rsid w:val="00A3089D"/>
    <w:rsid w:val="00A322FA"/>
    <w:rsid w:val="00A36877"/>
    <w:rsid w:val="00A4000E"/>
    <w:rsid w:val="00A40EB5"/>
    <w:rsid w:val="00A45AF6"/>
    <w:rsid w:val="00A54671"/>
    <w:rsid w:val="00A54E0D"/>
    <w:rsid w:val="00A80637"/>
    <w:rsid w:val="00A8115E"/>
    <w:rsid w:val="00A96001"/>
    <w:rsid w:val="00A96729"/>
    <w:rsid w:val="00A97232"/>
    <w:rsid w:val="00AA41DE"/>
    <w:rsid w:val="00AA6AF5"/>
    <w:rsid w:val="00AC1E52"/>
    <w:rsid w:val="00AC2088"/>
    <w:rsid w:val="00AC2233"/>
    <w:rsid w:val="00AC33CA"/>
    <w:rsid w:val="00AD1536"/>
    <w:rsid w:val="00AD1EAD"/>
    <w:rsid w:val="00AD2569"/>
    <w:rsid w:val="00AD435E"/>
    <w:rsid w:val="00AD528E"/>
    <w:rsid w:val="00AE5993"/>
    <w:rsid w:val="00AE6CD0"/>
    <w:rsid w:val="00AE76F6"/>
    <w:rsid w:val="00AE7C7F"/>
    <w:rsid w:val="00AF340A"/>
    <w:rsid w:val="00B029DC"/>
    <w:rsid w:val="00B04D22"/>
    <w:rsid w:val="00B06676"/>
    <w:rsid w:val="00B066E1"/>
    <w:rsid w:val="00B12B9D"/>
    <w:rsid w:val="00B151B2"/>
    <w:rsid w:val="00B17FF9"/>
    <w:rsid w:val="00B22463"/>
    <w:rsid w:val="00B24D71"/>
    <w:rsid w:val="00B2639B"/>
    <w:rsid w:val="00B31D08"/>
    <w:rsid w:val="00B33C95"/>
    <w:rsid w:val="00B36189"/>
    <w:rsid w:val="00B37A1B"/>
    <w:rsid w:val="00B464B7"/>
    <w:rsid w:val="00B551A5"/>
    <w:rsid w:val="00B5621C"/>
    <w:rsid w:val="00B57480"/>
    <w:rsid w:val="00B614FB"/>
    <w:rsid w:val="00B6221A"/>
    <w:rsid w:val="00B670B6"/>
    <w:rsid w:val="00B75254"/>
    <w:rsid w:val="00B86433"/>
    <w:rsid w:val="00B91872"/>
    <w:rsid w:val="00B92171"/>
    <w:rsid w:val="00B96650"/>
    <w:rsid w:val="00BA4C0D"/>
    <w:rsid w:val="00BB7895"/>
    <w:rsid w:val="00BC3AE6"/>
    <w:rsid w:val="00BD3A04"/>
    <w:rsid w:val="00BD65D5"/>
    <w:rsid w:val="00BD74CC"/>
    <w:rsid w:val="00BE5EE1"/>
    <w:rsid w:val="00BF01FE"/>
    <w:rsid w:val="00BF2816"/>
    <w:rsid w:val="00C03AE7"/>
    <w:rsid w:val="00C068CD"/>
    <w:rsid w:val="00C07231"/>
    <w:rsid w:val="00C12E86"/>
    <w:rsid w:val="00C4035F"/>
    <w:rsid w:val="00C42116"/>
    <w:rsid w:val="00C42391"/>
    <w:rsid w:val="00C44608"/>
    <w:rsid w:val="00C45D2B"/>
    <w:rsid w:val="00C47C4A"/>
    <w:rsid w:val="00C51513"/>
    <w:rsid w:val="00C51846"/>
    <w:rsid w:val="00C526D5"/>
    <w:rsid w:val="00C54580"/>
    <w:rsid w:val="00C564D3"/>
    <w:rsid w:val="00C762F0"/>
    <w:rsid w:val="00C76657"/>
    <w:rsid w:val="00C83092"/>
    <w:rsid w:val="00C83974"/>
    <w:rsid w:val="00C90962"/>
    <w:rsid w:val="00C9511C"/>
    <w:rsid w:val="00CA1A50"/>
    <w:rsid w:val="00CA5023"/>
    <w:rsid w:val="00CB53DB"/>
    <w:rsid w:val="00CB7A70"/>
    <w:rsid w:val="00CC5FF6"/>
    <w:rsid w:val="00CC7B1B"/>
    <w:rsid w:val="00CD6D32"/>
    <w:rsid w:val="00CE25EE"/>
    <w:rsid w:val="00CE34B9"/>
    <w:rsid w:val="00CF734E"/>
    <w:rsid w:val="00D033A6"/>
    <w:rsid w:val="00D063A8"/>
    <w:rsid w:val="00D1170D"/>
    <w:rsid w:val="00D1208D"/>
    <w:rsid w:val="00D234D2"/>
    <w:rsid w:val="00D26E7A"/>
    <w:rsid w:val="00D27D2F"/>
    <w:rsid w:val="00D40458"/>
    <w:rsid w:val="00D54A20"/>
    <w:rsid w:val="00D57E5D"/>
    <w:rsid w:val="00D60E3E"/>
    <w:rsid w:val="00D61FE8"/>
    <w:rsid w:val="00D75196"/>
    <w:rsid w:val="00D75C6C"/>
    <w:rsid w:val="00D77AF5"/>
    <w:rsid w:val="00D91C95"/>
    <w:rsid w:val="00DA1AC7"/>
    <w:rsid w:val="00DA1AF2"/>
    <w:rsid w:val="00DB4BC8"/>
    <w:rsid w:val="00DB5AB0"/>
    <w:rsid w:val="00DC2ADC"/>
    <w:rsid w:val="00DC34CF"/>
    <w:rsid w:val="00DC430E"/>
    <w:rsid w:val="00DD10E8"/>
    <w:rsid w:val="00DD36AE"/>
    <w:rsid w:val="00DD3C97"/>
    <w:rsid w:val="00DE162C"/>
    <w:rsid w:val="00DE2398"/>
    <w:rsid w:val="00DE39E5"/>
    <w:rsid w:val="00DE5EBE"/>
    <w:rsid w:val="00DF2CFB"/>
    <w:rsid w:val="00DF477D"/>
    <w:rsid w:val="00DF67AF"/>
    <w:rsid w:val="00E03EE4"/>
    <w:rsid w:val="00E045EB"/>
    <w:rsid w:val="00E05830"/>
    <w:rsid w:val="00E122B0"/>
    <w:rsid w:val="00E12929"/>
    <w:rsid w:val="00E14830"/>
    <w:rsid w:val="00E15697"/>
    <w:rsid w:val="00E177AD"/>
    <w:rsid w:val="00E21C3A"/>
    <w:rsid w:val="00E229B4"/>
    <w:rsid w:val="00E24F6D"/>
    <w:rsid w:val="00E31699"/>
    <w:rsid w:val="00E31F59"/>
    <w:rsid w:val="00E332AE"/>
    <w:rsid w:val="00E33CF8"/>
    <w:rsid w:val="00E3402E"/>
    <w:rsid w:val="00E40E5E"/>
    <w:rsid w:val="00E44D63"/>
    <w:rsid w:val="00E44E06"/>
    <w:rsid w:val="00E508BA"/>
    <w:rsid w:val="00E5108D"/>
    <w:rsid w:val="00E5427B"/>
    <w:rsid w:val="00E54EAC"/>
    <w:rsid w:val="00E572A1"/>
    <w:rsid w:val="00E62644"/>
    <w:rsid w:val="00E64F82"/>
    <w:rsid w:val="00E67981"/>
    <w:rsid w:val="00E83833"/>
    <w:rsid w:val="00E91DB1"/>
    <w:rsid w:val="00EA3477"/>
    <w:rsid w:val="00EA70A2"/>
    <w:rsid w:val="00EC02DA"/>
    <w:rsid w:val="00EC212C"/>
    <w:rsid w:val="00ED4D45"/>
    <w:rsid w:val="00ED7988"/>
    <w:rsid w:val="00EE0434"/>
    <w:rsid w:val="00EE09C5"/>
    <w:rsid w:val="00EE28F3"/>
    <w:rsid w:val="00EF076F"/>
    <w:rsid w:val="00EF2A4A"/>
    <w:rsid w:val="00EF30DE"/>
    <w:rsid w:val="00F039B6"/>
    <w:rsid w:val="00F06057"/>
    <w:rsid w:val="00F0661D"/>
    <w:rsid w:val="00F131CD"/>
    <w:rsid w:val="00F25685"/>
    <w:rsid w:val="00F30FDC"/>
    <w:rsid w:val="00F33359"/>
    <w:rsid w:val="00F3564B"/>
    <w:rsid w:val="00F3673B"/>
    <w:rsid w:val="00F40B8C"/>
    <w:rsid w:val="00F41166"/>
    <w:rsid w:val="00F427E8"/>
    <w:rsid w:val="00F46DCA"/>
    <w:rsid w:val="00F47A14"/>
    <w:rsid w:val="00F614ED"/>
    <w:rsid w:val="00F74A8E"/>
    <w:rsid w:val="00F77BCA"/>
    <w:rsid w:val="00F80163"/>
    <w:rsid w:val="00F80844"/>
    <w:rsid w:val="00F8383A"/>
    <w:rsid w:val="00F83E40"/>
    <w:rsid w:val="00F84383"/>
    <w:rsid w:val="00F90E5A"/>
    <w:rsid w:val="00F913DB"/>
    <w:rsid w:val="00F93152"/>
    <w:rsid w:val="00F9324C"/>
    <w:rsid w:val="00FA015B"/>
    <w:rsid w:val="00FA1D21"/>
    <w:rsid w:val="00FA2BC0"/>
    <w:rsid w:val="00FC03F1"/>
    <w:rsid w:val="00FD3F16"/>
    <w:rsid w:val="00FE4210"/>
    <w:rsid w:val="00FE4A6D"/>
    <w:rsid w:val="00FF045C"/>
    <w:rsid w:val="00FF1031"/>
    <w:rsid w:val="00FF133A"/>
    <w:rsid w:val="00FF1C7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unhideWhenUsed/>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
      </w:numPr>
      <w:spacing w:after="0"/>
      <w:contextualSpacing/>
    </w:pPr>
  </w:style>
  <w:style w:type="paragraph" w:styleId="ListBullet2">
    <w:name w:val="List Bullet 2"/>
    <w:basedOn w:val="Normal"/>
    <w:uiPriority w:val="37"/>
    <w:unhideWhenUsed/>
    <w:qFormat/>
    <w:pPr>
      <w:numPr>
        <w:numId w:val="2"/>
      </w:numPr>
      <w:spacing w:after="0"/>
    </w:pPr>
  </w:style>
  <w:style w:type="paragraph" w:styleId="ListBullet3">
    <w:name w:val="List Bullet 3"/>
    <w:basedOn w:val="Normal"/>
    <w:uiPriority w:val="37"/>
    <w:unhideWhenUsed/>
    <w:qFormat/>
    <w:pPr>
      <w:numPr>
        <w:numId w:val="3"/>
      </w:numPr>
      <w:spacing w:after="0"/>
    </w:pPr>
  </w:style>
  <w:style w:type="paragraph" w:styleId="ListBullet4">
    <w:name w:val="List Bullet 4"/>
    <w:basedOn w:val="Normal"/>
    <w:uiPriority w:val="37"/>
    <w:unhideWhenUsed/>
    <w:qFormat/>
    <w:pPr>
      <w:numPr>
        <w:numId w:val="4"/>
      </w:numPr>
      <w:spacing w:after="0"/>
    </w:pPr>
  </w:style>
  <w:style w:type="paragraph" w:styleId="ListBullet5">
    <w:name w:val="List Bullet 5"/>
    <w:basedOn w:val="Normal"/>
    <w:uiPriority w:val="37"/>
    <w:unhideWhenUsed/>
    <w:qFormat/>
    <w:pPr>
      <w:numPr>
        <w:numId w:val="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character" w:styleId="CommentReference">
    <w:name w:val="annotation reference"/>
    <w:basedOn w:val="DefaultParagraphFont"/>
    <w:uiPriority w:val="99"/>
    <w:semiHidden/>
    <w:unhideWhenUsed/>
    <w:rsid w:val="00D033A6"/>
    <w:rPr>
      <w:sz w:val="16"/>
      <w:szCs w:val="16"/>
    </w:rPr>
  </w:style>
  <w:style w:type="paragraph" w:styleId="CommentText">
    <w:name w:val="annotation text"/>
    <w:basedOn w:val="Normal"/>
    <w:link w:val="CommentTextChar"/>
    <w:uiPriority w:val="99"/>
    <w:semiHidden/>
    <w:unhideWhenUsed/>
    <w:rsid w:val="00D033A6"/>
    <w:pPr>
      <w:spacing w:line="240" w:lineRule="auto"/>
    </w:pPr>
    <w:rPr>
      <w:sz w:val="20"/>
    </w:rPr>
  </w:style>
  <w:style w:type="character" w:customStyle="1" w:styleId="CommentTextChar">
    <w:name w:val="Comment Text Char"/>
    <w:basedOn w:val="DefaultParagraphFont"/>
    <w:link w:val="CommentText"/>
    <w:uiPriority w:val="99"/>
    <w:semiHidden/>
    <w:rsid w:val="00D033A6"/>
    <w:rPr>
      <w:rFonts w:cs="Times New Roman"/>
      <w:color w:val="000000" w:themeColor="text1"/>
      <w:sz w:val="20"/>
      <w:szCs w:val="20"/>
      <w:lang w:eastAsia="ja-JP" w:bidi="he-IL"/>
    </w:rPr>
  </w:style>
  <w:style w:type="paragraph" w:styleId="CommentSubject">
    <w:name w:val="annotation subject"/>
    <w:basedOn w:val="CommentText"/>
    <w:next w:val="CommentText"/>
    <w:link w:val="CommentSubjectChar"/>
    <w:uiPriority w:val="99"/>
    <w:semiHidden/>
    <w:unhideWhenUsed/>
    <w:rsid w:val="00D033A6"/>
    <w:rPr>
      <w:b/>
      <w:bCs/>
    </w:rPr>
  </w:style>
  <w:style w:type="character" w:customStyle="1" w:styleId="CommentSubjectChar">
    <w:name w:val="Comment Subject Char"/>
    <w:basedOn w:val="CommentTextChar"/>
    <w:link w:val="CommentSubject"/>
    <w:uiPriority w:val="99"/>
    <w:semiHidden/>
    <w:rsid w:val="00D033A6"/>
    <w:rPr>
      <w:rFonts w:cs="Times New Roman"/>
      <w:b/>
      <w:bCs/>
      <w:color w:val="000000" w:themeColor="text1"/>
      <w:sz w:val="20"/>
      <w:szCs w:val="20"/>
      <w:lang w:eastAsia="ja-JP" w:bidi="he-IL"/>
    </w:rPr>
  </w:style>
  <w:style w:type="paragraph" w:styleId="EndnoteText">
    <w:name w:val="endnote text"/>
    <w:basedOn w:val="Normal"/>
    <w:link w:val="EndnoteTextChar"/>
    <w:uiPriority w:val="99"/>
    <w:semiHidden/>
    <w:unhideWhenUsed/>
    <w:rsid w:val="008F7521"/>
    <w:pPr>
      <w:spacing w:after="0" w:line="240" w:lineRule="auto"/>
    </w:pPr>
    <w:rPr>
      <w:sz w:val="20"/>
    </w:rPr>
  </w:style>
  <w:style w:type="character" w:customStyle="1" w:styleId="EndnoteTextChar">
    <w:name w:val="Endnote Text Char"/>
    <w:basedOn w:val="DefaultParagraphFont"/>
    <w:link w:val="EndnoteText"/>
    <w:uiPriority w:val="99"/>
    <w:semiHidden/>
    <w:rsid w:val="008F7521"/>
    <w:rPr>
      <w:rFonts w:cs="Times New Roman"/>
      <w:color w:val="000000" w:themeColor="text1"/>
      <w:sz w:val="20"/>
      <w:szCs w:val="20"/>
      <w:lang w:eastAsia="ja-JP" w:bidi="he-IL"/>
    </w:rPr>
  </w:style>
  <w:style w:type="character" w:styleId="EndnoteReference">
    <w:name w:val="endnote reference"/>
    <w:basedOn w:val="DefaultParagraphFont"/>
    <w:uiPriority w:val="99"/>
    <w:semiHidden/>
    <w:unhideWhenUsed/>
    <w:rsid w:val="008F7521"/>
    <w:rPr>
      <w:vertAlign w:val="superscript"/>
    </w:rPr>
  </w:style>
  <w:style w:type="paragraph" w:styleId="BodyText">
    <w:name w:val="Body Text"/>
    <w:basedOn w:val="Normal"/>
    <w:link w:val="BodyTextChar"/>
    <w:uiPriority w:val="99"/>
    <w:semiHidden/>
    <w:unhideWhenUsed/>
    <w:rsid w:val="00394DD9"/>
    <w:pPr>
      <w:spacing w:after="120"/>
    </w:pPr>
  </w:style>
  <w:style w:type="character" w:customStyle="1" w:styleId="BodyTextChar">
    <w:name w:val="Body Text Char"/>
    <w:basedOn w:val="DefaultParagraphFont"/>
    <w:link w:val="BodyText"/>
    <w:uiPriority w:val="99"/>
    <w:semiHidden/>
    <w:rsid w:val="00394DD9"/>
    <w:rPr>
      <w:rFonts w:cs="Times New Roman"/>
      <w:color w:val="000000" w:themeColor="text1"/>
      <w:szCs w:val="20"/>
      <w:lang w:eastAsia="ja-JP" w:bidi="he-IL"/>
    </w:rPr>
  </w:style>
  <w:style w:type="character" w:styleId="PageNumber">
    <w:name w:val="page number"/>
    <w:basedOn w:val="DefaultParagraphFont"/>
    <w:uiPriority w:val="99"/>
    <w:semiHidden/>
    <w:unhideWhenUsed/>
    <w:rsid w:val="00A97232"/>
  </w:style>
  <w:style w:type="paragraph" w:styleId="ListParagraph">
    <w:name w:val="List Paragraph"/>
    <w:basedOn w:val="Normal"/>
    <w:uiPriority w:val="34"/>
    <w:qFormat/>
    <w:rsid w:val="009830D6"/>
    <w:pPr>
      <w:ind w:left="720"/>
      <w:contextualSpacing/>
    </w:pPr>
  </w:style>
  <w:style w:type="paragraph" w:styleId="NormalWeb">
    <w:name w:val="Normal (Web)"/>
    <w:basedOn w:val="Normal"/>
    <w:uiPriority w:val="99"/>
    <w:unhideWhenUsed/>
    <w:rsid w:val="00763034"/>
    <w:pPr>
      <w:spacing w:before="100" w:beforeAutospacing="1" w:after="100" w:afterAutospacing="1" w:line="240" w:lineRule="auto"/>
    </w:pPr>
    <w:rPr>
      <w:rFonts w:ascii="Times" w:eastAsiaTheme="minorEastAsia" w:hAnsi="Times"/>
      <w:color w:val="auto"/>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786">
      <w:bodyDiv w:val="1"/>
      <w:marLeft w:val="0"/>
      <w:marRight w:val="0"/>
      <w:marTop w:val="0"/>
      <w:marBottom w:val="0"/>
      <w:divBdr>
        <w:top w:val="none" w:sz="0" w:space="0" w:color="auto"/>
        <w:left w:val="none" w:sz="0" w:space="0" w:color="auto"/>
        <w:bottom w:val="none" w:sz="0" w:space="0" w:color="auto"/>
        <w:right w:val="none" w:sz="0" w:space="0" w:color="auto"/>
      </w:divBdr>
    </w:div>
    <w:div w:id="55474024">
      <w:bodyDiv w:val="1"/>
      <w:marLeft w:val="0"/>
      <w:marRight w:val="0"/>
      <w:marTop w:val="0"/>
      <w:marBottom w:val="0"/>
      <w:divBdr>
        <w:top w:val="none" w:sz="0" w:space="0" w:color="auto"/>
        <w:left w:val="none" w:sz="0" w:space="0" w:color="auto"/>
        <w:bottom w:val="none" w:sz="0" w:space="0" w:color="auto"/>
        <w:right w:val="none" w:sz="0" w:space="0" w:color="auto"/>
      </w:divBdr>
    </w:div>
    <w:div w:id="61293102">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8908090">
      <w:bodyDiv w:val="1"/>
      <w:marLeft w:val="0"/>
      <w:marRight w:val="0"/>
      <w:marTop w:val="0"/>
      <w:marBottom w:val="0"/>
      <w:divBdr>
        <w:top w:val="none" w:sz="0" w:space="0" w:color="auto"/>
        <w:left w:val="none" w:sz="0" w:space="0" w:color="auto"/>
        <w:bottom w:val="none" w:sz="0" w:space="0" w:color="auto"/>
        <w:right w:val="none" w:sz="0" w:space="0" w:color="auto"/>
      </w:divBdr>
      <w:divsChild>
        <w:div w:id="1701201786">
          <w:marLeft w:val="0"/>
          <w:marRight w:val="0"/>
          <w:marTop w:val="0"/>
          <w:marBottom w:val="0"/>
          <w:divBdr>
            <w:top w:val="none" w:sz="0" w:space="0" w:color="auto"/>
            <w:left w:val="none" w:sz="0" w:space="0" w:color="auto"/>
            <w:bottom w:val="none" w:sz="0" w:space="0" w:color="auto"/>
            <w:right w:val="none" w:sz="0" w:space="0" w:color="auto"/>
          </w:divBdr>
        </w:div>
        <w:div w:id="763651308">
          <w:marLeft w:val="0"/>
          <w:marRight w:val="0"/>
          <w:marTop w:val="0"/>
          <w:marBottom w:val="0"/>
          <w:divBdr>
            <w:top w:val="none" w:sz="0" w:space="0" w:color="auto"/>
            <w:left w:val="none" w:sz="0" w:space="0" w:color="auto"/>
            <w:bottom w:val="none" w:sz="0" w:space="0" w:color="auto"/>
            <w:right w:val="none" w:sz="0" w:space="0" w:color="auto"/>
          </w:divBdr>
        </w:div>
        <w:div w:id="1297830009">
          <w:marLeft w:val="0"/>
          <w:marRight w:val="0"/>
          <w:marTop w:val="0"/>
          <w:marBottom w:val="0"/>
          <w:divBdr>
            <w:top w:val="none" w:sz="0" w:space="0" w:color="auto"/>
            <w:left w:val="none" w:sz="0" w:space="0" w:color="auto"/>
            <w:bottom w:val="none" w:sz="0" w:space="0" w:color="auto"/>
            <w:right w:val="none" w:sz="0" w:space="0" w:color="auto"/>
          </w:divBdr>
        </w:div>
        <w:div w:id="1598520439">
          <w:marLeft w:val="0"/>
          <w:marRight w:val="0"/>
          <w:marTop w:val="0"/>
          <w:marBottom w:val="0"/>
          <w:divBdr>
            <w:top w:val="none" w:sz="0" w:space="0" w:color="auto"/>
            <w:left w:val="none" w:sz="0" w:space="0" w:color="auto"/>
            <w:bottom w:val="none" w:sz="0" w:space="0" w:color="auto"/>
            <w:right w:val="none" w:sz="0" w:space="0" w:color="auto"/>
          </w:divBdr>
        </w:div>
        <w:div w:id="95487887">
          <w:marLeft w:val="0"/>
          <w:marRight w:val="0"/>
          <w:marTop w:val="0"/>
          <w:marBottom w:val="0"/>
          <w:divBdr>
            <w:top w:val="none" w:sz="0" w:space="0" w:color="auto"/>
            <w:left w:val="none" w:sz="0" w:space="0" w:color="auto"/>
            <w:bottom w:val="none" w:sz="0" w:space="0" w:color="auto"/>
            <w:right w:val="none" w:sz="0" w:space="0" w:color="auto"/>
          </w:divBdr>
        </w:div>
        <w:div w:id="1991519250">
          <w:marLeft w:val="0"/>
          <w:marRight w:val="0"/>
          <w:marTop w:val="0"/>
          <w:marBottom w:val="0"/>
          <w:divBdr>
            <w:top w:val="none" w:sz="0" w:space="0" w:color="auto"/>
            <w:left w:val="none" w:sz="0" w:space="0" w:color="auto"/>
            <w:bottom w:val="none" w:sz="0" w:space="0" w:color="auto"/>
            <w:right w:val="none" w:sz="0" w:space="0" w:color="auto"/>
          </w:divBdr>
        </w:div>
        <w:div w:id="983588334">
          <w:marLeft w:val="0"/>
          <w:marRight w:val="0"/>
          <w:marTop w:val="0"/>
          <w:marBottom w:val="0"/>
          <w:divBdr>
            <w:top w:val="none" w:sz="0" w:space="0" w:color="auto"/>
            <w:left w:val="none" w:sz="0" w:space="0" w:color="auto"/>
            <w:bottom w:val="none" w:sz="0" w:space="0" w:color="auto"/>
            <w:right w:val="none" w:sz="0" w:space="0" w:color="auto"/>
          </w:divBdr>
        </w:div>
        <w:div w:id="685834782">
          <w:marLeft w:val="0"/>
          <w:marRight w:val="0"/>
          <w:marTop w:val="0"/>
          <w:marBottom w:val="0"/>
          <w:divBdr>
            <w:top w:val="none" w:sz="0" w:space="0" w:color="auto"/>
            <w:left w:val="none" w:sz="0" w:space="0" w:color="auto"/>
            <w:bottom w:val="none" w:sz="0" w:space="0" w:color="auto"/>
            <w:right w:val="none" w:sz="0" w:space="0" w:color="auto"/>
          </w:divBdr>
        </w:div>
        <w:div w:id="1006249743">
          <w:marLeft w:val="0"/>
          <w:marRight w:val="0"/>
          <w:marTop w:val="0"/>
          <w:marBottom w:val="0"/>
          <w:divBdr>
            <w:top w:val="none" w:sz="0" w:space="0" w:color="auto"/>
            <w:left w:val="none" w:sz="0" w:space="0" w:color="auto"/>
            <w:bottom w:val="none" w:sz="0" w:space="0" w:color="auto"/>
            <w:right w:val="none" w:sz="0" w:space="0" w:color="auto"/>
          </w:divBdr>
        </w:div>
        <w:div w:id="142507093">
          <w:marLeft w:val="0"/>
          <w:marRight w:val="0"/>
          <w:marTop w:val="0"/>
          <w:marBottom w:val="0"/>
          <w:divBdr>
            <w:top w:val="none" w:sz="0" w:space="0" w:color="auto"/>
            <w:left w:val="none" w:sz="0" w:space="0" w:color="auto"/>
            <w:bottom w:val="none" w:sz="0" w:space="0" w:color="auto"/>
            <w:right w:val="none" w:sz="0" w:space="0" w:color="auto"/>
          </w:divBdr>
        </w:div>
        <w:div w:id="1228108869">
          <w:marLeft w:val="0"/>
          <w:marRight w:val="0"/>
          <w:marTop w:val="0"/>
          <w:marBottom w:val="0"/>
          <w:divBdr>
            <w:top w:val="none" w:sz="0" w:space="0" w:color="auto"/>
            <w:left w:val="none" w:sz="0" w:space="0" w:color="auto"/>
            <w:bottom w:val="none" w:sz="0" w:space="0" w:color="auto"/>
            <w:right w:val="none" w:sz="0" w:space="0" w:color="auto"/>
          </w:divBdr>
          <w:divsChild>
            <w:div w:id="2041860134">
              <w:marLeft w:val="0"/>
              <w:marRight w:val="0"/>
              <w:marTop w:val="0"/>
              <w:marBottom w:val="0"/>
              <w:divBdr>
                <w:top w:val="none" w:sz="0" w:space="0" w:color="auto"/>
                <w:left w:val="none" w:sz="0" w:space="0" w:color="auto"/>
                <w:bottom w:val="none" w:sz="0" w:space="0" w:color="auto"/>
                <w:right w:val="none" w:sz="0" w:space="0" w:color="auto"/>
              </w:divBdr>
            </w:div>
            <w:div w:id="1949580450">
              <w:marLeft w:val="0"/>
              <w:marRight w:val="0"/>
              <w:marTop w:val="0"/>
              <w:marBottom w:val="0"/>
              <w:divBdr>
                <w:top w:val="none" w:sz="0" w:space="0" w:color="auto"/>
                <w:left w:val="none" w:sz="0" w:space="0" w:color="auto"/>
                <w:bottom w:val="none" w:sz="0" w:space="0" w:color="auto"/>
                <w:right w:val="none" w:sz="0" w:space="0" w:color="auto"/>
              </w:divBdr>
            </w:div>
            <w:div w:id="485820420">
              <w:marLeft w:val="0"/>
              <w:marRight w:val="0"/>
              <w:marTop w:val="0"/>
              <w:marBottom w:val="0"/>
              <w:divBdr>
                <w:top w:val="none" w:sz="0" w:space="0" w:color="auto"/>
                <w:left w:val="none" w:sz="0" w:space="0" w:color="auto"/>
                <w:bottom w:val="none" w:sz="0" w:space="0" w:color="auto"/>
                <w:right w:val="none" w:sz="0" w:space="0" w:color="auto"/>
              </w:divBdr>
            </w:div>
            <w:div w:id="1586692481">
              <w:marLeft w:val="0"/>
              <w:marRight w:val="0"/>
              <w:marTop w:val="0"/>
              <w:marBottom w:val="0"/>
              <w:divBdr>
                <w:top w:val="none" w:sz="0" w:space="0" w:color="auto"/>
                <w:left w:val="none" w:sz="0" w:space="0" w:color="auto"/>
                <w:bottom w:val="none" w:sz="0" w:space="0" w:color="auto"/>
                <w:right w:val="none" w:sz="0" w:space="0" w:color="auto"/>
              </w:divBdr>
            </w:div>
          </w:divsChild>
        </w:div>
        <w:div w:id="898132419">
          <w:marLeft w:val="0"/>
          <w:marRight w:val="0"/>
          <w:marTop w:val="0"/>
          <w:marBottom w:val="0"/>
          <w:divBdr>
            <w:top w:val="none" w:sz="0" w:space="0" w:color="auto"/>
            <w:left w:val="none" w:sz="0" w:space="0" w:color="auto"/>
            <w:bottom w:val="none" w:sz="0" w:space="0" w:color="auto"/>
            <w:right w:val="none" w:sz="0" w:space="0" w:color="auto"/>
          </w:divBdr>
          <w:divsChild>
            <w:div w:id="613634278">
              <w:marLeft w:val="0"/>
              <w:marRight w:val="0"/>
              <w:marTop w:val="0"/>
              <w:marBottom w:val="0"/>
              <w:divBdr>
                <w:top w:val="none" w:sz="0" w:space="0" w:color="auto"/>
                <w:left w:val="none" w:sz="0" w:space="0" w:color="auto"/>
                <w:bottom w:val="none" w:sz="0" w:space="0" w:color="auto"/>
                <w:right w:val="none" w:sz="0" w:space="0" w:color="auto"/>
              </w:divBdr>
            </w:div>
            <w:div w:id="564413760">
              <w:marLeft w:val="0"/>
              <w:marRight w:val="0"/>
              <w:marTop w:val="0"/>
              <w:marBottom w:val="0"/>
              <w:divBdr>
                <w:top w:val="none" w:sz="0" w:space="0" w:color="auto"/>
                <w:left w:val="none" w:sz="0" w:space="0" w:color="auto"/>
                <w:bottom w:val="none" w:sz="0" w:space="0" w:color="auto"/>
                <w:right w:val="none" w:sz="0" w:space="0" w:color="auto"/>
              </w:divBdr>
            </w:div>
            <w:div w:id="1390375171">
              <w:marLeft w:val="0"/>
              <w:marRight w:val="0"/>
              <w:marTop w:val="0"/>
              <w:marBottom w:val="0"/>
              <w:divBdr>
                <w:top w:val="none" w:sz="0" w:space="0" w:color="auto"/>
                <w:left w:val="none" w:sz="0" w:space="0" w:color="auto"/>
                <w:bottom w:val="none" w:sz="0" w:space="0" w:color="auto"/>
                <w:right w:val="none" w:sz="0" w:space="0" w:color="auto"/>
              </w:divBdr>
            </w:div>
          </w:divsChild>
        </w:div>
        <w:div w:id="1246692036">
          <w:marLeft w:val="0"/>
          <w:marRight w:val="0"/>
          <w:marTop w:val="0"/>
          <w:marBottom w:val="0"/>
          <w:divBdr>
            <w:top w:val="none" w:sz="0" w:space="0" w:color="auto"/>
            <w:left w:val="none" w:sz="0" w:space="0" w:color="auto"/>
            <w:bottom w:val="none" w:sz="0" w:space="0" w:color="auto"/>
            <w:right w:val="none" w:sz="0" w:space="0" w:color="auto"/>
          </w:divBdr>
          <w:divsChild>
            <w:div w:id="1977178838">
              <w:marLeft w:val="0"/>
              <w:marRight w:val="0"/>
              <w:marTop w:val="0"/>
              <w:marBottom w:val="0"/>
              <w:divBdr>
                <w:top w:val="none" w:sz="0" w:space="0" w:color="auto"/>
                <w:left w:val="none" w:sz="0" w:space="0" w:color="auto"/>
                <w:bottom w:val="none" w:sz="0" w:space="0" w:color="auto"/>
                <w:right w:val="none" w:sz="0" w:space="0" w:color="auto"/>
              </w:divBdr>
            </w:div>
            <w:div w:id="2133209126">
              <w:marLeft w:val="0"/>
              <w:marRight w:val="0"/>
              <w:marTop w:val="0"/>
              <w:marBottom w:val="0"/>
              <w:divBdr>
                <w:top w:val="none" w:sz="0" w:space="0" w:color="auto"/>
                <w:left w:val="none" w:sz="0" w:space="0" w:color="auto"/>
                <w:bottom w:val="none" w:sz="0" w:space="0" w:color="auto"/>
                <w:right w:val="none" w:sz="0" w:space="0" w:color="auto"/>
              </w:divBdr>
            </w:div>
          </w:divsChild>
        </w:div>
        <w:div w:id="1980840200">
          <w:marLeft w:val="0"/>
          <w:marRight w:val="0"/>
          <w:marTop w:val="0"/>
          <w:marBottom w:val="0"/>
          <w:divBdr>
            <w:top w:val="none" w:sz="0" w:space="0" w:color="auto"/>
            <w:left w:val="none" w:sz="0" w:space="0" w:color="auto"/>
            <w:bottom w:val="none" w:sz="0" w:space="0" w:color="auto"/>
            <w:right w:val="none" w:sz="0" w:space="0" w:color="auto"/>
          </w:divBdr>
          <w:divsChild>
            <w:div w:id="1639648962">
              <w:marLeft w:val="0"/>
              <w:marRight w:val="0"/>
              <w:marTop w:val="0"/>
              <w:marBottom w:val="0"/>
              <w:divBdr>
                <w:top w:val="none" w:sz="0" w:space="0" w:color="auto"/>
                <w:left w:val="none" w:sz="0" w:space="0" w:color="auto"/>
                <w:bottom w:val="none" w:sz="0" w:space="0" w:color="auto"/>
                <w:right w:val="none" w:sz="0" w:space="0" w:color="auto"/>
              </w:divBdr>
            </w:div>
            <w:div w:id="1084063121">
              <w:marLeft w:val="0"/>
              <w:marRight w:val="0"/>
              <w:marTop w:val="0"/>
              <w:marBottom w:val="0"/>
              <w:divBdr>
                <w:top w:val="none" w:sz="0" w:space="0" w:color="auto"/>
                <w:left w:val="none" w:sz="0" w:space="0" w:color="auto"/>
                <w:bottom w:val="none" w:sz="0" w:space="0" w:color="auto"/>
                <w:right w:val="none" w:sz="0" w:space="0" w:color="auto"/>
              </w:divBdr>
            </w:div>
            <w:div w:id="1273707837">
              <w:marLeft w:val="0"/>
              <w:marRight w:val="0"/>
              <w:marTop w:val="0"/>
              <w:marBottom w:val="0"/>
              <w:divBdr>
                <w:top w:val="none" w:sz="0" w:space="0" w:color="auto"/>
                <w:left w:val="none" w:sz="0" w:space="0" w:color="auto"/>
                <w:bottom w:val="none" w:sz="0" w:space="0" w:color="auto"/>
                <w:right w:val="none" w:sz="0" w:space="0" w:color="auto"/>
              </w:divBdr>
            </w:div>
            <w:div w:id="1800412378">
              <w:marLeft w:val="0"/>
              <w:marRight w:val="0"/>
              <w:marTop w:val="0"/>
              <w:marBottom w:val="0"/>
              <w:divBdr>
                <w:top w:val="none" w:sz="0" w:space="0" w:color="auto"/>
                <w:left w:val="none" w:sz="0" w:space="0" w:color="auto"/>
                <w:bottom w:val="none" w:sz="0" w:space="0" w:color="auto"/>
                <w:right w:val="none" w:sz="0" w:space="0" w:color="auto"/>
              </w:divBdr>
            </w:div>
          </w:divsChild>
        </w:div>
        <w:div w:id="1880894135">
          <w:marLeft w:val="0"/>
          <w:marRight w:val="0"/>
          <w:marTop w:val="0"/>
          <w:marBottom w:val="0"/>
          <w:divBdr>
            <w:top w:val="none" w:sz="0" w:space="0" w:color="auto"/>
            <w:left w:val="none" w:sz="0" w:space="0" w:color="auto"/>
            <w:bottom w:val="none" w:sz="0" w:space="0" w:color="auto"/>
            <w:right w:val="none" w:sz="0" w:space="0" w:color="auto"/>
          </w:divBdr>
        </w:div>
        <w:div w:id="907692907">
          <w:marLeft w:val="0"/>
          <w:marRight w:val="0"/>
          <w:marTop w:val="0"/>
          <w:marBottom w:val="0"/>
          <w:divBdr>
            <w:top w:val="none" w:sz="0" w:space="0" w:color="auto"/>
            <w:left w:val="none" w:sz="0" w:space="0" w:color="auto"/>
            <w:bottom w:val="none" w:sz="0" w:space="0" w:color="auto"/>
            <w:right w:val="none" w:sz="0" w:space="0" w:color="auto"/>
          </w:divBdr>
        </w:div>
        <w:div w:id="1783455492">
          <w:marLeft w:val="0"/>
          <w:marRight w:val="0"/>
          <w:marTop w:val="0"/>
          <w:marBottom w:val="0"/>
          <w:divBdr>
            <w:top w:val="none" w:sz="0" w:space="0" w:color="auto"/>
            <w:left w:val="none" w:sz="0" w:space="0" w:color="auto"/>
            <w:bottom w:val="none" w:sz="0" w:space="0" w:color="auto"/>
            <w:right w:val="none" w:sz="0" w:space="0" w:color="auto"/>
          </w:divBdr>
        </w:div>
        <w:div w:id="891622565">
          <w:marLeft w:val="0"/>
          <w:marRight w:val="0"/>
          <w:marTop w:val="0"/>
          <w:marBottom w:val="0"/>
          <w:divBdr>
            <w:top w:val="none" w:sz="0" w:space="0" w:color="auto"/>
            <w:left w:val="none" w:sz="0" w:space="0" w:color="auto"/>
            <w:bottom w:val="none" w:sz="0" w:space="0" w:color="auto"/>
            <w:right w:val="none" w:sz="0" w:space="0" w:color="auto"/>
          </w:divBdr>
        </w:div>
        <w:div w:id="472479756">
          <w:marLeft w:val="0"/>
          <w:marRight w:val="0"/>
          <w:marTop w:val="0"/>
          <w:marBottom w:val="0"/>
          <w:divBdr>
            <w:top w:val="none" w:sz="0" w:space="0" w:color="auto"/>
            <w:left w:val="none" w:sz="0" w:space="0" w:color="auto"/>
            <w:bottom w:val="none" w:sz="0" w:space="0" w:color="auto"/>
            <w:right w:val="none" w:sz="0" w:space="0" w:color="auto"/>
          </w:divBdr>
        </w:div>
        <w:div w:id="13388682">
          <w:marLeft w:val="0"/>
          <w:marRight w:val="0"/>
          <w:marTop w:val="0"/>
          <w:marBottom w:val="0"/>
          <w:divBdr>
            <w:top w:val="none" w:sz="0" w:space="0" w:color="auto"/>
            <w:left w:val="none" w:sz="0" w:space="0" w:color="auto"/>
            <w:bottom w:val="none" w:sz="0" w:space="0" w:color="auto"/>
            <w:right w:val="none" w:sz="0" w:space="0" w:color="auto"/>
          </w:divBdr>
        </w:div>
      </w:divsChild>
    </w:div>
    <w:div w:id="185488884">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 w:id="852185742">
          <w:marLeft w:val="0"/>
          <w:marRight w:val="0"/>
          <w:marTop w:val="0"/>
          <w:marBottom w:val="0"/>
          <w:divBdr>
            <w:top w:val="none" w:sz="0" w:space="0" w:color="auto"/>
            <w:left w:val="none" w:sz="0" w:space="0" w:color="auto"/>
            <w:bottom w:val="none" w:sz="0" w:space="0" w:color="auto"/>
            <w:right w:val="none" w:sz="0" w:space="0" w:color="auto"/>
          </w:divBdr>
        </w:div>
        <w:div w:id="1082529712">
          <w:marLeft w:val="0"/>
          <w:marRight w:val="0"/>
          <w:marTop w:val="0"/>
          <w:marBottom w:val="0"/>
          <w:divBdr>
            <w:top w:val="none" w:sz="0" w:space="0" w:color="auto"/>
            <w:left w:val="none" w:sz="0" w:space="0" w:color="auto"/>
            <w:bottom w:val="none" w:sz="0" w:space="0" w:color="auto"/>
            <w:right w:val="none" w:sz="0" w:space="0" w:color="auto"/>
          </w:divBdr>
        </w:div>
        <w:div w:id="974794922">
          <w:marLeft w:val="0"/>
          <w:marRight w:val="0"/>
          <w:marTop w:val="0"/>
          <w:marBottom w:val="0"/>
          <w:divBdr>
            <w:top w:val="none" w:sz="0" w:space="0" w:color="auto"/>
            <w:left w:val="none" w:sz="0" w:space="0" w:color="auto"/>
            <w:bottom w:val="none" w:sz="0" w:space="0" w:color="auto"/>
            <w:right w:val="none" w:sz="0" w:space="0" w:color="auto"/>
          </w:divBdr>
        </w:div>
        <w:div w:id="1833064623">
          <w:marLeft w:val="0"/>
          <w:marRight w:val="0"/>
          <w:marTop w:val="0"/>
          <w:marBottom w:val="0"/>
          <w:divBdr>
            <w:top w:val="none" w:sz="0" w:space="0" w:color="auto"/>
            <w:left w:val="none" w:sz="0" w:space="0" w:color="auto"/>
            <w:bottom w:val="none" w:sz="0" w:space="0" w:color="auto"/>
            <w:right w:val="none" w:sz="0" w:space="0" w:color="auto"/>
          </w:divBdr>
        </w:div>
        <w:div w:id="1111587377">
          <w:marLeft w:val="0"/>
          <w:marRight w:val="0"/>
          <w:marTop w:val="0"/>
          <w:marBottom w:val="0"/>
          <w:divBdr>
            <w:top w:val="none" w:sz="0" w:space="0" w:color="auto"/>
            <w:left w:val="none" w:sz="0" w:space="0" w:color="auto"/>
            <w:bottom w:val="none" w:sz="0" w:space="0" w:color="auto"/>
            <w:right w:val="none" w:sz="0" w:space="0" w:color="auto"/>
          </w:divBdr>
        </w:div>
        <w:div w:id="1703432392">
          <w:marLeft w:val="0"/>
          <w:marRight w:val="0"/>
          <w:marTop w:val="0"/>
          <w:marBottom w:val="0"/>
          <w:divBdr>
            <w:top w:val="none" w:sz="0" w:space="0" w:color="auto"/>
            <w:left w:val="none" w:sz="0" w:space="0" w:color="auto"/>
            <w:bottom w:val="none" w:sz="0" w:space="0" w:color="auto"/>
            <w:right w:val="none" w:sz="0" w:space="0" w:color="auto"/>
          </w:divBdr>
        </w:div>
        <w:div w:id="983241662">
          <w:marLeft w:val="0"/>
          <w:marRight w:val="0"/>
          <w:marTop w:val="0"/>
          <w:marBottom w:val="0"/>
          <w:divBdr>
            <w:top w:val="none" w:sz="0" w:space="0" w:color="auto"/>
            <w:left w:val="none" w:sz="0" w:space="0" w:color="auto"/>
            <w:bottom w:val="none" w:sz="0" w:space="0" w:color="auto"/>
            <w:right w:val="none" w:sz="0" w:space="0" w:color="auto"/>
          </w:divBdr>
        </w:div>
        <w:div w:id="1554124805">
          <w:marLeft w:val="0"/>
          <w:marRight w:val="0"/>
          <w:marTop w:val="0"/>
          <w:marBottom w:val="0"/>
          <w:divBdr>
            <w:top w:val="none" w:sz="0" w:space="0" w:color="auto"/>
            <w:left w:val="none" w:sz="0" w:space="0" w:color="auto"/>
            <w:bottom w:val="none" w:sz="0" w:space="0" w:color="auto"/>
            <w:right w:val="none" w:sz="0" w:space="0" w:color="auto"/>
          </w:divBdr>
        </w:div>
        <w:div w:id="361828015">
          <w:marLeft w:val="0"/>
          <w:marRight w:val="0"/>
          <w:marTop w:val="0"/>
          <w:marBottom w:val="0"/>
          <w:divBdr>
            <w:top w:val="none" w:sz="0" w:space="0" w:color="auto"/>
            <w:left w:val="none" w:sz="0" w:space="0" w:color="auto"/>
            <w:bottom w:val="none" w:sz="0" w:space="0" w:color="auto"/>
            <w:right w:val="none" w:sz="0" w:space="0" w:color="auto"/>
          </w:divBdr>
        </w:div>
        <w:div w:id="556941885">
          <w:marLeft w:val="0"/>
          <w:marRight w:val="0"/>
          <w:marTop w:val="0"/>
          <w:marBottom w:val="0"/>
          <w:divBdr>
            <w:top w:val="none" w:sz="0" w:space="0" w:color="auto"/>
            <w:left w:val="none" w:sz="0" w:space="0" w:color="auto"/>
            <w:bottom w:val="none" w:sz="0" w:space="0" w:color="auto"/>
            <w:right w:val="none" w:sz="0" w:space="0" w:color="auto"/>
          </w:divBdr>
          <w:divsChild>
            <w:div w:id="1314218486">
              <w:marLeft w:val="0"/>
              <w:marRight w:val="0"/>
              <w:marTop w:val="0"/>
              <w:marBottom w:val="0"/>
              <w:divBdr>
                <w:top w:val="none" w:sz="0" w:space="0" w:color="auto"/>
                <w:left w:val="none" w:sz="0" w:space="0" w:color="auto"/>
                <w:bottom w:val="none" w:sz="0" w:space="0" w:color="auto"/>
                <w:right w:val="none" w:sz="0" w:space="0" w:color="auto"/>
              </w:divBdr>
            </w:div>
            <w:div w:id="1077047555">
              <w:marLeft w:val="0"/>
              <w:marRight w:val="0"/>
              <w:marTop w:val="0"/>
              <w:marBottom w:val="0"/>
              <w:divBdr>
                <w:top w:val="none" w:sz="0" w:space="0" w:color="auto"/>
                <w:left w:val="none" w:sz="0" w:space="0" w:color="auto"/>
                <w:bottom w:val="none" w:sz="0" w:space="0" w:color="auto"/>
                <w:right w:val="none" w:sz="0" w:space="0" w:color="auto"/>
              </w:divBdr>
            </w:div>
            <w:div w:id="388499677">
              <w:marLeft w:val="0"/>
              <w:marRight w:val="0"/>
              <w:marTop w:val="0"/>
              <w:marBottom w:val="0"/>
              <w:divBdr>
                <w:top w:val="none" w:sz="0" w:space="0" w:color="auto"/>
                <w:left w:val="none" w:sz="0" w:space="0" w:color="auto"/>
                <w:bottom w:val="none" w:sz="0" w:space="0" w:color="auto"/>
                <w:right w:val="none" w:sz="0" w:space="0" w:color="auto"/>
              </w:divBdr>
            </w:div>
            <w:div w:id="791478516">
              <w:marLeft w:val="0"/>
              <w:marRight w:val="0"/>
              <w:marTop w:val="0"/>
              <w:marBottom w:val="0"/>
              <w:divBdr>
                <w:top w:val="none" w:sz="0" w:space="0" w:color="auto"/>
                <w:left w:val="none" w:sz="0" w:space="0" w:color="auto"/>
                <w:bottom w:val="none" w:sz="0" w:space="0" w:color="auto"/>
                <w:right w:val="none" w:sz="0" w:space="0" w:color="auto"/>
              </w:divBdr>
            </w:div>
          </w:divsChild>
        </w:div>
        <w:div w:id="1292057967">
          <w:marLeft w:val="0"/>
          <w:marRight w:val="0"/>
          <w:marTop w:val="0"/>
          <w:marBottom w:val="0"/>
          <w:divBdr>
            <w:top w:val="none" w:sz="0" w:space="0" w:color="auto"/>
            <w:left w:val="none" w:sz="0" w:space="0" w:color="auto"/>
            <w:bottom w:val="none" w:sz="0" w:space="0" w:color="auto"/>
            <w:right w:val="none" w:sz="0" w:space="0" w:color="auto"/>
          </w:divBdr>
          <w:divsChild>
            <w:div w:id="992611248">
              <w:marLeft w:val="0"/>
              <w:marRight w:val="0"/>
              <w:marTop w:val="0"/>
              <w:marBottom w:val="0"/>
              <w:divBdr>
                <w:top w:val="none" w:sz="0" w:space="0" w:color="auto"/>
                <w:left w:val="none" w:sz="0" w:space="0" w:color="auto"/>
                <w:bottom w:val="none" w:sz="0" w:space="0" w:color="auto"/>
                <w:right w:val="none" w:sz="0" w:space="0" w:color="auto"/>
              </w:divBdr>
            </w:div>
            <w:div w:id="1720671058">
              <w:marLeft w:val="0"/>
              <w:marRight w:val="0"/>
              <w:marTop w:val="0"/>
              <w:marBottom w:val="0"/>
              <w:divBdr>
                <w:top w:val="none" w:sz="0" w:space="0" w:color="auto"/>
                <w:left w:val="none" w:sz="0" w:space="0" w:color="auto"/>
                <w:bottom w:val="none" w:sz="0" w:space="0" w:color="auto"/>
                <w:right w:val="none" w:sz="0" w:space="0" w:color="auto"/>
              </w:divBdr>
            </w:div>
            <w:div w:id="207688330">
              <w:marLeft w:val="0"/>
              <w:marRight w:val="0"/>
              <w:marTop w:val="0"/>
              <w:marBottom w:val="0"/>
              <w:divBdr>
                <w:top w:val="none" w:sz="0" w:space="0" w:color="auto"/>
                <w:left w:val="none" w:sz="0" w:space="0" w:color="auto"/>
                <w:bottom w:val="none" w:sz="0" w:space="0" w:color="auto"/>
                <w:right w:val="none" w:sz="0" w:space="0" w:color="auto"/>
              </w:divBdr>
            </w:div>
          </w:divsChild>
        </w:div>
        <w:div w:id="2020963753">
          <w:marLeft w:val="0"/>
          <w:marRight w:val="0"/>
          <w:marTop w:val="0"/>
          <w:marBottom w:val="0"/>
          <w:divBdr>
            <w:top w:val="none" w:sz="0" w:space="0" w:color="auto"/>
            <w:left w:val="none" w:sz="0" w:space="0" w:color="auto"/>
            <w:bottom w:val="none" w:sz="0" w:space="0" w:color="auto"/>
            <w:right w:val="none" w:sz="0" w:space="0" w:color="auto"/>
          </w:divBdr>
          <w:divsChild>
            <w:div w:id="1551964225">
              <w:marLeft w:val="0"/>
              <w:marRight w:val="0"/>
              <w:marTop w:val="0"/>
              <w:marBottom w:val="0"/>
              <w:divBdr>
                <w:top w:val="none" w:sz="0" w:space="0" w:color="auto"/>
                <w:left w:val="none" w:sz="0" w:space="0" w:color="auto"/>
                <w:bottom w:val="none" w:sz="0" w:space="0" w:color="auto"/>
                <w:right w:val="none" w:sz="0" w:space="0" w:color="auto"/>
              </w:divBdr>
            </w:div>
            <w:div w:id="965697546">
              <w:marLeft w:val="0"/>
              <w:marRight w:val="0"/>
              <w:marTop w:val="0"/>
              <w:marBottom w:val="0"/>
              <w:divBdr>
                <w:top w:val="none" w:sz="0" w:space="0" w:color="auto"/>
                <w:left w:val="none" w:sz="0" w:space="0" w:color="auto"/>
                <w:bottom w:val="none" w:sz="0" w:space="0" w:color="auto"/>
                <w:right w:val="none" w:sz="0" w:space="0" w:color="auto"/>
              </w:divBdr>
            </w:div>
          </w:divsChild>
        </w:div>
        <w:div w:id="37248965">
          <w:marLeft w:val="0"/>
          <w:marRight w:val="0"/>
          <w:marTop w:val="0"/>
          <w:marBottom w:val="0"/>
          <w:divBdr>
            <w:top w:val="none" w:sz="0" w:space="0" w:color="auto"/>
            <w:left w:val="none" w:sz="0" w:space="0" w:color="auto"/>
            <w:bottom w:val="none" w:sz="0" w:space="0" w:color="auto"/>
            <w:right w:val="none" w:sz="0" w:space="0" w:color="auto"/>
          </w:divBdr>
          <w:divsChild>
            <w:div w:id="828443221">
              <w:marLeft w:val="0"/>
              <w:marRight w:val="0"/>
              <w:marTop w:val="0"/>
              <w:marBottom w:val="0"/>
              <w:divBdr>
                <w:top w:val="none" w:sz="0" w:space="0" w:color="auto"/>
                <w:left w:val="none" w:sz="0" w:space="0" w:color="auto"/>
                <w:bottom w:val="none" w:sz="0" w:space="0" w:color="auto"/>
                <w:right w:val="none" w:sz="0" w:space="0" w:color="auto"/>
              </w:divBdr>
            </w:div>
            <w:div w:id="1660113111">
              <w:marLeft w:val="0"/>
              <w:marRight w:val="0"/>
              <w:marTop w:val="0"/>
              <w:marBottom w:val="0"/>
              <w:divBdr>
                <w:top w:val="none" w:sz="0" w:space="0" w:color="auto"/>
                <w:left w:val="none" w:sz="0" w:space="0" w:color="auto"/>
                <w:bottom w:val="none" w:sz="0" w:space="0" w:color="auto"/>
                <w:right w:val="none" w:sz="0" w:space="0" w:color="auto"/>
              </w:divBdr>
            </w:div>
            <w:div w:id="1689718138">
              <w:marLeft w:val="0"/>
              <w:marRight w:val="0"/>
              <w:marTop w:val="0"/>
              <w:marBottom w:val="0"/>
              <w:divBdr>
                <w:top w:val="none" w:sz="0" w:space="0" w:color="auto"/>
                <w:left w:val="none" w:sz="0" w:space="0" w:color="auto"/>
                <w:bottom w:val="none" w:sz="0" w:space="0" w:color="auto"/>
                <w:right w:val="none" w:sz="0" w:space="0" w:color="auto"/>
              </w:divBdr>
            </w:div>
            <w:div w:id="520164470">
              <w:marLeft w:val="0"/>
              <w:marRight w:val="0"/>
              <w:marTop w:val="0"/>
              <w:marBottom w:val="0"/>
              <w:divBdr>
                <w:top w:val="none" w:sz="0" w:space="0" w:color="auto"/>
                <w:left w:val="none" w:sz="0" w:space="0" w:color="auto"/>
                <w:bottom w:val="none" w:sz="0" w:space="0" w:color="auto"/>
                <w:right w:val="none" w:sz="0" w:space="0" w:color="auto"/>
              </w:divBdr>
            </w:div>
          </w:divsChild>
        </w:div>
        <w:div w:id="673000158">
          <w:marLeft w:val="0"/>
          <w:marRight w:val="0"/>
          <w:marTop w:val="0"/>
          <w:marBottom w:val="0"/>
          <w:divBdr>
            <w:top w:val="none" w:sz="0" w:space="0" w:color="auto"/>
            <w:left w:val="none" w:sz="0" w:space="0" w:color="auto"/>
            <w:bottom w:val="none" w:sz="0" w:space="0" w:color="auto"/>
            <w:right w:val="none" w:sz="0" w:space="0" w:color="auto"/>
          </w:divBdr>
        </w:div>
        <w:div w:id="295062714">
          <w:marLeft w:val="0"/>
          <w:marRight w:val="0"/>
          <w:marTop w:val="0"/>
          <w:marBottom w:val="0"/>
          <w:divBdr>
            <w:top w:val="none" w:sz="0" w:space="0" w:color="auto"/>
            <w:left w:val="none" w:sz="0" w:space="0" w:color="auto"/>
            <w:bottom w:val="none" w:sz="0" w:space="0" w:color="auto"/>
            <w:right w:val="none" w:sz="0" w:space="0" w:color="auto"/>
          </w:divBdr>
        </w:div>
        <w:div w:id="627509998">
          <w:marLeft w:val="0"/>
          <w:marRight w:val="0"/>
          <w:marTop w:val="0"/>
          <w:marBottom w:val="0"/>
          <w:divBdr>
            <w:top w:val="none" w:sz="0" w:space="0" w:color="auto"/>
            <w:left w:val="none" w:sz="0" w:space="0" w:color="auto"/>
            <w:bottom w:val="none" w:sz="0" w:space="0" w:color="auto"/>
            <w:right w:val="none" w:sz="0" w:space="0" w:color="auto"/>
          </w:divBdr>
        </w:div>
        <w:div w:id="1737238310">
          <w:marLeft w:val="0"/>
          <w:marRight w:val="0"/>
          <w:marTop w:val="0"/>
          <w:marBottom w:val="0"/>
          <w:divBdr>
            <w:top w:val="none" w:sz="0" w:space="0" w:color="auto"/>
            <w:left w:val="none" w:sz="0" w:space="0" w:color="auto"/>
            <w:bottom w:val="none" w:sz="0" w:space="0" w:color="auto"/>
            <w:right w:val="none" w:sz="0" w:space="0" w:color="auto"/>
          </w:divBdr>
        </w:div>
        <w:div w:id="1597983596">
          <w:marLeft w:val="0"/>
          <w:marRight w:val="0"/>
          <w:marTop w:val="0"/>
          <w:marBottom w:val="0"/>
          <w:divBdr>
            <w:top w:val="none" w:sz="0" w:space="0" w:color="auto"/>
            <w:left w:val="none" w:sz="0" w:space="0" w:color="auto"/>
            <w:bottom w:val="none" w:sz="0" w:space="0" w:color="auto"/>
            <w:right w:val="none" w:sz="0" w:space="0" w:color="auto"/>
          </w:divBdr>
        </w:div>
        <w:div w:id="420956015">
          <w:marLeft w:val="0"/>
          <w:marRight w:val="0"/>
          <w:marTop w:val="0"/>
          <w:marBottom w:val="0"/>
          <w:divBdr>
            <w:top w:val="none" w:sz="0" w:space="0" w:color="auto"/>
            <w:left w:val="none" w:sz="0" w:space="0" w:color="auto"/>
            <w:bottom w:val="none" w:sz="0" w:space="0" w:color="auto"/>
            <w:right w:val="none" w:sz="0" w:space="0" w:color="auto"/>
          </w:divBdr>
        </w:div>
      </w:divsChild>
    </w:div>
    <w:div w:id="185876262">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0263597">
      <w:bodyDiv w:val="1"/>
      <w:marLeft w:val="0"/>
      <w:marRight w:val="0"/>
      <w:marTop w:val="0"/>
      <w:marBottom w:val="0"/>
      <w:divBdr>
        <w:top w:val="none" w:sz="0" w:space="0" w:color="auto"/>
        <w:left w:val="none" w:sz="0" w:space="0" w:color="auto"/>
        <w:bottom w:val="none" w:sz="0" w:space="0" w:color="auto"/>
        <w:right w:val="none" w:sz="0" w:space="0" w:color="auto"/>
      </w:divBdr>
    </w:div>
    <w:div w:id="318730897">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521211760">
      <w:bodyDiv w:val="1"/>
      <w:marLeft w:val="0"/>
      <w:marRight w:val="0"/>
      <w:marTop w:val="0"/>
      <w:marBottom w:val="0"/>
      <w:divBdr>
        <w:top w:val="none" w:sz="0" w:space="0" w:color="auto"/>
        <w:left w:val="none" w:sz="0" w:space="0" w:color="auto"/>
        <w:bottom w:val="none" w:sz="0" w:space="0" w:color="auto"/>
        <w:right w:val="none" w:sz="0" w:space="0" w:color="auto"/>
      </w:divBdr>
    </w:div>
    <w:div w:id="532420541">
      <w:bodyDiv w:val="1"/>
      <w:marLeft w:val="0"/>
      <w:marRight w:val="0"/>
      <w:marTop w:val="0"/>
      <w:marBottom w:val="0"/>
      <w:divBdr>
        <w:top w:val="none" w:sz="0" w:space="0" w:color="auto"/>
        <w:left w:val="none" w:sz="0" w:space="0" w:color="auto"/>
        <w:bottom w:val="none" w:sz="0" w:space="0" w:color="auto"/>
        <w:right w:val="none" w:sz="0" w:space="0" w:color="auto"/>
      </w:divBdr>
    </w:div>
    <w:div w:id="558439395">
      <w:bodyDiv w:val="1"/>
      <w:marLeft w:val="0"/>
      <w:marRight w:val="0"/>
      <w:marTop w:val="0"/>
      <w:marBottom w:val="0"/>
      <w:divBdr>
        <w:top w:val="none" w:sz="0" w:space="0" w:color="auto"/>
        <w:left w:val="none" w:sz="0" w:space="0" w:color="auto"/>
        <w:bottom w:val="none" w:sz="0" w:space="0" w:color="auto"/>
        <w:right w:val="none" w:sz="0" w:space="0" w:color="auto"/>
      </w:divBdr>
    </w:div>
    <w:div w:id="561209320">
      <w:bodyDiv w:val="1"/>
      <w:marLeft w:val="0"/>
      <w:marRight w:val="0"/>
      <w:marTop w:val="0"/>
      <w:marBottom w:val="0"/>
      <w:divBdr>
        <w:top w:val="none" w:sz="0" w:space="0" w:color="auto"/>
        <w:left w:val="none" w:sz="0" w:space="0" w:color="auto"/>
        <w:bottom w:val="none" w:sz="0" w:space="0" w:color="auto"/>
        <w:right w:val="none" w:sz="0" w:space="0" w:color="auto"/>
      </w:divBdr>
    </w:div>
    <w:div w:id="572786159">
      <w:bodyDiv w:val="1"/>
      <w:marLeft w:val="0"/>
      <w:marRight w:val="0"/>
      <w:marTop w:val="0"/>
      <w:marBottom w:val="0"/>
      <w:divBdr>
        <w:top w:val="none" w:sz="0" w:space="0" w:color="auto"/>
        <w:left w:val="none" w:sz="0" w:space="0" w:color="auto"/>
        <w:bottom w:val="none" w:sz="0" w:space="0" w:color="auto"/>
        <w:right w:val="none" w:sz="0" w:space="0" w:color="auto"/>
      </w:divBdr>
    </w:div>
    <w:div w:id="626738869">
      <w:bodyDiv w:val="1"/>
      <w:marLeft w:val="0"/>
      <w:marRight w:val="0"/>
      <w:marTop w:val="0"/>
      <w:marBottom w:val="0"/>
      <w:divBdr>
        <w:top w:val="none" w:sz="0" w:space="0" w:color="auto"/>
        <w:left w:val="none" w:sz="0" w:space="0" w:color="auto"/>
        <w:bottom w:val="none" w:sz="0" w:space="0" w:color="auto"/>
        <w:right w:val="none" w:sz="0" w:space="0" w:color="auto"/>
      </w:divBdr>
    </w:div>
    <w:div w:id="693582363">
      <w:bodyDiv w:val="1"/>
      <w:marLeft w:val="0"/>
      <w:marRight w:val="0"/>
      <w:marTop w:val="0"/>
      <w:marBottom w:val="0"/>
      <w:divBdr>
        <w:top w:val="none" w:sz="0" w:space="0" w:color="auto"/>
        <w:left w:val="none" w:sz="0" w:space="0" w:color="auto"/>
        <w:bottom w:val="none" w:sz="0" w:space="0" w:color="auto"/>
        <w:right w:val="none" w:sz="0" w:space="0" w:color="auto"/>
      </w:divBdr>
    </w:div>
    <w:div w:id="699667867">
      <w:bodyDiv w:val="1"/>
      <w:marLeft w:val="0"/>
      <w:marRight w:val="0"/>
      <w:marTop w:val="0"/>
      <w:marBottom w:val="0"/>
      <w:divBdr>
        <w:top w:val="none" w:sz="0" w:space="0" w:color="auto"/>
        <w:left w:val="none" w:sz="0" w:space="0" w:color="auto"/>
        <w:bottom w:val="none" w:sz="0" w:space="0" w:color="auto"/>
        <w:right w:val="none" w:sz="0" w:space="0" w:color="auto"/>
      </w:divBdr>
    </w:div>
    <w:div w:id="708189564">
      <w:bodyDiv w:val="1"/>
      <w:marLeft w:val="0"/>
      <w:marRight w:val="0"/>
      <w:marTop w:val="0"/>
      <w:marBottom w:val="0"/>
      <w:divBdr>
        <w:top w:val="none" w:sz="0" w:space="0" w:color="auto"/>
        <w:left w:val="none" w:sz="0" w:space="0" w:color="auto"/>
        <w:bottom w:val="none" w:sz="0" w:space="0" w:color="auto"/>
        <w:right w:val="none" w:sz="0" w:space="0" w:color="auto"/>
      </w:divBdr>
    </w:div>
    <w:div w:id="713506599">
      <w:bodyDiv w:val="1"/>
      <w:marLeft w:val="0"/>
      <w:marRight w:val="0"/>
      <w:marTop w:val="0"/>
      <w:marBottom w:val="0"/>
      <w:divBdr>
        <w:top w:val="none" w:sz="0" w:space="0" w:color="auto"/>
        <w:left w:val="none" w:sz="0" w:space="0" w:color="auto"/>
        <w:bottom w:val="none" w:sz="0" w:space="0" w:color="auto"/>
        <w:right w:val="none" w:sz="0" w:space="0" w:color="auto"/>
      </w:divBdr>
    </w:div>
    <w:div w:id="722172336">
      <w:bodyDiv w:val="1"/>
      <w:marLeft w:val="0"/>
      <w:marRight w:val="0"/>
      <w:marTop w:val="0"/>
      <w:marBottom w:val="0"/>
      <w:divBdr>
        <w:top w:val="none" w:sz="0" w:space="0" w:color="auto"/>
        <w:left w:val="none" w:sz="0" w:space="0" w:color="auto"/>
        <w:bottom w:val="none" w:sz="0" w:space="0" w:color="auto"/>
        <w:right w:val="none" w:sz="0" w:space="0" w:color="auto"/>
      </w:divBdr>
    </w:div>
    <w:div w:id="762722208">
      <w:bodyDiv w:val="1"/>
      <w:marLeft w:val="0"/>
      <w:marRight w:val="0"/>
      <w:marTop w:val="0"/>
      <w:marBottom w:val="0"/>
      <w:divBdr>
        <w:top w:val="none" w:sz="0" w:space="0" w:color="auto"/>
        <w:left w:val="none" w:sz="0" w:space="0" w:color="auto"/>
        <w:bottom w:val="none" w:sz="0" w:space="0" w:color="auto"/>
        <w:right w:val="none" w:sz="0" w:space="0" w:color="auto"/>
      </w:divBdr>
    </w:div>
    <w:div w:id="780881235">
      <w:bodyDiv w:val="1"/>
      <w:marLeft w:val="0"/>
      <w:marRight w:val="0"/>
      <w:marTop w:val="0"/>
      <w:marBottom w:val="0"/>
      <w:divBdr>
        <w:top w:val="none" w:sz="0" w:space="0" w:color="auto"/>
        <w:left w:val="none" w:sz="0" w:space="0" w:color="auto"/>
        <w:bottom w:val="none" w:sz="0" w:space="0" w:color="auto"/>
        <w:right w:val="none" w:sz="0" w:space="0" w:color="auto"/>
      </w:divBdr>
    </w:div>
    <w:div w:id="812068525">
      <w:bodyDiv w:val="1"/>
      <w:marLeft w:val="0"/>
      <w:marRight w:val="0"/>
      <w:marTop w:val="0"/>
      <w:marBottom w:val="0"/>
      <w:divBdr>
        <w:top w:val="none" w:sz="0" w:space="0" w:color="auto"/>
        <w:left w:val="none" w:sz="0" w:space="0" w:color="auto"/>
        <w:bottom w:val="none" w:sz="0" w:space="0" w:color="auto"/>
        <w:right w:val="none" w:sz="0" w:space="0" w:color="auto"/>
      </w:divBdr>
    </w:div>
    <w:div w:id="879434881">
      <w:bodyDiv w:val="1"/>
      <w:marLeft w:val="0"/>
      <w:marRight w:val="0"/>
      <w:marTop w:val="0"/>
      <w:marBottom w:val="0"/>
      <w:divBdr>
        <w:top w:val="none" w:sz="0" w:space="0" w:color="auto"/>
        <w:left w:val="none" w:sz="0" w:space="0" w:color="auto"/>
        <w:bottom w:val="none" w:sz="0" w:space="0" w:color="auto"/>
        <w:right w:val="none" w:sz="0" w:space="0" w:color="auto"/>
      </w:divBdr>
    </w:div>
    <w:div w:id="898327149">
      <w:bodyDiv w:val="1"/>
      <w:marLeft w:val="0"/>
      <w:marRight w:val="0"/>
      <w:marTop w:val="0"/>
      <w:marBottom w:val="0"/>
      <w:divBdr>
        <w:top w:val="none" w:sz="0" w:space="0" w:color="auto"/>
        <w:left w:val="none" w:sz="0" w:space="0" w:color="auto"/>
        <w:bottom w:val="none" w:sz="0" w:space="0" w:color="auto"/>
        <w:right w:val="none" w:sz="0" w:space="0" w:color="auto"/>
      </w:divBdr>
    </w:div>
    <w:div w:id="905455366">
      <w:bodyDiv w:val="1"/>
      <w:marLeft w:val="0"/>
      <w:marRight w:val="0"/>
      <w:marTop w:val="0"/>
      <w:marBottom w:val="0"/>
      <w:divBdr>
        <w:top w:val="none" w:sz="0" w:space="0" w:color="auto"/>
        <w:left w:val="none" w:sz="0" w:space="0" w:color="auto"/>
        <w:bottom w:val="none" w:sz="0" w:space="0" w:color="auto"/>
        <w:right w:val="none" w:sz="0" w:space="0" w:color="auto"/>
      </w:divBdr>
    </w:div>
    <w:div w:id="910819929">
      <w:bodyDiv w:val="1"/>
      <w:marLeft w:val="0"/>
      <w:marRight w:val="0"/>
      <w:marTop w:val="0"/>
      <w:marBottom w:val="0"/>
      <w:divBdr>
        <w:top w:val="none" w:sz="0" w:space="0" w:color="auto"/>
        <w:left w:val="none" w:sz="0" w:space="0" w:color="auto"/>
        <w:bottom w:val="none" w:sz="0" w:space="0" w:color="auto"/>
        <w:right w:val="none" w:sz="0" w:space="0" w:color="auto"/>
      </w:divBdr>
    </w:div>
    <w:div w:id="939332427">
      <w:bodyDiv w:val="1"/>
      <w:marLeft w:val="0"/>
      <w:marRight w:val="0"/>
      <w:marTop w:val="0"/>
      <w:marBottom w:val="0"/>
      <w:divBdr>
        <w:top w:val="none" w:sz="0" w:space="0" w:color="auto"/>
        <w:left w:val="none" w:sz="0" w:space="0" w:color="auto"/>
        <w:bottom w:val="none" w:sz="0" w:space="0" w:color="auto"/>
        <w:right w:val="none" w:sz="0" w:space="0" w:color="auto"/>
      </w:divBdr>
    </w:div>
    <w:div w:id="947930943">
      <w:bodyDiv w:val="1"/>
      <w:marLeft w:val="0"/>
      <w:marRight w:val="0"/>
      <w:marTop w:val="0"/>
      <w:marBottom w:val="0"/>
      <w:divBdr>
        <w:top w:val="none" w:sz="0" w:space="0" w:color="auto"/>
        <w:left w:val="none" w:sz="0" w:space="0" w:color="auto"/>
        <w:bottom w:val="none" w:sz="0" w:space="0" w:color="auto"/>
        <w:right w:val="none" w:sz="0" w:space="0" w:color="auto"/>
      </w:divBdr>
    </w:div>
    <w:div w:id="956329070">
      <w:bodyDiv w:val="1"/>
      <w:marLeft w:val="0"/>
      <w:marRight w:val="0"/>
      <w:marTop w:val="0"/>
      <w:marBottom w:val="0"/>
      <w:divBdr>
        <w:top w:val="none" w:sz="0" w:space="0" w:color="auto"/>
        <w:left w:val="none" w:sz="0" w:space="0" w:color="auto"/>
        <w:bottom w:val="none" w:sz="0" w:space="0" w:color="auto"/>
        <w:right w:val="none" w:sz="0" w:space="0" w:color="auto"/>
      </w:divBdr>
    </w:div>
    <w:div w:id="1039621257">
      <w:bodyDiv w:val="1"/>
      <w:marLeft w:val="0"/>
      <w:marRight w:val="0"/>
      <w:marTop w:val="0"/>
      <w:marBottom w:val="0"/>
      <w:divBdr>
        <w:top w:val="none" w:sz="0" w:space="0" w:color="auto"/>
        <w:left w:val="none" w:sz="0" w:space="0" w:color="auto"/>
        <w:bottom w:val="none" w:sz="0" w:space="0" w:color="auto"/>
        <w:right w:val="none" w:sz="0" w:space="0" w:color="auto"/>
      </w:divBdr>
    </w:div>
    <w:div w:id="1092042866">
      <w:bodyDiv w:val="1"/>
      <w:marLeft w:val="0"/>
      <w:marRight w:val="0"/>
      <w:marTop w:val="0"/>
      <w:marBottom w:val="0"/>
      <w:divBdr>
        <w:top w:val="none" w:sz="0" w:space="0" w:color="auto"/>
        <w:left w:val="none" w:sz="0" w:space="0" w:color="auto"/>
        <w:bottom w:val="none" w:sz="0" w:space="0" w:color="auto"/>
        <w:right w:val="none" w:sz="0" w:space="0" w:color="auto"/>
      </w:divBdr>
      <w:divsChild>
        <w:div w:id="1371106269">
          <w:marLeft w:val="0"/>
          <w:marRight w:val="0"/>
          <w:marTop w:val="0"/>
          <w:marBottom w:val="0"/>
          <w:divBdr>
            <w:top w:val="none" w:sz="0" w:space="0" w:color="auto"/>
            <w:left w:val="none" w:sz="0" w:space="0" w:color="auto"/>
            <w:bottom w:val="none" w:sz="0" w:space="0" w:color="auto"/>
            <w:right w:val="none" w:sz="0" w:space="0" w:color="auto"/>
          </w:divBdr>
        </w:div>
        <w:div w:id="578901842">
          <w:marLeft w:val="0"/>
          <w:marRight w:val="0"/>
          <w:marTop w:val="0"/>
          <w:marBottom w:val="0"/>
          <w:divBdr>
            <w:top w:val="none" w:sz="0" w:space="0" w:color="auto"/>
            <w:left w:val="none" w:sz="0" w:space="0" w:color="auto"/>
            <w:bottom w:val="none" w:sz="0" w:space="0" w:color="auto"/>
            <w:right w:val="none" w:sz="0" w:space="0" w:color="auto"/>
          </w:divBdr>
        </w:div>
        <w:div w:id="2141025614">
          <w:marLeft w:val="0"/>
          <w:marRight w:val="0"/>
          <w:marTop w:val="0"/>
          <w:marBottom w:val="0"/>
          <w:divBdr>
            <w:top w:val="none" w:sz="0" w:space="0" w:color="auto"/>
            <w:left w:val="none" w:sz="0" w:space="0" w:color="auto"/>
            <w:bottom w:val="none" w:sz="0" w:space="0" w:color="auto"/>
            <w:right w:val="none" w:sz="0" w:space="0" w:color="auto"/>
          </w:divBdr>
        </w:div>
        <w:div w:id="1555774130">
          <w:marLeft w:val="0"/>
          <w:marRight w:val="0"/>
          <w:marTop w:val="0"/>
          <w:marBottom w:val="0"/>
          <w:divBdr>
            <w:top w:val="none" w:sz="0" w:space="0" w:color="auto"/>
            <w:left w:val="none" w:sz="0" w:space="0" w:color="auto"/>
            <w:bottom w:val="none" w:sz="0" w:space="0" w:color="auto"/>
            <w:right w:val="none" w:sz="0" w:space="0" w:color="auto"/>
          </w:divBdr>
        </w:div>
        <w:div w:id="1178347793">
          <w:marLeft w:val="0"/>
          <w:marRight w:val="0"/>
          <w:marTop w:val="0"/>
          <w:marBottom w:val="0"/>
          <w:divBdr>
            <w:top w:val="none" w:sz="0" w:space="0" w:color="auto"/>
            <w:left w:val="none" w:sz="0" w:space="0" w:color="auto"/>
            <w:bottom w:val="none" w:sz="0" w:space="0" w:color="auto"/>
            <w:right w:val="none" w:sz="0" w:space="0" w:color="auto"/>
          </w:divBdr>
        </w:div>
        <w:div w:id="357656701">
          <w:marLeft w:val="0"/>
          <w:marRight w:val="0"/>
          <w:marTop w:val="0"/>
          <w:marBottom w:val="0"/>
          <w:divBdr>
            <w:top w:val="none" w:sz="0" w:space="0" w:color="auto"/>
            <w:left w:val="none" w:sz="0" w:space="0" w:color="auto"/>
            <w:bottom w:val="none" w:sz="0" w:space="0" w:color="auto"/>
            <w:right w:val="none" w:sz="0" w:space="0" w:color="auto"/>
          </w:divBdr>
        </w:div>
        <w:div w:id="634143009">
          <w:marLeft w:val="0"/>
          <w:marRight w:val="0"/>
          <w:marTop w:val="0"/>
          <w:marBottom w:val="0"/>
          <w:divBdr>
            <w:top w:val="none" w:sz="0" w:space="0" w:color="auto"/>
            <w:left w:val="none" w:sz="0" w:space="0" w:color="auto"/>
            <w:bottom w:val="none" w:sz="0" w:space="0" w:color="auto"/>
            <w:right w:val="none" w:sz="0" w:space="0" w:color="auto"/>
          </w:divBdr>
        </w:div>
        <w:div w:id="541409242">
          <w:marLeft w:val="0"/>
          <w:marRight w:val="0"/>
          <w:marTop w:val="0"/>
          <w:marBottom w:val="0"/>
          <w:divBdr>
            <w:top w:val="none" w:sz="0" w:space="0" w:color="auto"/>
            <w:left w:val="none" w:sz="0" w:space="0" w:color="auto"/>
            <w:bottom w:val="none" w:sz="0" w:space="0" w:color="auto"/>
            <w:right w:val="none" w:sz="0" w:space="0" w:color="auto"/>
          </w:divBdr>
        </w:div>
        <w:div w:id="784999981">
          <w:marLeft w:val="0"/>
          <w:marRight w:val="0"/>
          <w:marTop w:val="0"/>
          <w:marBottom w:val="0"/>
          <w:divBdr>
            <w:top w:val="none" w:sz="0" w:space="0" w:color="auto"/>
            <w:left w:val="none" w:sz="0" w:space="0" w:color="auto"/>
            <w:bottom w:val="none" w:sz="0" w:space="0" w:color="auto"/>
            <w:right w:val="none" w:sz="0" w:space="0" w:color="auto"/>
          </w:divBdr>
        </w:div>
        <w:div w:id="237715184">
          <w:marLeft w:val="0"/>
          <w:marRight w:val="0"/>
          <w:marTop w:val="0"/>
          <w:marBottom w:val="0"/>
          <w:divBdr>
            <w:top w:val="none" w:sz="0" w:space="0" w:color="auto"/>
            <w:left w:val="none" w:sz="0" w:space="0" w:color="auto"/>
            <w:bottom w:val="none" w:sz="0" w:space="0" w:color="auto"/>
            <w:right w:val="none" w:sz="0" w:space="0" w:color="auto"/>
          </w:divBdr>
        </w:div>
        <w:div w:id="1746880448">
          <w:marLeft w:val="0"/>
          <w:marRight w:val="0"/>
          <w:marTop w:val="0"/>
          <w:marBottom w:val="0"/>
          <w:divBdr>
            <w:top w:val="none" w:sz="0" w:space="0" w:color="auto"/>
            <w:left w:val="none" w:sz="0" w:space="0" w:color="auto"/>
            <w:bottom w:val="none" w:sz="0" w:space="0" w:color="auto"/>
            <w:right w:val="none" w:sz="0" w:space="0" w:color="auto"/>
          </w:divBdr>
          <w:divsChild>
            <w:div w:id="355085239">
              <w:marLeft w:val="0"/>
              <w:marRight w:val="0"/>
              <w:marTop w:val="0"/>
              <w:marBottom w:val="0"/>
              <w:divBdr>
                <w:top w:val="none" w:sz="0" w:space="0" w:color="auto"/>
                <w:left w:val="none" w:sz="0" w:space="0" w:color="auto"/>
                <w:bottom w:val="none" w:sz="0" w:space="0" w:color="auto"/>
                <w:right w:val="none" w:sz="0" w:space="0" w:color="auto"/>
              </w:divBdr>
            </w:div>
            <w:div w:id="297804238">
              <w:marLeft w:val="0"/>
              <w:marRight w:val="0"/>
              <w:marTop w:val="0"/>
              <w:marBottom w:val="0"/>
              <w:divBdr>
                <w:top w:val="none" w:sz="0" w:space="0" w:color="auto"/>
                <w:left w:val="none" w:sz="0" w:space="0" w:color="auto"/>
                <w:bottom w:val="none" w:sz="0" w:space="0" w:color="auto"/>
                <w:right w:val="none" w:sz="0" w:space="0" w:color="auto"/>
              </w:divBdr>
            </w:div>
            <w:div w:id="1919241684">
              <w:marLeft w:val="0"/>
              <w:marRight w:val="0"/>
              <w:marTop w:val="0"/>
              <w:marBottom w:val="0"/>
              <w:divBdr>
                <w:top w:val="none" w:sz="0" w:space="0" w:color="auto"/>
                <w:left w:val="none" w:sz="0" w:space="0" w:color="auto"/>
                <w:bottom w:val="none" w:sz="0" w:space="0" w:color="auto"/>
                <w:right w:val="none" w:sz="0" w:space="0" w:color="auto"/>
              </w:divBdr>
            </w:div>
            <w:div w:id="622078755">
              <w:marLeft w:val="0"/>
              <w:marRight w:val="0"/>
              <w:marTop w:val="0"/>
              <w:marBottom w:val="0"/>
              <w:divBdr>
                <w:top w:val="none" w:sz="0" w:space="0" w:color="auto"/>
                <w:left w:val="none" w:sz="0" w:space="0" w:color="auto"/>
                <w:bottom w:val="none" w:sz="0" w:space="0" w:color="auto"/>
                <w:right w:val="none" w:sz="0" w:space="0" w:color="auto"/>
              </w:divBdr>
            </w:div>
          </w:divsChild>
        </w:div>
        <w:div w:id="712853631">
          <w:marLeft w:val="0"/>
          <w:marRight w:val="0"/>
          <w:marTop w:val="0"/>
          <w:marBottom w:val="0"/>
          <w:divBdr>
            <w:top w:val="none" w:sz="0" w:space="0" w:color="auto"/>
            <w:left w:val="none" w:sz="0" w:space="0" w:color="auto"/>
            <w:bottom w:val="none" w:sz="0" w:space="0" w:color="auto"/>
            <w:right w:val="none" w:sz="0" w:space="0" w:color="auto"/>
          </w:divBdr>
          <w:divsChild>
            <w:div w:id="1200583716">
              <w:marLeft w:val="0"/>
              <w:marRight w:val="0"/>
              <w:marTop w:val="0"/>
              <w:marBottom w:val="0"/>
              <w:divBdr>
                <w:top w:val="none" w:sz="0" w:space="0" w:color="auto"/>
                <w:left w:val="none" w:sz="0" w:space="0" w:color="auto"/>
                <w:bottom w:val="none" w:sz="0" w:space="0" w:color="auto"/>
                <w:right w:val="none" w:sz="0" w:space="0" w:color="auto"/>
              </w:divBdr>
            </w:div>
            <w:div w:id="1009411478">
              <w:marLeft w:val="0"/>
              <w:marRight w:val="0"/>
              <w:marTop w:val="0"/>
              <w:marBottom w:val="0"/>
              <w:divBdr>
                <w:top w:val="none" w:sz="0" w:space="0" w:color="auto"/>
                <w:left w:val="none" w:sz="0" w:space="0" w:color="auto"/>
                <w:bottom w:val="none" w:sz="0" w:space="0" w:color="auto"/>
                <w:right w:val="none" w:sz="0" w:space="0" w:color="auto"/>
              </w:divBdr>
            </w:div>
            <w:div w:id="1187981696">
              <w:marLeft w:val="0"/>
              <w:marRight w:val="0"/>
              <w:marTop w:val="0"/>
              <w:marBottom w:val="0"/>
              <w:divBdr>
                <w:top w:val="none" w:sz="0" w:space="0" w:color="auto"/>
                <w:left w:val="none" w:sz="0" w:space="0" w:color="auto"/>
                <w:bottom w:val="none" w:sz="0" w:space="0" w:color="auto"/>
                <w:right w:val="none" w:sz="0" w:space="0" w:color="auto"/>
              </w:divBdr>
            </w:div>
          </w:divsChild>
        </w:div>
        <w:div w:id="644428788">
          <w:marLeft w:val="0"/>
          <w:marRight w:val="0"/>
          <w:marTop w:val="0"/>
          <w:marBottom w:val="0"/>
          <w:divBdr>
            <w:top w:val="none" w:sz="0" w:space="0" w:color="auto"/>
            <w:left w:val="none" w:sz="0" w:space="0" w:color="auto"/>
            <w:bottom w:val="none" w:sz="0" w:space="0" w:color="auto"/>
            <w:right w:val="none" w:sz="0" w:space="0" w:color="auto"/>
          </w:divBdr>
          <w:divsChild>
            <w:div w:id="1333341593">
              <w:marLeft w:val="0"/>
              <w:marRight w:val="0"/>
              <w:marTop w:val="0"/>
              <w:marBottom w:val="0"/>
              <w:divBdr>
                <w:top w:val="none" w:sz="0" w:space="0" w:color="auto"/>
                <w:left w:val="none" w:sz="0" w:space="0" w:color="auto"/>
                <w:bottom w:val="none" w:sz="0" w:space="0" w:color="auto"/>
                <w:right w:val="none" w:sz="0" w:space="0" w:color="auto"/>
              </w:divBdr>
            </w:div>
            <w:div w:id="482161952">
              <w:marLeft w:val="0"/>
              <w:marRight w:val="0"/>
              <w:marTop w:val="0"/>
              <w:marBottom w:val="0"/>
              <w:divBdr>
                <w:top w:val="none" w:sz="0" w:space="0" w:color="auto"/>
                <w:left w:val="none" w:sz="0" w:space="0" w:color="auto"/>
                <w:bottom w:val="none" w:sz="0" w:space="0" w:color="auto"/>
                <w:right w:val="none" w:sz="0" w:space="0" w:color="auto"/>
              </w:divBdr>
            </w:div>
          </w:divsChild>
        </w:div>
        <w:div w:id="849758873">
          <w:marLeft w:val="0"/>
          <w:marRight w:val="0"/>
          <w:marTop w:val="0"/>
          <w:marBottom w:val="0"/>
          <w:divBdr>
            <w:top w:val="none" w:sz="0" w:space="0" w:color="auto"/>
            <w:left w:val="none" w:sz="0" w:space="0" w:color="auto"/>
            <w:bottom w:val="none" w:sz="0" w:space="0" w:color="auto"/>
            <w:right w:val="none" w:sz="0" w:space="0" w:color="auto"/>
          </w:divBdr>
          <w:divsChild>
            <w:div w:id="533468319">
              <w:marLeft w:val="0"/>
              <w:marRight w:val="0"/>
              <w:marTop w:val="0"/>
              <w:marBottom w:val="0"/>
              <w:divBdr>
                <w:top w:val="none" w:sz="0" w:space="0" w:color="auto"/>
                <w:left w:val="none" w:sz="0" w:space="0" w:color="auto"/>
                <w:bottom w:val="none" w:sz="0" w:space="0" w:color="auto"/>
                <w:right w:val="none" w:sz="0" w:space="0" w:color="auto"/>
              </w:divBdr>
            </w:div>
            <w:div w:id="341203954">
              <w:marLeft w:val="0"/>
              <w:marRight w:val="0"/>
              <w:marTop w:val="0"/>
              <w:marBottom w:val="0"/>
              <w:divBdr>
                <w:top w:val="none" w:sz="0" w:space="0" w:color="auto"/>
                <w:left w:val="none" w:sz="0" w:space="0" w:color="auto"/>
                <w:bottom w:val="none" w:sz="0" w:space="0" w:color="auto"/>
                <w:right w:val="none" w:sz="0" w:space="0" w:color="auto"/>
              </w:divBdr>
            </w:div>
            <w:div w:id="1796094409">
              <w:marLeft w:val="0"/>
              <w:marRight w:val="0"/>
              <w:marTop w:val="0"/>
              <w:marBottom w:val="0"/>
              <w:divBdr>
                <w:top w:val="none" w:sz="0" w:space="0" w:color="auto"/>
                <w:left w:val="none" w:sz="0" w:space="0" w:color="auto"/>
                <w:bottom w:val="none" w:sz="0" w:space="0" w:color="auto"/>
                <w:right w:val="none" w:sz="0" w:space="0" w:color="auto"/>
              </w:divBdr>
            </w:div>
            <w:div w:id="1696425308">
              <w:marLeft w:val="0"/>
              <w:marRight w:val="0"/>
              <w:marTop w:val="0"/>
              <w:marBottom w:val="0"/>
              <w:divBdr>
                <w:top w:val="none" w:sz="0" w:space="0" w:color="auto"/>
                <w:left w:val="none" w:sz="0" w:space="0" w:color="auto"/>
                <w:bottom w:val="none" w:sz="0" w:space="0" w:color="auto"/>
                <w:right w:val="none" w:sz="0" w:space="0" w:color="auto"/>
              </w:divBdr>
            </w:div>
          </w:divsChild>
        </w:div>
        <w:div w:id="1614094040">
          <w:marLeft w:val="0"/>
          <w:marRight w:val="0"/>
          <w:marTop w:val="0"/>
          <w:marBottom w:val="0"/>
          <w:divBdr>
            <w:top w:val="none" w:sz="0" w:space="0" w:color="auto"/>
            <w:left w:val="none" w:sz="0" w:space="0" w:color="auto"/>
            <w:bottom w:val="none" w:sz="0" w:space="0" w:color="auto"/>
            <w:right w:val="none" w:sz="0" w:space="0" w:color="auto"/>
          </w:divBdr>
        </w:div>
        <w:div w:id="1615748172">
          <w:marLeft w:val="0"/>
          <w:marRight w:val="0"/>
          <w:marTop w:val="0"/>
          <w:marBottom w:val="0"/>
          <w:divBdr>
            <w:top w:val="none" w:sz="0" w:space="0" w:color="auto"/>
            <w:left w:val="none" w:sz="0" w:space="0" w:color="auto"/>
            <w:bottom w:val="none" w:sz="0" w:space="0" w:color="auto"/>
            <w:right w:val="none" w:sz="0" w:space="0" w:color="auto"/>
          </w:divBdr>
        </w:div>
        <w:div w:id="1942104548">
          <w:marLeft w:val="0"/>
          <w:marRight w:val="0"/>
          <w:marTop w:val="0"/>
          <w:marBottom w:val="0"/>
          <w:divBdr>
            <w:top w:val="none" w:sz="0" w:space="0" w:color="auto"/>
            <w:left w:val="none" w:sz="0" w:space="0" w:color="auto"/>
            <w:bottom w:val="none" w:sz="0" w:space="0" w:color="auto"/>
            <w:right w:val="none" w:sz="0" w:space="0" w:color="auto"/>
          </w:divBdr>
        </w:div>
        <w:div w:id="634993848">
          <w:marLeft w:val="0"/>
          <w:marRight w:val="0"/>
          <w:marTop w:val="0"/>
          <w:marBottom w:val="0"/>
          <w:divBdr>
            <w:top w:val="none" w:sz="0" w:space="0" w:color="auto"/>
            <w:left w:val="none" w:sz="0" w:space="0" w:color="auto"/>
            <w:bottom w:val="none" w:sz="0" w:space="0" w:color="auto"/>
            <w:right w:val="none" w:sz="0" w:space="0" w:color="auto"/>
          </w:divBdr>
        </w:div>
        <w:div w:id="1866482322">
          <w:marLeft w:val="0"/>
          <w:marRight w:val="0"/>
          <w:marTop w:val="0"/>
          <w:marBottom w:val="0"/>
          <w:divBdr>
            <w:top w:val="none" w:sz="0" w:space="0" w:color="auto"/>
            <w:left w:val="none" w:sz="0" w:space="0" w:color="auto"/>
            <w:bottom w:val="none" w:sz="0" w:space="0" w:color="auto"/>
            <w:right w:val="none" w:sz="0" w:space="0" w:color="auto"/>
          </w:divBdr>
        </w:div>
        <w:div w:id="1944805464">
          <w:marLeft w:val="0"/>
          <w:marRight w:val="0"/>
          <w:marTop w:val="0"/>
          <w:marBottom w:val="0"/>
          <w:divBdr>
            <w:top w:val="none" w:sz="0" w:space="0" w:color="auto"/>
            <w:left w:val="none" w:sz="0" w:space="0" w:color="auto"/>
            <w:bottom w:val="none" w:sz="0" w:space="0" w:color="auto"/>
            <w:right w:val="none" w:sz="0" w:space="0" w:color="auto"/>
          </w:divBdr>
        </w:div>
      </w:divsChild>
    </w:div>
    <w:div w:id="1097671877">
      <w:bodyDiv w:val="1"/>
      <w:marLeft w:val="0"/>
      <w:marRight w:val="0"/>
      <w:marTop w:val="0"/>
      <w:marBottom w:val="0"/>
      <w:divBdr>
        <w:top w:val="none" w:sz="0" w:space="0" w:color="auto"/>
        <w:left w:val="none" w:sz="0" w:space="0" w:color="auto"/>
        <w:bottom w:val="none" w:sz="0" w:space="0" w:color="auto"/>
        <w:right w:val="none" w:sz="0" w:space="0" w:color="auto"/>
      </w:divBdr>
    </w:div>
    <w:div w:id="1107963475">
      <w:bodyDiv w:val="1"/>
      <w:marLeft w:val="0"/>
      <w:marRight w:val="0"/>
      <w:marTop w:val="0"/>
      <w:marBottom w:val="0"/>
      <w:divBdr>
        <w:top w:val="none" w:sz="0" w:space="0" w:color="auto"/>
        <w:left w:val="none" w:sz="0" w:space="0" w:color="auto"/>
        <w:bottom w:val="none" w:sz="0" w:space="0" w:color="auto"/>
        <w:right w:val="none" w:sz="0" w:space="0" w:color="auto"/>
      </w:divBdr>
    </w:div>
    <w:div w:id="1163161279">
      <w:bodyDiv w:val="1"/>
      <w:marLeft w:val="0"/>
      <w:marRight w:val="0"/>
      <w:marTop w:val="0"/>
      <w:marBottom w:val="0"/>
      <w:divBdr>
        <w:top w:val="none" w:sz="0" w:space="0" w:color="auto"/>
        <w:left w:val="none" w:sz="0" w:space="0" w:color="auto"/>
        <w:bottom w:val="none" w:sz="0" w:space="0" w:color="auto"/>
        <w:right w:val="none" w:sz="0" w:space="0" w:color="auto"/>
      </w:divBdr>
    </w:div>
    <w:div w:id="1197423529">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384673385">
      <w:bodyDiv w:val="1"/>
      <w:marLeft w:val="0"/>
      <w:marRight w:val="0"/>
      <w:marTop w:val="0"/>
      <w:marBottom w:val="0"/>
      <w:divBdr>
        <w:top w:val="none" w:sz="0" w:space="0" w:color="auto"/>
        <w:left w:val="none" w:sz="0" w:space="0" w:color="auto"/>
        <w:bottom w:val="none" w:sz="0" w:space="0" w:color="auto"/>
        <w:right w:val="none" w:sz="0" w:space="0" w:color="auto"/>
      </w:divBdr>
    </w:div>
    <w:div w:id="1528790413">
      <w:bodyDiv w:val="1"/>
      <w:marLeft w:val="0"/>
      <w:marRight w:val="0"/>
      <w:marTop w:val="0"/>
      <w:marBottom w:val="0"/>
      <w:divBdr>
        <w:top w:val="none" w:sz="0" w:space="0" w:color="auto"/>
        <w:left w:val="none" w:sz="0" w:space="0" w:color="auto"/>
        <w:bottom w:val="none" w:sz="0" w:space="0" w:color="auto"/>
        <w:right w:val="none" w:sz="0" w:space="0" w:color="auto"/>
      </w:divBdr>
    </w:div>
    <w:div w:id="1533492655">
      <w:bodyDiv w:val="1"/>
      <w:marLeft w:val="0"/>
      <w:marRight w:val="0"/>
      <w:marTop w:val="0"/>
      <w:marBottom w:val="0"/>
      <w:divBdr>
        <w:top w:val="none" w:sz="0" w:space="0" w:color="auto"/>
        <w:left w:val="none" w:sz="0" w:space="0" w:color="auto"/>
        <w:bottom w:val="none" w:sz="0" w:space="0" w:color="auto"/>
        <w:right w:val="none" w:sz="0" w:space="0" w:color="auto"/>
      </w:divBdr>
    </w:div>
    <w:div w:id="1579099670">
      <w:bodyDiv w:val="1"/>
      <w:marLeft w:val="0"/>
      <w:marRight w:val="0"/>
      <w:marTop w:val="0"/>
      <w:marBottom w:val="0"/>
      <w:divBdr>
        <w:top w:val="none" w:sz="0" w:space="0" w:color="auto"/>
        <w:left w:val="none" w:sz="0" w:space="0" w:color="auto"/>
        <w:bottom w:val="none" w:sz="0" w:space="0" w:color="auto"/>
        <w:right w:val="none" w:sz="0" w:space="0" w:color="auto"/>
      </w:divBdr>
    </w:div>
    <w:div w:id="1622760518">
      <w:bodyDiv w:val="1"/>
      <w:marLeft w:val="0"/>
      <w:marRight w:val="0"/>
      <w:marTop w:val="0"/>
      <w:marBottom w:val="0"/>
      <w:divBdr>
        <w:top w:val="none" w:sz="0" w:space="0" w:color="auto"/>
        <w:left w:val="none" w:sz="0" w:space="0" w:color="auto"/>
        <w:bottom w:val="none" w:sz="0" w:space="0" w:color="auto"/>
        <w:right w:val="none" w:sz="0" w:space="0" w:color="auto"/>
      </w:divBdr>
    </w:div>
    <w:div w:id="1643149745">
      <w:bodyDiv w:val="1"/>
      <w:marLeft w:val="0"/>
      <w:marRight w:val="0"/>
      <w:marTop w:val="0"/>
      <w:marBottom w:val="0"/>
      <w:divBdr>
        <w:top w:val="none" w:sz="0" w:space="0" w:color="auto"/>
        <w:left w:val="none" w:sz="0" w:space="0" w:color="auto"/>
        <w:bottom w:val="none" w:sz="0" w:space="0" w:color="auto"/>
        <w:right w:val="none" w:sz="0" w:space="0" w:color="auto"/>
      </w:divBdr>
    </w:div>
    <w:div w:id="1745906764">
      <w:bodyDiv w:val="1"/>
      <w:marLeft w:val="0"/>
      <w:marRight w:val="0"/>
      <w:marTop w:val="0"/>
      <w:marBottom w:val="0"/>
      <w:divBdr>
        <w:top w:val="none" w:sz="0" w:space="0" w:color="auto"/>
        <w:left w:val="none" w:sz="0" w:space="0" w:color="auto"/>
        <w:bottom w:val="none" w:sz="0" w:space="0" w:color="auto"/>
        <w:right w:val="none" w:sz="0" w:space="0" w:color="auto"/>
      </w:divBdr>
    </w:div>
    <w:div w:id="1762413727">
      <w:bodyDiv w:val="1"/>
      <w:marLeft w:val="0"/>
      <w:marRight w:val="0"/>
      <w:marTop w:val="0"/>
      <w:marBottom w:val="0"/>
      <w:divBdr>
        <w:top w:val="none" w:sz="0" w:space="0" w:color="auto"/>
        <w:left w:val="none" w:sz="0" w:space="0" w:color="auto"/>
        <w:bottom w:val="none" w:sz="0" w:space="0" w:color="auto"/>
        <w:right w:val="none" w:sz="0" w:space="0" w:color="auto"/>
      </w:divBdr>
    </w:div>
    <w:div w:id="1890795766">
      <w:bodyDiv w:val="1"/>
      <w:marLeft w:val="0"/>
      <w:marRight w:val="0"/>
      <w:marTop w:val="0"/>
      <w:marBottom w:val="0"/>
      <w:divBdr>
        <w:top w:val="none" w:sz="0" w:space="0" w:color="auto"/>
        <w:left w:val="none" w:sz="0" w:space="0" w:color="auto"/>
        <w:bottom w:val="none" w:sz="0" w:space="0" w:color="auto"/>
        <w:right w:val="none" w:sz="0" w:space="0" w:color="auto"/>
      </w:divBdr>
    </w:div>
    <w:div w:id="1944461242">
      <w:bodyDiv w:val="1"/>
      <w:marLeft w:val="0"/>
      <w:marRight w:val="0"/>
      <w:marTop w:val="0"/>
      <w:marBottom w:val="0"/>
      <w:divBdr>
        <w:top w:val="none" w:sz="0" w:space="0" w:color="auto"/>
        <w:left w:val="none" w:sz="0" w:space="0" w:color="auto"/>
        <w:bottom w:val="none" w:sz="0" w:space="0" w:color="auto"/>
        <w:right w:val="none" w:sz="0" w:space="0" w:color="auto"/>
      </w:divBdr>
    </w:div>
    <w:div w:id="2059475905">
      <w:bodyDiv w:val="1"/>
      <w:marLeft w:val="0"/>
      <w:marRight w:val="0"/>
      <w:marTop w:val="0"/>
      <w:marBottom w:val="0"/>
      <w:divBdr>
        <w:top w:val="none" w:sz="0" w:space="0" w:color="auto"/>
        <w:left w:val="none" w:sz="0" w:space="0" w:color="auto"/>
        <w:bottom w:val="none" w:sz="0" w:space="0" w:color="auto"/>
        <w:right w:val="none" w:sz="0" w:space="0" w:color="auto"/>
      </w:divBdr>
    </w:div>
    <w:div w:id="2103917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EEF8-C7C3-4423-9E94-FC2621A5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Abby Kinch</cp:lastModifiedBy>
  <cp:revision>6</cp:revision>
  <cp:lastPrinted>2020-09-04T20:33:00Z</cp:lastPrinted>
  <dcterms:created xsi:type="dcterms:W3CDTF">2021-06-30T21:00:00Z</dcterms:created>
  <dcterms:modified xsi:type="dcterms:W3CDTF">2021-06-30T21:06:00Z</dcterms:modified>
</cp:coreProperties>
</file>