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DE15D" w14:textId="77777777" w:rsidR="00725D9E" w:rsidRPr="00D946F1" w:rsidRDefault="00725D9E" w:rsidP="00725D9E">
      <w:pPr>
        <w:pStyle w:val="NoSpacing"/>
        <w:rPr>
          <w:rFonts w:ascii="Arial" w:hAnsi="Arial" w:cs="Arial"/>
          <w:sz w:val="20"/>
        </w:rPr>
      </w:pPr>
    </w:p>
    <w:p w14:paraId="370B6EF3" w14:textId="09B63AA2" w:rsidR="00577061" w:rsidRPr="00D946F1" w:rsidRDefault="0092501D" w:rsidP="0092501D">
      <w:pPr>
        <w:spacing w:line="240" w:lineRule="auto"/>
        <w:rPr>
          <w:rFonts w:ascii="Arial" w:eastAsia="Times New Roman" w:hAnsi="Arial" w:cs="Arial"/>
          <w:b/>
          <w:bCs/>
          <w:color w:val="000000"/>
          <w:sz w:val="24"/>
          <w:szCs w:val="24"/>
          <w:lang w:eastAsia="en-US" w:bidi="ar-SA"/>
        </w:rPr>
      </w:pPr>
      <w:r>
        <w:rPr>
          <w:rFonts w:ascii="Arial" w:eastAsia="Times New Roman" w:hAnsi="Arial" w:cs="Arial"/>
          <w:b/>
          <w:bCs/>
          <w:color w:val="000000"/>
          <w:sz w:val="24"/>
          <w:szCs w:val="24"/>
          <w:lang w:eastAsia="en-US" w:bidi="ar-SA"/>
        </w:rPr>
        <w:t xml:space="preserve">Amy Brown, Controller </w:t>
      </w:r>
    </w:p>
    <w:p w14:paraId="4CAC22AA" w14:textId="77777777" w:rsidR="00577061" w:rsidRPr="00D946F1" w:rsidRDefault="00577061" w:rsidP="00577061">
      <w:pPr>
        <w:spacing w:line="240" w:lineRule="auto"/>
        <w:jc w:val="center"/>
        <w:rPr>
          <w:rFonts w:ascii="Arial" w:eastAsia="Times New Roman" w:hAnsi="Arial" w:cs="Arial"/>
          <w:color w:val="auto"/>
          <w:sz w:val="24"/>
          <w:szCs w:val="24"/>
          <w:lang w:eastAsia="en-US" w:bidi="ar-SA"/>
        </w:rPr>
      </w:pPr>
    </w:p>
    <w:p w14:paraId="4530D823" w14:textId="77777777" w:rsidR="0092501D" w:rsidRPr="0092501D" w:rsidRDefault="0092501D" w:rsidP="0092501D">
      <w:pPr>
        <w:spacing w:line="240" w:lineRule="auto"/>
        <w:rPr>
          <w:rFonts w:ascii="Arial" w:eastAsia="Times New Roman" w:hAnsi="Arial" w:cs="Arial"/>
          <w:color w:val="000000"/>
          <w:sz w:val="24"/>
          <w:szCs w:val="24"/>
          <w:lang w:eastAsia="en-US" w:bidi="ar-SA"/>
        </w:rPr>
      </w:pPr>
      <w:r w:rsidRPr="0092501D">
        <w:rPr>
          <w:rFonts w:ascii="Arial" w:eastAsia="Times New Roman" w:hAnsi="Arial" w:cs="Arial"/>
          <w:color w:val="000000"/>
          <w:sz w:val="24"/>
          <w:szCs w:val="24"/>
          <w:lang w:eastAsia="en-US" w:bidi="ar-SA"/>
        </w:rPr>
        <w:t>Amy is the controller of Student Veterans of America (SVA) from Marcum LLP. Joining the Firm (as Raffa) as an intern 2012, Amy has over seven years of public accounting experience and has been promoted several times over the years for her diligent work. As controller of SVA, Amy manages the accounting team on day-to-day transactions, the month end close process and grant financial tracking and reporting.  </w:t>
      </w:r>
    </w:p>
    <w:p w14:paraId="7DE0980B" w14:textId="77777777" w:rsidR="0092501D" w:rsidRPr="0092501D" w:rsidRDefault="0092501D" w:rsidP="0092501D">
      <w:pPr>
        <w:spacing w:line="240" w:lineRule="auto"/>
        <w:rPr>
          <w:rFonts w:ascii="Arial" w:eastAsia="Times New Roman" w:hAnsi="Arial" w:cs="Arial"/>
          <w:color w:val="000000"/>
          <w:sz w:val="24"/>
          <w:szCs w:val="24"/>
          <w:lang w:eastAsia="en-US" w:bidi="ar-SA"/>
        </w:rPr>
      </w:pPr>
      <w:r w:rsidRPr="0092501D">
        <w:rPr>
          <w:rFonts w:ascii="Arial" w:eastAsia="Times New Roman" w:hAnsi="Arial" w:cs="Arial"/>
          <w:color w:val="000000"/>
          <w:sz w:val="24"/>
          <w:szCs w:val="24"/>
          <w:lang w:eastAsia="en-US" w:bidi="ar-SA"/>
        </w:rPr>
        <w:t xml:space="preserve">Additionally, she works closely with the leadership team at SVA to develop the annual budget, review ongoing cash management, and assist in any organizational financial presentations and decisions. In her role at Marcum LLP, Amy oversees staff output for multiple clients and assists in month-end closings, financial consolidation, financial </w:t>
      </w:r>
      <w:proofErr w:type="gramStart"/>
      <w:r w:rsidRPr="0092501D">
        <w:rPr>
          <w:rFonts w:ascii="Arial" w:eastAsia="Times New Roman" w:hAnsi="Arial" w:cs="Arial"/>
          <w:color w:val="000000"/>
          <w:sz w:val="24"/>
          <w:szCs w:val="24"/>
          <w:lang w:eastAsia="en-US" w:bidi="ar-SA"/>
        </w:rPr>
        <w:t>analysis</w:t>
      </w:r>
      <w:proofErr w:type="gramEnd"/>
      <w:r w:rsidRPr="0092501D">
        <w:rPr>
          <w:rFonts w:ascii="Arial" w:eastAsia="Times New Roman" w:hAnsi="Arial" w:cs="Arial"/>
          <w:color w:val="000000"/>
          <w:sz w:val="24"/>
          <w:szCs w:val="24"/>
          <w:lang w:eastAsia="en-US" w:bidi="ar-SA"/>
        </w:rPr>
        <w:t xml:space="preserve"> and reporting, maintaining internal controls, managing cash flows, and improving accounting efficiencies. Amy also assists clients with strategic financial planning, </w:t>
      </w:r>
      <w:proofErr w:type="gramStart"/>
      <w:r w:rsidRPr="0092501D">
        <w:rPr>
          <w:rFonts w:ascii="Arial" w:eastAsia="Times New Roman" w:hAnsi="Arial" w:cs="Arial"/>
          <w:color w:val="000000"/>
          <w:sz w:val="24"/>
          <w:szCs w:val="24"/>
          <w:lang w:eastAsia="en-US" w:bidi="ar-SA"/>
        </w:rPr>
        <w:t>budgeting</w:t>
      </w:r>
      <w:proofErr w:type="gramEnd"/>
      <w:r w:rsidRPr="0092501D">
        <w:rPr>
          <w:rFonts w:ascii="Arial" w:eastAsia="Times New Roman" w:hAnsi="Arial" w:cs="Arial"/>
          <w:color w:val="000000"/>
          <w:sz w:val="24"/>
          <w:szCs w:val="24"/>
          <w:lang w:eastAsia="en-US" w:bidi="ar-SA"/>
        </w:rPr>
        <w:t xml:space="preserve"> and projections, and attends and presents financials at client board and audit committee meetings.  </w:t>
      </w:r>
    </w:p>
    <w:p w14:paraId="2C35DC54" w14:textId="77777777" w:rsidR="0092501D" w:rsidRPr="0092501D" w:rsidRDefault="0092501D" w:rsidP="0092501D">
      <w:pPr>
        <w:spacing w:line="240" w:lineRule="auto"/>
        <w:rPr>
          <w:rFonts w:ascii="Arial" w:eastAsia="Times New Roman" w:hAnsi="Arial" w:cs="Arial"/>
          <w:color w:val="000000"/>
          <w:sz w:val="24"/>
          <w:szCs w:val="24"/>
          <w:lang w:eastAsia="en-US" w:bidi="ar-SA"/>
        </w:rPr>
      </w:pPr>
      <w:r w:rsidRPr="0092501D">
        <w:rPr>
          <w:rFonts w:ascii="Arial" w:eastAsia="Times New Roman" w:hAnsi="Arial" w:cs="Arial"/>
          <w:color w:val="000000"/>
          <w:sz w:val="24"/>
          <w:szCs w:val="24"/>
          <w:lang w:eastAsia="en-US" w:bidi="ar-SA"/>
        </w:rPr>
        <w:t xml:space="preserve">Amy works largely with non-profit clients both in the DC area as well as across the country </w:t>
      </w:r>
      <w:proofErr w:type="gramStart"/>
      <w:r w:rsidRPr="0092501D">
        <w:rPr>
          <w:rFonts w:ascii="Arial" w:eastAsia="Times New Roman" w:hAnsi="Arial" w:cs="Arial"/>
          <w:color w:val="000000"/>
          <w:sz w:val="24"/>
          <w:szCs w:val="24"/>
          <w:lang w:eastAsia="en-US" w:bidi="ar-SA"/>
        </w:rPr>
        <w:t>on a daily basis</w:t>
      </w:r>
      <w:proofErr w:type="gramEnd"/>
      <w:r w:rsidRPr="0092501D">
        <w:rPr>
          <w:rFonts w:ascii="Arial" w:eastAsia="Times New Roman" w:hAnsi="Arial" w:cs="Arial"/>
          <w:color w:val="000000"/>
          <w:sz w:val="24"/>
          <w:szCs w:val="24"/>
          <w:lang w:eastAsia="en-US" w:bidi="ar-SA"/>
        </w:rPr>
        <w:t xml:space="preserve">. Amy graduated from American University with a </w:t>
      </w:r>
      <w:proofErr w:type="gramStart"/>
      <w:r w:rsidRPr="0092501D">
        <w:rPr>
          <w:rFonts w:ascii="Arial" w:eastAsia="Times New Roman" w:hAnsi="Arial" w:cs="Arial"/>
          <w:color w:val="000000"/>
          <w:sz w:val="24"/>
          <w:szCs w:val="24"/>
          <w:lang w:eastAsia="en-US" w:bidi="ar-SA"/>
        </w:rPr>
        <w:t>Bachelor’s of Science</w:t>
      </w:r>
      <w:proofErr w:type="gramEnd"/>
      <w:r w:rsidRPr="0092501D">
        <w:rPr>
          <w:rFonts w:ascii="Arial" w:eastAsia="Times New Roman" w:hAnsi="Arial" w:cs="Arial"/>
          <w:color w:val="000000"/>
          <w:sz w:val="24"/>
          <w:szCs w:val="24"/>
          <w:lang w:eastAsia="en-US" w:bidi="ar-SA"/>
        </w:rPr>
        <w:t xml:space="preserve"> degree in Accounting in May 2013. She is a Certified Public Accountant licensed in the District of Columbia. She is married and living in Maryland with her husband and two cats. </w:t>
      </w:r>
    </w:p>
    <w:p w14:paraId="4E40DCA7" w14:textId="7AAFCBF8" w:rsidR="00222E4B" w:rsidRPr="00D946F1" w:rsidRDefault="00222E4B" w:rsidP="0092501D">
      <w:pPr>
        <w:spacing w:line="240" w:lineRule="auto"/>
        <w:rPr>
          <w:rFonts w:ascii="Arial" w:eastAsia="Times New Roman" w:hAnsi="Arial" w:cs="Arial"/>
          <w:color w:val="auto"/>
          <w:sz w:val="24"/>
          <w:szCs w:val="24"/>
          <w:lang w:eastAsia="en-US" w:bidi="ar-SA"/>
        </w:rPr>
      </w:pPr>
    </w:p>
    <w:sectPr w:rsidR="00222E4B" w:rsidRPr="00D946F1" w:rsidSect="005B7275">
      <w:headerReference w:type="even" r:id="rId8"/>
      <w:headerReference w:type="default" r:id="rId9"/>
      <w:footerReference w:type="even" r:id="rId10"/>
      <w:footerReference w:type="default" r:id="rId11"/>
      <w:headerReference w:type="first" r:id="rId12"/>
      <w:footerReference w:type="first" r:id="rId13"/>
      <w:pgSz w:w="12240" w:h="15840" w:code="1"/>
      <w:pgMar w:top="1037" w:right="1440" w:bottom="1440" w:left="1440" w:header="576" w:footer="902"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D4A3D" w14:textId="77777777" w:rsidR="00800385" w:rsidRDefault="00800385">
      <w:pPr>
        <w:spacing w:after="0" w:line="240" w:lineRule="auto"/>
      </w:pPr>
      <w:r>
        <w:separator/>
      </w:r>
    </w:p>
  </w:endnote>
  <w:endnote w:type="continuationSeparator" w:id="0">
    <w:p w14:paraId="4EBAFDC5" w14:textId="77777777" w:rsidR="00800385" w:rsidRDefault="00800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Perpetua">
    <w:panose1 w:val="02020502060401020303"/>
    <w:charset w:val="4D"/>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GGothicM">
    <w:panose1 w:val="020B0604020202020204"/>
    <w:charset w:val="80"/>
    <w:family w:val="modern"/>
    <w:pitch w:val="fixed"/>
    <w:sig w:usb0="80000281" w:usb1="28C76CF8" w:usb2="00000010" w:usb3="00000000" w:csb0="00020000" w:csb1="00000000"/>
  </w:font>
  <w:font w:name="HGSoeiPresenceEB">
    <w:altName w:val="MS Mincho"/>
    <w:panose1 w:val="020B0604020202020204"/>
    <w:charset w:val="80"/>
    <w:family w:val="roman"/>
    <w:pitch w:val="fixed"/>
    <w:sig w:usb0="00000000"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C7C0B" w14:textId="77777777" w:rsidR="00815B60" w:rsidRDefault="00815B60">
    <w:pPr>
      <w:pStyle w:val="Footer"/>
    </w:pPr>
    <w:r>
      <w:rPr>
        <w:noProof/>
        <w:lang w:eastAsia="en-US" w:bidi="ar-SA"/>
      </w:rPr>
      <w:drawing>
        <wp:anchor distT="0" distB="0" distL="114300" distR="114300" simplePos="0" relativeHeight="251671552" behindDoc="1" locked="0" layoutInCell="1" allowOverlap="1" wp14:anchorId="0C6FC4BF" wp14:editId="36DB89C9">
          <wp:simplePos x="0" y="0"/>
          <wp:positionH relativeFrom="margin">
            <wp:align>center</wp:align>
          </wp:positionH>
          <wp:positionV relativeFrom="paragraph">
            <wp:posOffset>-349885</wp:posOffset>
          </wp:positionV>
          <wp:extent cx="7771130" cy="906145"/>
          <wp:effectExtent l="0" t="0" r="1270" b="825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989"/>
                  <a:stretch/>
                </pic:blipFill>
                <pic:spPr bwMode="auto">
                  <a:xfrm>
                    <a:off x="0" y="0"/>
                    <a:ext cx="7771130" cy="906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36FCE" w14:textId="77777777" w:rsidR="00815B60" w:rsidRDefault="00815B60">
    <w:pPr>
      <w:rPr>
        <w:sz w:val="20"/>
      </w:rPr>
    </w:pPr>
  </w:p>
  <w:p w14:paraId="64352646" w14:textId="77777777" w:rsidR="00815B60" w:rsidRDefault="000707E0">
    <w:pPr>
      <w:pStyle w:val="Footer"/>
      <w:rPr>
        <w:sz w:val="2"/>
        <w:szCs w:val="2"/>
      </w:rPr>
    </w:pPr>
    <w:r w:rsidRPr="000707E0">
      <w:rPr>
        <w:noProof/>
        <w:sz w:val="20"/>
      </w:rPr>
      <mc:AlternateContent>
        <mc:Choice Requires="wps">
          <w:drawing>
            <wp:anchor distT="0" distB="0" distL="114300" distR="114300" simplePos="0" relativeHeight="251703296" behindDoc="0" locked="0" layoutInCell="1" allowOverlap="1" wp14:anchorId="1F41B8EA" wp14:editId="375FBB21">
              <wp:simplePos x="0" y="0"/>
              <wp:positionH relativeFrom="column">
                <wp:posOffset>-411480</wp:posOffset>
              </wp:positionH>
              <wp:positionV relativeFrom="paragraph">
                <wp:posOffset>234950</wp:posOffset>
              </wp:positionV>
              <wp:extent cx="2305050" cy="194310"/>
              <wp:effectExtent l="0" t="0" r="19050" b="15240"/>
              <wp:wrapNone/>
              <wp:docPr id="10" name="Rectangle 5"/>
              <wp:cNvGraphicFramePr/>
              <a:graphic xmlns:a="http://schemas.openxmlformats.org/drawingml/2006/main">
                <a:graphicData uri="http://schemas.microsoft.com/office/word/2010/wordprocessingShape">
                  <wps:wsp>
                    <wps:cNvSpPr/>
                    <wps:spPr>
                      <a:xfrm>
                        <a:off x="0" y="0"/>
                        <a:ext cx="2305050" cy="194310"/>
                      </a:xfrm>
                      <a:prstGeom prst="rect">
                        <a:avLst/>
                      </a:prstGeom>
                      <a:solidFill>
                        <a:srgbClr val="A0001F"/>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E59A4F" id="Rectangle 5" o:spid="_x0000_s1026" style="position:absolute;margin-left:-32.4pt;margin-top:18.5pt;width:181.5pt;height:15.3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" fillcolor="#a0001f" strokecolor="white [3212]" strokeweight="1.5pt"/>
          </w:pict>
        </mc:Fallback>
      </mc:AlternateContent>
    </w:r>
    <w:r w:rsidRPr="000707E0">
      <w:rPr>
        <w:noProof/>
        <w:sz w:val="20"/>
      </w:rPr>
      <mc:AlternateContent>
        <mc:Choice Requires="wps">
          <w:drawing>
            <wp:anchor distT="0" distB="0" distL="114300" distR="114300" simplePos="0" relativeHeight="251704320" behindDoc="0" locked="0" layoutInCell="1" allowOverlap="1" wp14:anchorId="6E9ABDD2" wp14:editId="41712384">
              <wp:simplePos x="0" y="0"/>
              <wp:positionH relativeFrom="column">
                <wp:posOffset>1892300</wp:posOffset>
              </wp:positionH>
              <wp:positionV relativeFrom="paragraph">
                <wp:posOffset>234950</wp:posOffset>
              </wp:positionV>
              <wp:extent cx="2514600" cy="194310"/>
              <wp:effectExtent l="0" t="0" r="19050" b="15240"/>
              <wp:wrapNone/>
              <wp:docPr id="15" name="Rectangle 6"/>
              <wp:cNvGraphicFramePr/>
              <a:graphic xmlns:a="http://schemas.openxmlformats.org/drawingml/2006/main">
                <a:graphicData uri="http://schemas.microsoft.com/office/word/2010/wordprocessingShape">
                  <wps:wsp>
                    <wps:cNvSpPr/>
                    <wps:spPr>
                      <a:xfrm>
                        <a:off x="0" y="0"/>
                        <a:ext cx="2514600"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684162" id="Rectangle 6" o:spid="_x0000_s1026" style="position:absolute;margin-left:149pt;margin-top:18.5pt;width:198pt;height:15.3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" fillcolor="#002460" strokecolor="white [3212]" strokeweight="1.5pt"/>
          </w:pict>
        </mc:Fallback>
      </mc:AlternateContent>
    </w:r>
    <w:r w:rsidRPr="000707E0">
      <w:rPr>
        <w:noProof/>
        <w:sz w:val="20"/>
      </w:rPr>
      <mc:AlternateContent>
        <mc:Choice Requires="wps">
          <w:drawing>
            <wp:anchor distT="0" distB="0" distL="114300" distR="114300" simplePos="0" relativeHeight="251702272" behindDoc="0" locked="0" layoutInCell="1" allowOverlap="1" wp14:anchorId="2C6C4D1B" wp14:editId="51D6C998">
              <wp:simplePos x="0" y="0"/>
              <wp:positionH relativeFrom="column">
                <wp:posOffset>-914400</wp:posOffset>
              </wp:positionH>
              <wp:positionV relativeFrom="paragraph">
                <wp:posOffset>234950</wp:posOffset>
              </wp:positionV>
              <wp:extent cx="503555" cy="194310"/>
              <wp:effectExtent l="0" t="0" r="10795" b="15240"/>
              <wp:wrapNone/>
              <wp:docPr id="9" name="Rectangle 4"/>
              <wp:cNvGraphicFramePr/>
              <a:graphic xmlns:a="http://schemas.openxmlformats.org/drawingml/2006/main">
                <a:graphicData uri="http://schemas.microsoft.com/office/word/2010/wordprocessingShape">
                  <wps:wsp>
                    <wps:cNvSpPr/>
                    <wps:spPr>
                      <a:xfrm>
                        <a:off x="0" y="0"/>
                        <a:ext cx="50355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870B5B" id="Rectangle 4" o:spid="_x0000_s1026" style="position:absolute;margin-left:-1in;margin-top:18.5pt;width:39.65pt;height:15.3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" fillcolor="#002460" strokecolor="white [3212]" strokeweight="1.5pt"/>
          </w:pict>
        </mc:Fallback>
      </mc:AlternateContent>
    </w:r>
    <w:r w:rsidRPr="000707E0">
      <w:rPr>
        <w:noProof/>
        <w:sz w:val="20"/>
      </w:rPr>
      <mc:AlternateContent>
        <mc:Choice Requires="wps">
          <w:drawing>
            <wp:anchor distT="0" distB="0" distL="114300" distR="114300" simplePos="0" relativeHeight="251705344" behindDoc="0" locked="0" layoutInCell="1" allowOverlap="1" wp14:anchorId="38009C51" wp14:editId="0A79AFF0">
              <wp:simplePos x="0" y="0"/>
              <wp:positionH relativeFrom="column">
                <wp:posOffset>4406900</wp:posOffset>
              </wp:positionH>
              <wp:positionV relativeFrom="paragraph">
                <wp:posOffset>234950</wp:posOffset>
              </wp:positionV>
              <wp:extent cx="2440305" cy="194310"/>
              <wp:effectExtent l="0" t="0" r="17145" b="15240"/>
              <wp:wrapNone/>
              <wp:docPr id="16" name="Rectangle 7"/>
              <wp:cNvGraphicFramePr/>
              <a:graphic xmlns:a="http://schemas.openxmlformats.org/drawingml/2006/main">
                <a:graphicData uri="http://schemas.microsoft.com/office/word/2010/wordprocessingShape">
                  <wps:wsp>
                    <wps:cNvSpPr/>
                    <wps:spPr>
                      <a:xfrm>
                        <a:off x="0" y="0"/>
                        <a:ext cx="244030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724072" id="Rectangle 7" o:spid="_x0000_s1026" style="position:absolute;margin-left:347pt;margin-top:18.5pt;width:192.15pt;height:15.3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" fillcolor="#002460" strokecolor="white [3212]" strokeweight="1.5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B9D20" w14:textId="77777777" w:rsidR="00815B60" w:rsidRDefault="00CC7B1B">
    <w:pPr>
      <w:pStyle w:val="Footer"/>
    </w:pPr>
    <w:bookmarkStart w:id="3" w:name="_Hlk51065941"/>
    <w:bookmarkStart w:id="4" w:name="_Hlk51065942"/>
    <w:r w:rsidRPr="00CC7B1B">
      <w:rPr>
        <w:noProof/>
      </w:rPr>
      <mc:AlternateContent>
        <mc:Choice Requires="wps">
          <w:drawing>
            <wp:anchor distT="0" distB="0" distL="114300" distR="114300" simplePos="0" relativeHeight="251670527" behindDoc="0" locked="0" layoutInCell="1" allowOverlap="1" wp14:anchorId="409DAF90" wp14:editId="7C64FDC7">
              <wp:simplePos x="0" y="0"/>
              <wp:positionH relativeFrom="column">
                <wp:posOffset>-259715</wp:posOffset>
              </wp:positionH>
              <wp:positionV relativeFrom="paragraph">
                <wp:posOffset>198755</wp:posOffset>
              </wp:positionV>
              <wp:extent cx="7103110" cy="368935"/>
              <wp:effectExtent l="0" t="0" r="0" b="0"/>
              <wp:wrapNone/>
              <wp:docPr id="14" name="TextBox 13">
                <a:extLst xmlns:a="http://schemas.openxmlformats.org/drawingml/2006/main">
                  <a:ext uri="{FF2B5EF4-FFF2-40B4-BE49-F238E27FC236}">
                    <a16:creationId xmlns:a16="http://schemas.microsoft.com/office/drawing/2014/main" id="{C18BB837-309F-4A6A-800B-292D56CB5F8F}"/>
                  </a:ext>
                </a:extLst>
              </wp:docPr>
              <wp:cNvGraphicFramePr/>
              <a:graphic xmlns:a="http://schemas.openxmlformats.org/drawingml/2006/main">
                <a:graphicData uri="http://schemas.microsoft.com/office/word/2010/wordprocessingShape">
                  <wps:wsp>
                    <wps:cNvSpPr txBox="1"/>
                    <wps:spPr>
                      <a:xfrm>
                        <a:off x="0" y="0"/>
                        <a:ext cx="7103110" cy="368935"/>
                      </a:xfrm>
                      <a:prstGeom prst="rect">
                        <a:avLst/>
                      </a:prstGeom>
                      <a:noFill/>
                    </wps:spPr>
                    <wps:txbx>
                      <w:txbxContent>
                        <w:p w14:paraId="16F962F9" w14:textId="77777777" w:rsidR="00CC7B1B" w:rsidRDefault="00CC7B1B" w:rsidP="00CC7B1B">
                          <w:pPr>
                            <w:spacing w:after="0" w:line="240" w:lineRule="auto"/>
                            <w:rPr>
                              <w:sz w:val="24"/>
                              <w:szCs w:val="24"/>
                            </w:rPr>
                          </w:pPr>
                          <w:r>
                            <w:rPr>
                              <w:rFonts w:ascii="Georgia" w:hAnsi="Georgia" w:cstheme="minorBidi"/>
                              <w:color w:val="002460"/>
                              <w:kern w:val="24"/>
                              <w:sz w:val="18"/>
                              <w:szCs w:val="18"/>
                            </w:rPr>
                            <w:t xml:space="preserve">1012 </w:t>
                          </w:r>
                          <w:r w:rsidRPr="00CC7B1B">
                            <w:rPr>
                              <w:rFonts w:ascii="Georgia" w:hAnsi="Georgia" w:cstheme="minorBidi"/>
                              <w:color w:val="002460"/>
                              <w:kern w:val="24"/>
                              <w:sz w:val="18"/>
                              <w:szCs w:val="18"/>
                            </w:rPr>
                            <w:t>14</w:t>
                          </w:r>
                          <w:r>
                            <w:rPr>
                              <w:rFonts w:ascii="Georgia" w:hAnsi="Georgia" w:cstheme="minorBidi"/>
                              <w:color w:val="002460"/>
                              <w:kern w:val="24"/>
                              <w:sz w:val="18"/>
                              <w:szCs w:val="18"/>
                            </w:rPr>
                            <w:t xml:space="preserve">th Street NW, </w:t>
                          </w:r>
                          <w:r w:rsidR="00E572A1">
                            <w:rPr>
                              <w:rFonts w:ascii="Georgia" w:hAnsi="Georgia" w:cstheme="minorBidi"/>
                              <w:color w:val="002460"/>
                              <w:kern w:val="24"/>
                              <w:sz w:val="18"/>
                              <w:szCs w:val="18"/>
                            </w:rPr>
                            <w:t>12th Floor</w:t>
                          </w:r>
                          <w:r>
                            <w:rPr>
                              <w:rFonts w:ascii="Georgia" w:hAnsi="Georgia" w:cstheme="minorBidi"/>
                              <w:color w:val="002460"/>
                              <w:kern w:val="24"/>
                              <w:sz w:val="18"/>
                              <w:szCs w:val="18"/>
                            </w:rPr>
                            <w:tab/>
                            <w:t xml:space="preserve">                  Phone: (202) 223-4710</w:t>
                          </w:r>
                          <w:r>
                            <w:rPr>
                              <w:rFonts w:ascii="Georgia" w:hAnsi="Georgia" w:cstheme="minorBidi"/>
                              <w:color w:val="002460"/>
                              <w:kern w:val="24"/>
                              <w:sz w:val="18"/>
                              <w:szCs w:val="18"/>
                            </w:rPr>
                            <w:tab/>
                          </w:r>
                          <w:r>
                            <w:rPr>
                              <w:rFonts w:ascii="Georgia" w:hAnsi="Georgia" w:cstheme="minorBidi"/>
                              <w:color w:val="002460"/>
                              <w:kern w:val="24"/>
                              <w:sz w:val="18"/>
                              <w:szCs w:val="18"/>
                            </w:rPr>
                            <w:tab/>
                            <w:t xml:space="preserve">                            studentveterans.org</w:t>
                          </w:r>
                        </w:p>
                        <w:p w14:paraId="7856977C" w14:textId="77777777" w:rsidR="00CC7B1B" w:rsidRPr="00CC7B1B" w:rsidRDefault="00CC7B1B" w:rsidP="00CC7B1B">
                          <w:pPr>
                            <w:spacing w:after="0" w:line="240" w:lineRule="auto"/>
                            <w:rPr>
                              <w:sz w:val="24"/>
                              <w:szCs w:val="24"/>
                            </w:rPr>
                          </w:pPr>
                          <w:r>
                            <w:rPr>
                              <w:rFonts w:ascii="Georgia" w:hAnsi="Georgia" w:cstheme="minorBidi"/>
                              <w:color w:val="002460"/>
                              <w:kern w:val="24"/>
                              <w:sz w:val="18"/>
                              <w:szCs w:val="18"/>
                            </w:rPr>
                            <w:t>Washington, DC 20005</w:t>
                          </w:r>
                          <w:r>
                            <w:rPr>
                              <w:rFonts w:ascii="Georgia" w:hAnsi="Georgia" w:cstheme="minorBidi"/>
                              <w:color w:val="002460"/>
                              <w:kern w:val="24"/>
                              <w:sz w:val="18"/>
                              <w:szCs w:val="18"/>
                            </w:rPr>
                            <w:tab/>
                            <w:t xml:space="preserve">                  </w:t>
                          </w:r>
                          <w:r>
                            <w:rPr>
                              <w:rFonts w:ascii="Georgia" w:hAnsi="Georgia" w:cstheme="minorBidi"/>
                              <w:color w:val="002460"/>
                              <w:kern w:val="24"/>
                              <w:sz w:val="18"/>
                              <w:szCs w:val="18"/>
                            </w:rPr>
                            <w:tab/>
                            <w:t xml:space="preserve"> Email: contact@studentveterans.org</w:t>
                          </w:r>
                        </w:p>
                      </w:txbxContent>
                    </wps:txbx>
                    <wps:bodyPr wrap="square" rtlCol="0">
                      <a:spAutoFit/>
                    </wps:bodyPr>
                  </wps:wsp>
                </a:graphicData>
              </a:graphic>
            </wp:anchor>
          </w:drawing>
        </mc:Choice>
        <mc:Fallback>
          <w:pict>
            <v:shapetype w14:anchorId="409DAF90" id="_x0000_t202" coordsize="21600,21600" o:spt="202" path="m,l,21600r21600,l21600,xe">
              <v:stroke joinstyle="miter"/>
              <v:path gradientshapeok="t" o:connecttype="rect"/>
            </v:shapetype>
            <v:shape id="TextBox 13" o:spid="_x0000_s1026" type="#_x0000_t202" style="position:absolute;margin-left:-20.45pt;margin-top:15.65pt;width:559.3pt;height:29.05pt;z-index:25167052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" filled="f" stroked="f">
              <v:textbox style="mso-fit-shape-to-text:t">
                <w:txbxContent>
                  <w:p w14:paraId="16F962F9" w14:textId="77777777" w:rsidR="00CC7B1B" w:rsidRDefault="00CC7B1B" w:rsidP="00CC7B1B">
                    <w:pPr>
                      <w:spacing w:after="0" w:line="240" w:lineRule="auto"/>
                      <w:rPr>
                        <w:sz w:val="24"/>
                        <w:szCs w:val="24"/>
                      </w:rPr>
                    </w:pPr>
                    <w:r>
                      <w:rPr>
                        <w:rFonts w:ascii="Georgia" w:hAnsi="Georgia" w:cstheme="minorBidi"/>
                        <w:color w:val="002460"/>
                        <w:kern w:val="24"/>
                        <w:sz w:val="18"/>
                        <w:szCs w:val="18"/>
                      </w:rPr>
                      <w:t xml:space="preserve">1012 </w:t>
                    </w:r>
                    <w:r w:rsidRPr="00CC7B1B">
                      <w:rPr>
                        <w:rFonts w:ascii="Georgia" w:hAnsi="Georgia" w:cstheme="minorBidi"/>
                        <w:color w:val="002460"/>
                        <w:kern w:val="24"/>
                        <w:sz w:val="18"/>
                        <w:szCs w:val="18"/>
                      </w:rPr>
                      <w:t>14</w:t>
                    </w:r>
                    <w:r>
                      <w:rPr>
                        <w:rFonts w:ascii="Georgia" w:hAnsi="Georgia" w:cstheme="minorBidi"/>
                        <w:color w:val="002460"/>
                        <w:kern w:val="24"/>
                        <w:sz w:val="18"/>
                        <w:szCs w:val="18"/>
                      </w:rPr>
                      <w:t xml:space="preserve">th Street NW, </w:t>
                    </w:r>
                    <w:r w:rsidR="00E572A1">
                      <w:rPr>
                        <w:rFonts w:ascii="Georgia" w:hAnsi="Georgia" w:cstheme="minorBidi"/>
                        <w:color w:val="002460"/>
                        <w:kern w:val="24"/>
                        <w:sz w:val="18"/>
                        <w:szCs w:val="18"/>
                      </w:rPr>
                      <w:t>12th Floor</w:t>
                    </w:r>
                    <w:r>
                      <w:rPr>
                        <w:rFonts w:ascii="Georgia" w:hAnsi="Georgia" w:cstheme="minorBidi"/>
                        <w:color w:val="002460"/>
                        <w:kern w:val="24"/>
                        <w:sz w:val="18"/>
                        <w:szCs w:val="18"/>
                      </w:rPr>
                      <w:tab/>
                      <w:t xml:space="preserve">                  Phone: (202) 223-4710</w:t>
                    </w:r>
                    <w:r>
                      <w:rPr>
                        <w:rFonts w:ascii="Georgia" w:hAnsi="Georgia" w:cstheme="minorBidi"/>
                        <w:color w:val="002460"/>
                        <w:kern w:val="24"/>
                        <w:sz w:val="18"/>
                        <w:szCs w:val="18"/>
                      </w:rPr>
                      <w:tab/>
                    </w:r>
                    <w:r>
                      <w:rPr>
                        <w:rFonts w:ascii="Georgia" w:hAnsi="Georgia" w:cstheme="minorBidi"/>
                        <w:color w:val="002460"/>
                        <w:kern w:val="24"/>
                        <w:sz w:val="18"/>
                        <w:szCs w:val="18"/>
                      </w:rPr>
                      <w:tab/>
                      <w:t xml:space="preserve">                            studentveterans.org</w:t>
                    </w:r>
                  </w:p>
                  <w:p w14:paraId="7856977C" w14:textId="77777777" w:rsidR="00CC7B1B" w:rsidRPr="00CC7B1B" w:rsidRDefault="00CC7B1B" w:rsidP="00CC7B1B">
                    <w:pPr>
                      <w:spacing w:after="0" w:line="240" w:lineRule="auto"/>
                      <w:rPr>
                        <w:sz w:val="24"/>
                        <w:szCs w:val="24"/>
                      </w:rPr>
                    </w:pPr>
                    <w:r>
                      <w:rPr>
                        <w:rFonts w:ascii="Georgia" w:hAnsi="Georgia" w:cstheme="minorBidi"/>
                        <w:color w:val="002460"/>
                        <w:kern w:val="24"/>
                        <w:sz w:val="18"/>
                        <w:szCs w:val="18"/>
                      </w:rPr>
                      <w:t>Washington, DC 20005</w:t>
                    </w:r>
                    <w:r>
                      <w:rPr>
                        <w:rFonts w:ascii="Georgia" w:hAnsi="Georgia" w:cstheme="minorBidi"/>
                        <w:color w:val="002460"/>
                        <w:kern w:val="24"/>
                        <w:sz w:val="18"/>
                        <w:szCs w:val="18"/>
                      </w:rPr>
                      <w:tab/>
                      <w:t xml:space="preserve">                  </w:t>
                    </w:r>
                    <w:r>
                      <w:rPr>
                        <w:rFonts w:ascii="Georgia" w:hAnsi="Georgia" w:cstheme="minorBidi"/>
                        <w:color w:val="002460"/>
                        <w:kern w:val="24"/>
                        <w:sz w:val="18"/>
                        <w:szCs w:val="18"/>
                      </w:rPr>
                      <w:tab/>
                      <w:t xml:space="preserve"> Email: contact@studentveterans.org</w:t>
                    </w:r>
                  </w:p>
                </w:txbxContent>
              </v:textbox>
            </v:shape>
          </w:pict>
        </mc:Fallback>
      </mc:AlternateContent>
    </w:r>
    <w:r w:rsidRPr="00CC7B1B">
      <w:rPr>
        <w:noProof/>
      </w:rPr>
      <mc:AlternateContent>
        <mc:Choice Requires="wps">
          <w:drawing>
            <wp:anchor distT="0" distB="0" distL="114300" distR="114300" simplePos="0" relativeHeight="251693056" behindDoc="0" locked="0" layoutInCell="1" allowOverlap="1" wp14:anchorId="4968ACA9" wp14:editId="4FB4A27D">
              <wp:simplePos x="0" y="0"/>
              <wp:positionH relativeFrom="column">
                <wp:posOffset>-914400</wp:posOffset>
              </wp:positionH>
              <wp:positionV relativeFrom="paragraph">
                <wp:posOffset>699770</wp:posOffset>
              </wp:positionV>
              <wp:extent cx="503555" cy="194310"/>
              <wp:effectExtent l="0" t="0" r="10795" b="15240"/>
              <wp:wrapNone/>
              <wp:docPr id="5" name="Rectangle 4">
                <a:extLst xmlns:a="http://schemas.openxmlformats.org/drawingml/2006/main">
                  <a:ext uri="{FF2B5EF4-FFF2-40B4-BE49-F238E27FC236}">
                    <a16:creationId xmlns:a16="http://schemas.microsoft.com/office/drawing/2014/main" id="{7AC6971C-691C-4329-A026-A454D7817F7E}"/>
                  </a:ext>
                </a:extLst>
              </wp:docPr>
              <wp:cNvGraphicFramePr/>
              <a:graphic xmlns:a="http://schemas.openxmlformats.org/drawingml/2006/main">
                <a:graphicData uri="http://schemas.microsoft.com/office/word/2010/wordprocessingShape">
                  <wps:wsp>
                    <wps:cNvSpPr/>
                    <wps:spPr>
                      <a:xfrm>
                        <a:off x="0" y="0"/>
                        <a:ext cx="50355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D9887C" id="Rectangle 4" o:spid="_x0000_s1026" style="position:absolute;margin-left:-1in;margin-top:55.1pt;width:39.65pt;height:15.3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" fillcolor="#002460" strokecolor="white [3212]" strokeweight="1.5pt"/>
          </w:pict>
        </mc:Fallback>
      </mc:AlternateContent>
    </w:r>
    <w:r w:rsidRPr="00CC7B1B">
      <w:rPr>
        <w:noProof/>
      </w:rPr>
      <mc:AlternateContent>
        <mc:Choice Requires="wps">
          <w:drawing>
            <wp:anchor distT="0" distB="0" distL="114300" distR="114300" simplePos="0" relativeHeight="251694080" behindDoc="0" locked="0" layoutInCell="1" allowOverlap="1" wp14:anchorId="5FCA801B" wp14:editId="76A17ED2">
              <wp:simplePos x="0" y="0"/>
              <wp:positionH relativeFrom="column">
                <wp:posOffset>-410845</wp:posOffset>
              </wp:positionH>
              <wp:positionV relativeFrom="paragraph">
                <wp:posOffset>699770</wp:posOffset>
              </wp:positionV>
              <wp:extent cx="2305050" cy="194310"/>
              <wp:effectExtent l="0" t="0" r="19050" b="15240"/>
              <wp:wrapNone/>
              <wp:docPr id="6" name="Rectangle 5">
                <a:extLst xmlns:a="http://schemas.openxmlformats.org/drawingml/2006/main">
                  <a:ext uri="{FF2B5EF4-FFF2-40B4-BE49-F238E27FC236}">
                    <a16:creationId xmlns:a16="http://schemas.microsoft.com/office/drawing/2014/main" id="{726B54FB-B894-435A-9CCB-A07BF62C6B84}"/>
                  </a:ext>
                </a:extLst>
              </wp:docPr>
              <wp:cNvGraphicFramePr/>
              <a:graphic xmlns:a="http://schemas.openxmlformats.org/drawingml/2006/main">
                <a:graphicData uri="http://schemas.microsoft.com/office/word/2010/wordprocessingShape">
                  <wps:wsp>
                    <wps:cNvSpPr/>
                    <wps:spPr>
                      <a:xfrm>
                        <a:off x="0" y="0"/>
                        <a:ext cx="2305050" cy="194310"/>
                      </a:xfrm>
                      <a:prstGeom prst="rect">
                        <a:avLst/>
                      </a:prstGeom>
                      <a:solidFill>
                        <a:srgbClr val="A0001F"/>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BA6364" id="Rectangle 5" o:spid="_x0000_s1026" style="position:absolute;margin-left:-32.35pt;margin-top:55.1pt;width:181.5pt;height:15.3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" fillcolor="#a0001f" strokecolor="white [3212]" strokeweight="1.5pt"/>
          </w:pict>
        </mc:Fallback>
      </mc:AlternateContent>
    </w:r>
    <w:r w:rsidRPr="00CC7B1B">
      <w:rPr>
        <w:noProof/>
      </w:rPr>
      <mc:AlternateContent>
        <mc:Choice Requires="wps">
          <w:drawing>
            <wp:anchor distT="0" distB="0" distL="114300" distR="114300" simplePos="0" relativeHeight="251695104" behindDoc="0" locked="0" layoutInCell="1" allowOverlap="1" wp14:anchorId="2C8B3786" wp14:editId="73DDE59F">
              <wp:simplePos x="0" y="0"/>
              <wp:positionH relativeFrom="column">
                <wp:posOffset>1894205</wp:posOffset>
              </wp:positionH>
              <wp:positionV relativeFrom="paragraph">
                <wp:posOffset>699770</wp:posOffset>
              </wp:positionV>
              <wp:extent cx="2514600" cy="194310"/>
              <wp:effectExtent l="0" t="0" r="19050" b="15240"/>
              <wp:wrapNone/>
              <wp:docPr id="7" name="Rectangle 6">
                <a:extLst xmlns:a="http://schemas.openxmlformats.org/drawingml/2006/main">
                  <a:ext uri="{FF2B5EF4-FFF2-40B4-BE49-F238E27FC236}">
                    <a16:creationId xmlns:a16="http://schemas.microsoft.com/office/drawing/2014/main" id="{2C41F05B-95DB-4B4F-900A-C09E13FB50DB}"/>
                  </a:ext>
                </a:extLst>
              </wp:docPr>
              <wp:cNvGraphicFramePr/>
              <a:graphic xmlns:a="http://schemas.openxmlformats.org/drawingml/2006/main">
                <a:graphicData uri="http://schemas.microsoft.com/office/word/2010/wordprocessingShape">
                  <wps:wsp>
                    <wps:cNvSpPr/>
                    <wps:spPr>
                      <a:xfrm>
                        <a:off x="0" y="0"/>
                        <a:ext cx="2514600"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3388E2" id="Rectangle 6" o:spid="_x0000_s1026" style="position:absolute;margin-left:149.15pt;margin-top:55.1pt;width:198pt;height:15.3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" fillcolor="#002460" strokecolor="white [3212]" strokeweight="1.5pt"/>
          </w:pict>
        </mc:Fallback>
      </mc:AlternateContent>
    </w:r>
    <w:r w:rsidRPr="00CC7B1B">
      <w:rPr>
        <w:noProof/>
      </w:rPr>
      <mc:AlternateContent>
        <mc:Choice Requires="wps">
          <w:drawing>
            <wp:anchor distT="0" distB="0" distL="114300" distR="114300" simplePos="0" relativeHeight="251696128" behindDoc="0" locked="0" layoutInCell="1" allowOverlap="1" wp14:anchorId="22BEEBB7" wp14:editId="11659523">
              <wp:simplePos x="0" y="0"/>
              <wp:positionH relativeFrom="column">
                <wp:posOffset>4408805</wp:posOffset>
              </wp:positionH>
              <wp:positionV relativeFrom="paragraph">
                <wp:posOffset>699770</wp:posOffset>
              </wp:positionV>
              <wp:extent cx="2440305" cy="194310"/>
              <wp:effectExtent l="0" t="0" r="17145" b="15240"/>
              <wp:wrapNone/>
              <wp:docPr id="8" name="Rectangle 7">
                <a:extLst xmlns:a="http://schemas.openxmlformats.org/drawingml/2006/main">
                  <a:ext uri="{FF2B5EF4-FFF2-40B4-BE49-F238E27FC236}">
                    <a16:creationId xmlns:a16="http://schemas.microsoft.com/office/drawing/2014/main" id="{1C8D0C71-75BD-479F-A8BB-C83AF8CFC305}"/>
                  </a:ext>
                </a:extLst>
              </wp:docPr>
              <wp:cNvGraphicFramePr/>
              <a:graphic xmlns:a="http://schemas.openxmlformats.org/drawingml/2006/main">
                <a:graphicData uri="http://schemas.microsoft.com/office/word/2010/wordprocessingShape">
                  <wps:wsp>
                    <wps:cNvSpPr/>
                    <wps:spPr>
                      <a:xfrm>
                        <a:off x="0" y="0"/>
                        <a:ext cx="244030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9A87C1" id="Rectangle 7" o:spid="_x0000_s1026" style="position:absolute;margin-left:347.15pt;margin-top:55.1pt;width:192.15pt;height:15.3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" fillcolor="#002460" strokecolor="white [3212]" strokeweight="1.5pt"/>
          </w:pict>
        </mc:Fallback>
      </mc:AlternateContent>
    </w:r>
    <w:r w:rsidRPr="00CC7B1B">
      <w:rPr>
        <w:noProof/>
      </w:rPr>
      <mc:AlternateContent>
        <mc:Choice Requires="wps">
          <w:drawing>
            <wp:anchor distT="0" distB="0" distL="114300" distR="114300" simplePos="0" relativeHeight="251697152" behindDoc="0" locked="0" layoutInCell="1" allowOverlap="1" wp14:anchorId="01172866" wp14:editId="70758BDF">
              <wp:simplePos x="0" y="0"/>
              <wp:positionH relativeFrom="column">
                <wp:posOffset>-420370</wp:posOffset>
              </wp:positionH>
              <wp:positionV relativeFrom="paragraph">
                <wp:posOffset>229235</wp:posOffset>
              </wp:positionV>
              <wp:extent cx="0" cy="293370"/>
              <wp:effectExtent l="0" t="0" r="38100" b="30480"/>
              <wp:wrapNone/>
              <wp:docPr id="11" name="Straight Connector 10">
                <a:extLst xmlns:a="http://schemas.openxmlformats.org/drawingml/2006/main">
                  <a:ext uri="{FF2B5EF4-FFF2-40B4-BE49-F238E27FC236}">
                    <a16:creationId xmlns:a16="http://schemas.microsoft.com/office/drawing/2014/main" id="{FF1360C0-AA11-46C1-B5DF-E3BF2E3D6255}"/>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810C00" id="Straight Connector 10"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3.1pt,18.05pt" to="-33.1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" strokecolor="#002460" strokeweight="1.5pt"/>
          </w:pict>
        </mc:Fallback>
      </mc:AlternateContent>
    </w:r>
    <w:r w:rsidRPr="00CC7B1B">
      <w:rPr>
        <w:noProof/>
      </w:rPr>
      <mc:AlternateContent>
        <mc:Choice Requires="wps">
          <w:drawing>
            <wp:anchor distT="0" distB="0" distL="114300" distR="114300" simplePos="0" relativeHeight="251698176" behindDoc="0" locked="0" layoutInCell="1" allowOverlap="1" wp14:anchorId="6883DA67" wp14:editId="255E987B">
              <wp:simplePos x="0" y="0"/>
              <wp:positionH relativeFrom="column">
                <wp:posOffset>1889125</wp:posOffset>
              </wp:positionH>
              <wp:positionV relativeFrom="paragraph">
                <wp:posOffset>229235</wp:posOffset>
              </wp:positionV>
              <wp:extent cx="0" cy="293370"/>
              <wp:effectExtent l="0" t="0" r="38100" b="30480"/>
              <wp:wrapNone/>
              <wp:docPr id="12" name="Straight Connector 11">
                <a:extLst xmlns:a="http://schemas.openxmlformats.org/drawingml/2006/main">
                  <a:ext uri="{FF2B5EF4-FFF2-40B4-BE49-F238E27FC236}">
                    <a16:creationId xmlns:a16="http://schemas.microsoft.com/office/drawing/2014/main" id="{8D98EC3E-9448-4BF1-A0E9-CF3E53DCDA69}"/>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276314" id="Straight Connector 11"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48.75pt,18.05pt" to="148.75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" strokecolor="#002460" strokeweight="1.5pt"/>
          </w:pict>
        </mc:Fallback>
      </mc:AlternateContent>
    </w:r>
    <w:r w:rsidRPr="00CC7B1B">
      <w:rPr>
        <w:noProof/>
      </w:rPr>
      <mc:AlternateContent>
        <mc:Choice Requires="wps">
          <w:drawing>
            <wp:anchor distT="0" distB="0" distL="114300" distR="114300" simplePos="0" relativeHeight="251699200" behindDoc="0" locked="0" layoutInCell="1" allowOverlap="1" wp14:anchorId="390C7236" wp14:editId="2D865F0E">
              <wp:simplePos x="0" y="0"/>
              <wp:positionH relativeFrom="column">
                <wp:posOffset>4411345</wp:posOffset>
              </wp:positionH>
              <wp:positionV relativeFrom="paragraph">
                <wp:posOffset>229235</wp:posOffset>
              </wp:positionV>
              <wp:extent cx="0" cy="293370"/>
              <wp:effectExtent l="0" t="0" r="38100" b="30480"/>
              <wp:wrapNone/>
              <wp:docPr id="13" name="Straight Connector 12">
                <a:extLst xmlns:a="http://schemas.openxmlformats.org/drawingml/2006/main">
                  <a:ext uri="{FF2B5EF4-FFF2-40B4-BE49-F238E27FC236}">
                    <a16:creationId xmlns:a16="http://schemas.microsoft.com/office/drawing/2014/main" id="{B12DACB9-FC2C-46C2-A8C5-58FE9472D48F}"/>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C87C22" id="Straight Connector 12"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47.35pt,18.05pt" to="347.35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" strokecolor="#002460" strokeweight="1.5pt"/>
          </w:pict>
        </mc:Fallback>
      </mc:AlternateContent>
    </w:r>
  </w:p>
  <w:bookmarkEnd w:id="3"/>
  <w:bookmarkEnd w:id="4"/>
  <w:p w14:paraId="4D07907E" w14:textId="77777777" w:rsidR="00815B60" w:rsidRDefault="00815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18AE8" w14:textId="77777777" w:rsidR="00800385" w:rsidRDefault="00800385">
      <w:pPr>
        <w:spacing w:after="0" w:line="240" w:lineRule="auto"/>
      </w:pPr>
      <w:r>
        <w:separator/>
      </w:r>
    </w:p>
  </w:footnote>
  <w:footnote w:type="continuationSeparator" w:id="0">
    <w:p w14:paraId="7BEC932E" w14:textId="77777777" w:rsidR="00800385" w:rsidRDefault="008003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22E16" w14:textId="77777777" w:rsidR="00815B60" w:rsidRDefault="00815B60">
    <w:pPr>
      <w:pStyle w:val="Header"/>
    </w:pPr>
    <w:r>
      <w:rPr>
        <w:noProof/>
        <w:lang w:eastAsia="en-US" w:bidi="ar-SA"/>
      </w:rPr>
      <w:drawing>
        <wp:anchor distT="0" distB="0" distL="114300" distR="114300" simplePos="0" relativeHeight="251673600" behindDoc="1" locked="0" layoutInCell="1" allowOverlap="1" wp14:anchorId="10784AD2" wp14:editId="71DB1B40">
          <wp:simplePos x="0" y="0"/>
          <wp:positionH relativeFrom="margin">
            <wp:align>center</wp:align>
          </wp:positionH>
          <wp:positionV relativeFrom="paragraph">
            <wp:posOffset>-359409</wp:posOffset>
          </wp:positionV>
          <wp:extent cx="7771130" cy="361950"/>
          <wp:effectExtent l="0" t="0" r="127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989" b="5412"/>
                  <a:stretch/>
                </pic:blipFill>
                <pic:spPr bwMode="auto">
                  <a:xfrm>
                    <a:off x="0" y="0"/>
                    <a:ext cx="7771130" cy="361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D7285" w14:textId="77777777" w:rsidR="00815B60" w:rsidRDefault="0048601D">
    <w:pPr>
      <w:pStyle w:val="Header"/>
    </w:pPr>
    <w:r>
      <w:rPr>
        <w:noProof/>
      </w:rPr>
      <w:drawing>
        <wp:anchor distT="0" distB="0" distL="114300" distR="114300" simplePos="0" relativeHeight="251685888" behindDoc="0" locked="0" layoutInCell="1" allowOverlap="1" wp14:anchorId="7DB15298" wp14:editId="16BA843D">
          <wp:simplePos x="0" y="0"/>
          <wp:positionH relativeFrom="margin">
            <wp:align>right</wp:align>
          </wp:positionH>
          <wp:positionV relativeFrom="paragraph">
            <wp:posOffset>285750</wp:posOffset>
          </wp:positionV>
          <wp:extent cx="967740" cy="407833"/>
          <wp:effectExtent l="0" t="0" r="381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67740" cy="407833"/>
                  </a:xfrm>
                  <a:prstGeom prst="rect">
                    <a:avLst/>
                  </a:prstGeom>
                </pic:spPr>
              </pic:pic>
            </a:graphicData>
          </a:graphic>
        </wp:anchor>
      </w:drawing>
    </w:r>
  </w:p>
  <w:p w14:paraId="288F2E56" w14:textId="77777777" w:rsidR="00815B60" w:rsidRDefault="00815B60">
    <w:pPr>
      <w:pStyle w:val="Header"/>
    </w:pPr>
  </w:p>
  <w:p w14:paraId="17F160CD" w14:textId="77777777" w:rsidR="00815B60" w:rsidRDefault="00815B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147E5" w14:textId="77777777" w:rsidR="0087010A" w:rsidRDefault="00844C0D" w:rsidP="0087010A">
    <w:pPr>
      <w:rPr>
        <w:rFonts w:ascii="Georgia" w:hAnsi="Georgia"/>
        <w:smallCaps/>
        <w:color w:val="002460"/>
      </w:rPr>
    </w:pPr>
    <w:bookmarkStart w:id="0" w:name="_Hlk51066110"/>
    <w:bookmarkStart w:id="1" w:name="_Hlk51066111"/>
    <w:r>
      <w:rPr>
        <w:rFonts w:ascii="Georgia" w:hAnsi="Georgia"/>
        <w:smallCaps/>
        <w:noProof/>
        <w:color w:val="002460"/>
        <w:sz w:val="24"/>
        <w:szCs w:val="24"/>
      </w:rPr>
      <w:drawing>
        <wp:anchor distT="0" distB="0" distL="114300" distR="114300" simplePos="0" relativeHeight="251691008" behindDoc="0" locked="0" layoutInCell="1" allowOverlap="1" wp14:anchorId="795F3BDD" wp14:editId="55887788">
          <wp:simplePos x="0" y="0"/>
          <wp:positionH relativeFrom="column">
            <wp:posOffset>3175</wp:posOffset>
          </wp:positionH>
          <wp:positionV relativeFrom="paragraph">
            <wp:posOffset>156210</wp:posOffset>
          </wp:positionV>
          <wp:extent cx="1124097" cy="11240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4097" cy="1124097"/>
                  </a:xfrm>
                  <a:prstGeom prst="rect">
                    <a:avLst/>
                  </a:prstGeom>
                </pic:spPr>
              </pic:pic>
            </a:graphicData>
          </a:graphic>
          <wp14:sizeRelH relativeFrom="page">
            <wp14:pctWidth>0</wp14:pctWidth>
          </wp14:sizeRelH>
          <wp14:sizeRelV relativeFrom="page">
            <wp14:pctHeight>0</wp14:pctHeight>
          </wp14:sizeRelV>
        </wp:anchor>
      </w:drawing>
    </w:r>
  </w:p>
  <w:p w14:paraId="0ABFD5F7" w14:textId="77777777" w:rsidR="0087010A" w:rsidRDefault="0087010A" w:rsidP="0087010A">
    <w:pPr>
      <w:rPr>
        <w:rFonts w:ascii="Georgia" w:hAnsi="Georgia"/>
        <w:smallCaps/>
        <w:color w:val="002460"/>
      </w:rPr>
    </w:pPr>
    <w:r>
      <w:rPr>
        <w:rFonts w:ascii="Georgia" w:hAnsi="Georgia"/>
        <w:smallCaps/>
        <w:noProof/>
        <w:color w:val="002460"/>
      </w:rPr>
      <mc:AlternateContent>
        <mc:Choice Requires="wps">
          <w:drawing>
            <wp:anchor distT="0" distB="0" distL="114300" distR="114300" simplePos="0" relativeHeight="251689984" behindDoc="0" locked="0" layoutInCell="1" allowOverlap="1" wp14:anchorId="6F5E8C1F" wp14:editId="19327ACC">
              <wp:simplePos x="0" y="0"/>
              <wp:positionH relativeFrom="column">
                <wp:posOffset>1271270</wp:posOffset>
              </wp:positionH>
              <wp:positionV relativeFrom="paragraph">
                <wp:posOffset>197931</wp:posOffset>
              </wp:positionV>
              <wp:extent cx="0" cy="513971"/>
              <wp:effectExtent l="0" t="0" r="38100" b="19685"/>
              <wp:wrapNone/>
              <wp:docPr id="4" name="Straight Connector 4"/>
              <wp:cNvGraphicFramePr/>
              <a:graphic xmlns:a="http://schemas.openxmlformats.org/drawingml/2006/main">
                <a:graphicData uri="http://schemas.microsoft.com/office/word/2010/wordprocessingShape">
                  <wps:wsp>
                    <wps:cNvCnPr/>
                    <wps:spPr>
                      <a:xfrm flipH="1">
                        <a:off x="0" y="0"/>
                        <a:ext cx="0" cy="513971"/>
                      </a:xfrm>
                      <a:prstGeom prst="line">
                        <a:avLst/>
                      </a:prstGeom>
                      <a:ln w="1270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CD9A18" id="Straight Connector 4"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1pt,15.6pt" to="100.1pt,5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" strokecolor="#002460" strokeweight="1pt"/>
          </w:pict>
        </mc:Fallback>
      </mc:AlternateContent>
    </w:r>
  </w:p>
  <w:p w14:paraId="7C8019ED" w14:textId="77777777" w:rsidR="0087010A" w:rsidRPr="00632FD0" w:rsidRDefault="0087010A" w:rsidP="0087010A">
    <w:pPr>
      <w:spacing w:after="0" w:line="280" w:lineRule="exact"/>
      <w:ind w:left="1440"/>
      <w:rPr>
        <w:rFonts w:ascii="Georgia" w:hAnsi="Georgia"/>
        <w:smallCaps/>
        <w:color w:val="002460"/>
        <w:sz w:val="28"/>
        <w:szCs w:val="28"/>
      </w:rPr>
    </w:pPr>
    <w:r>
      <w:rPr>
        <w:rFonts w:ascii="Georgia" w:hAnsi="Georgia"/>
        <w:smallCaps/>
        <w:color w:val="002460"/>
        <w:sz w:val="24"/>
        <w:szCs w:val="24"/>
      </w:rPr>
      <w:t xml:space="preserve">     </w:t>
    </w:r>
    <w:r w:rsidR="00844C0D">
      <w:rPr>
        <w:rFonts w:ascii="Georgia" w:hAnsi="Georgia"/>
        <w:smallCaps/>
        <w:color w:val="002460"/>
        <w:sz w:val="24"/>
        <w:szCs w:val="24"/>
      </w:rPr>
      <w:t xml:space="preserve">  </w:t>
    </w:r>
    <w:bookmarkStart w:id="2" w:name="_Hlk51066100"/>
    <w:r w:rsidR="00126881">
      <w:rPr>
        <w:rFonts w:ascii="Georgia" w:hAnsi="Georgia"/>
        <w:smallCaps/>
        <w:color w:val="002460"/>
        <w:sz w:val="24"/>
        <w:szCs w:val="24"/>
      </w:rPr>
      <w:tab/>
    </w:r>
    <w:r w:rsidRPr="00632FD0">
      <w:rPr>
        <w:rFonts w:ascii="Georgia" w:hAnsi="Georgia"/>
        <w:smallCaps/>
        <w:color w:val="002460"/>
        <w:sz w:val="28"/>
        <w:szCs w:val="28"/>
      </w:rPr>
      <w:t>National Headquarters</w:t>
    </w:r>
  </w:p>
  <w:p w14:paraId="596F97F3" w14:textId="77777777" w:rsidR="0087010A" w:rsidRPr="00632FD0" w:rsidRDefault="0087010A" w:rsidP="0087010A">
    <w:pPr>
      <w:spacing w:after="0" w:line="280" w:lineRule="exact"/>
      <w:ind w:left="720" w:firstLine="720"/>
      <w:rPr>
        <w:rFonts w:ascii="Georgia" w:hAnsi="Georgia"/>
        <w:smallCaps/>
        <w:color w:val="002460"/>
        <w:sz w:val="28"/>
        <w:szCs w:val="28"/>
      </w:rPr>
    </w:pPr>
    <w:r w:rsidRPr="00632FD0">
      <w:rPr>
        <w:rFonts w:ascii="Georgia" w:hAnsi="Georgia"/>
        <w:smallCaps/>
        <w:color w:val="002460"/>
        <w:sz w:val="28"/>
        <w:szCs w:val="28"/>
      </w:rPr>
      <w:t xml:space="preserve">     </w:t>
    </w:r>
    <w:r w:rsidR="00844C0D">
      <w:rPr>
        <w:rFonts w:ascii="Georgia" w:hAnsi="Georgia"/>
        <w:smallCaps/>
        <w:color w:val="002460"/>
        <w:sz w:val="28"/>
        <w:szCs w:val="28"/>
      </w:rPr>
      <w:t xml:space="preserve"> </w:t>
    </w:r>
    <w:r w:rsidR="00126881">
      <w:rPr>
        <w:rFonts w:ascii="Georgia" w:hAnsi="Georgia"/>
        <w:smallCaps/>
        <w:color w:val="002460"/>
        <w:sz w:val="28"/>
        <w:szCs w:val="28"/>
      </w:rPr>
      <w:tab/>
    </w:r>
    <w:r w:rsidRPr="00632FD0">
      <w:rPr>
        <w:rFonts w:ascii="Georgia" w:hAnsi="Georgia"/>
        <w:smallCaps/>
        <w:color w:val="002460"/>
        <w:sz w:val="28"/>
        <w:szCs w:val="28"/>
      </w:rPr>
      <w:t>Washington, DC</w:t>
    </w:r>
  </w:p>
  <w:bookmarkEnd w:id="2"/>
  <w:p w14:paraId="2925330D" w14:textId="77777777" w:rsidR="0087010A" w:rsidRPr="006436B7" w:rsidRDefault="0087010A" w:rsidP="0087010A">
    <w:pPr>
      <w:spacing w:after="0" w:line="280" w:lineRule="exact"/>
      <w:ind w:left="720" w:firstLine="720"/>
      <w:rPr>
        <w:rFonts w:ascii="Georgia" w:hAnsi="Georgia"/>
        <w:smallCaps/>
        <w:color w:val="002460"/>
        <w:sz w:val="24"/>
        <w:szCs w:val="24"/>
      </w:rPr>
    </w:pPr>
  </w:p>
  <w:bookmarkEnd w:id="0"/>
  <w:bookmarkEnd w:id="1"/>
  <w:p w14:paraId="1324312C" w14:textId="77777777" w:rsidR="0087010A" w:rsidRPr="00A15DB9" w:rsidRDefault="0087010A" w:rsidP="0087010A">
    <w:pPr>
      <w:pStyle w:val="Head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4AAC3C4A"/>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3932A106"/>
    <w:lvl w:ilvl="0">
      <w:start w:val="1"/>
      <w:numFmt w:val="bullet"/>
      <w:pStyle w:val="ListBullet"/>
      <w:lvlText w:val=""/>
      <w:lvlJc w:val="left"/>
      <w:pPr>
        <w:ind w:left="360" w:hanging="360"/>
      </w:pPr>
      <w:rPr>
        <w:rFonts w:ascii="Symbol" w:hAnsi="Symbol" w:hint="default"/>
        <w:color w:val="9D3511" w:themeColor="accent1" w:themeShade="BF"/>
      </w:rPr>
    </w:lvl>
  </w:abstractNum>
  <w:abstractNum w:abstractNumId="5" w15:restartNumberingAfterBreak="0">
    <w:nsid w:val="1ABD7B5B"/>
    <w:multiLevelType w:val="hybridMultilevel"/>
    <w:tmpl w:val="6492A5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D67C4"/>
    <w:multiLevelType w:val="hybridMultilevel"/>
    <w:tmpl w:val="93046FB8"/>
    <w:lvl w:ilvl="0" w:tplc="53741A3A">
      <w:start w:val="1"/>
      <w:numFmt w:val="decimal"/>
      <w:lvlText w:val="(%1)"/>
      <w:lvlJc w:val="left"/>
      <w:pPr>
        <w:ind w:left="2805" w:hanging="360"/>
      </w:pPr>
      <w:rPr>
        <w:rFonts w:hint="default"/>
      </w:rPr>
    </w:lvl>
    <w:lvl w:ilvl="1" w:tplc="04090019" w:tentative="1">
      <w:start w:val="1"/>
      <w:numFmt w:val="lowerLetter"/>
      <w:lvlText w:val="%2."/>
      <w:lvlJc w:val="left"/>
      <w:pPr>
        <w:ind w:left="3525" w:hanging="360"/>
      </w:pPr>
    </w:lvl>
    <w:lvl w:ilvl="2" w:tplc="0409001B" w:tentative="1">
      <w:start w:val="1"/>
      <w:numFmt w:val="lowerRoman"/>
      <w:lvlText w:val="%3."/>
      <w:lvlJc w:val="right"/>
      <w:pPr>
        <w:ind w:left="4245" w:hanging="180"/>
      </w:pPr>
    </w:lvl>
    <w:lvl w:ilvl="3" w:tplc="0409000F" w:tentative="1">
      <w:start w:val="1"/>
      <w:numFmt w:val="decimal"/>
      <w:lvlText w:val="%4."/>
      <w:lvlJc w:val="left"/>
      <w:pPr>
        <w:ind w:left="4965" w:hanging="360"/>
      </w:pPr>
    </w:lvl>
    <w:lvl w:ilvl="4" w:tplc="04090019" w:tentative="1">
      <w:start w:val="1"/>
      <w:numFmt w:val="lowerLetter"/>
      <w:lvlText w:val="%5."/>
      <w:lvlJc w:val="left"/>
      <w:pPr>
        <w:ind w:left="5685" w:hanging="360"/>
      </w:pPr>
    </w:lvl>
    <w:lvl w:ilvl="5" w:tplc="0409001B" w:tentative="1">
      <w:start w:val="1"/>
      <w:numFmt w:val="lowerRoman"/>
      <w:lvlText w:val="%6."/>
      <w:lvlJc w:val="right"/>
      <w:pPr>
        <w:ind w:left="6405" w:hanging="180"/>
      </w:pPr>
    </w:lvl>
    <w:lvl w:ilvl="6" w:tplc="0409000F" w:tentative="1">
      <w:start w:val="1"/>
      <w:numFmt w:val="decimal"/>
      <w:lvlText w:val="%7."/>
      <w:lvlJc w:val="left"/>
      <w:pPr>
        <w:ind w:left="7125" w:hanging="360"/>
      </w:pPr>
    </w:lvl>
    <w:lvl w:ilvl="7" w:tplc="04090019" w:tentative="1">
      <w:start w:val="1"/>
      <w:numFmt w:val="lowerLetter"/>
      <w:lvlText w:val="%8."/>
      <w:lvlJc w:val="left"/>
      <w:pPr>
        <w:ind w:left="7845" w:hanging="360"/>
      </w:pPr>
    </w:lvl>
    <w:lvl w:ilvl="8" w:tplc="0409001B" w:tentative="1">
      <w:start w:val="1"/>
      <w:numFmt w:val="lowerRoman"/>
      <w:lvlText w:val="%9."/>
      <w:lvlJc w:val="right"/>
      <w:pPr>
        <w:ind w:left="8565" w:hanging="180"/>
      </w:pPr>
    </w:lvl>
  </w:abstractNum>
  <w:abstractNum w:abstractNumId="7" w15:restartNumberingAfterBreak="0">
    <w:nsid w:val="29CF1E1F"/>
    <w:multiLevelType w:val="hybridMultilevel"/>
    <w:tmpl w:val="789EB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0F1A75"/>
    <w:multiLevelType w:val="hybridMultilevel"/>
    <w:tmpl w:val="43F466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203C33"/>
    <w:multiLevelType w:val="hybridMultilevel"/>
    <w:tmpl w:val="55B2FDA6"/>
    <w:lvl w:ilvl="0" w:tplc="58D2FB1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6C653E45"/>
    <w:multiLevelType w:val="hybridMultilevel"/>
    <w:tmpl w:val="52062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E64E83"/>
    <w:multiLevelType w:val="hybridMultilevel"/>
    <w:tmpl w:val="6AE4208A"/>
    <w:lvl w:ilvl="0" w:tplc="58D2FB1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728B1821"/>
    <w:multiLevelType w:val="singleLevel"/>
    <w:tmpl w:val="EE26D820"/>
    <w:lvl w:ilvl="0">
      <w:start w:val="1"/>
      <w:numFmt w:val="bullet"/>
      <w:lvlText w:val=""/>
      <w:lvlJc w:val="left"/>
      <w:pPr>
        <w:tabs>
          <w:tab w:val="num" w:pos="504"/>
        </w:tabs>
        <w:ind w:left="504" w:hanging="504"/>
      </w:pPr>
      <w:rPr>
        <w:rFonts w:ascii="Symbol" w:hAnsi="Symbol" w:hint="default"/>
        <w:sz w:val="24"/>
      </w:rPr>
    </w:lvl>
  </w:abstractNum>
  <w:num w:numId="1" w16cid:durableId="1211306532">
    <w:abstractNumId w:val="4"/>
  </w:num>
  <w:num w:numId="2" w16cid:durableId="45104368">
    <w:abstractNumId w:val="4"/>
  </w:num>
  <w:num w:numId="3" w16cid:durableId="1572500309">
    <w:abstractNumId w:val="3"/>
  </w:num>
  <w:num w:numId="4" w16cid:durableId="1963993913">
    <w:abstractNumId w:val="3"/>
  </w:num>
  <w:num w:numId="5" w16cid:durableId="552273474">
    <w:abstractNumId w:val="2"/>
  </w:num>
  <w:num w:numId="6" w16cid:durableId="1588734070">
    <w:abstractNumId w:val="2"/>
  </w:num>
  <w:num w:numId="7" w16cid:durableId="552891604">
    <w:abstractNumId w:val="1"/>
  </w:num>
  <w:num w:numId="8" w16cid:durableId="792136409">
    <w:abstractNumId w:val="1"/>
  </w:num>
  <w:num w:numId="9" w16cid:durableId="468862264">
    <w:abstractNumId w:val="0"/>
  </w:num>
  <w:num w:numId="10" w16cid:durableId="160856099">
    <w:abstractNumId w:val="0"/>
  </w:num>
  <w:num w:numId="11" w16cid:durableId="1738018372">
    <w:abstractNumId w:val="4"/>
  </w:num>
  <w:num w:numId="12" w16cid:durableId="1135441269">
    <w:abstractNumId w:val="3"/>
  </w:num>
  <w:num w:numId="13" w16cid:durableId="1430544443">
    <w:abstractNumId w:val="2"/>
  </w:num>
  <w:num w:numId="14" w16cid:durableId="548415381">
    <w:abstractNumId w:val="1"/>
  </w:num>
  <w:num w:numId="15" w16cid:durableId="954170808">
    <w:abstractNumId w:val="0"/>
  </w:num>
  <w:num w:numId="16" w16cid:durableId="243951165">
    <w:abstractNumId w:val="5"/>
  </w:num>
  <w:num w:numId="17" w16cid:durableId="676004857">
    <w:abstractNumId w:val="8"/>
  </w:num>
  <w:num w:numId="18" w16cid:durableId="237983387">
    <w:abstractNumId w:val="12"/>
  </w:num>
  <w:num w:numId="19" w16cid:durableId="718090552">
    <w:abstractNumId w:val="6"/>
  </w:num>
  <w:num w:numId="20" w16cid:durableId="545409946">
    <w:abstractNumId w:val="7"/>
  </w:num>
  <w:num w:numId="21" w16cid:durableId="600723253">
    <w:abstractNumId w:val="10"/>
  </w:num>
  <w:num w:numId="22" w16cid:durableId="1871212854">
    <w:abstractNumId w:val="9"/>
  </w:num>
  <w:num w:numId="23" w16cid:durableId="14025621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01D"/>
    <w:rsid w:val="00032A5C"/>
    <w:rsid w:val="000378C9"/>
    <w:rsid w:val="00041221"/>
    <w:rsid w:val="000562E7"/>
    <w:rsid w:val="00056E14"/>
    <w:rsid w:val="000707E0"/>
    <w:rsid w:val="00076A7F"/>
    <w:rsid w:val="000A061A"/>
    <w:rsid w:val="000A579C"/>
    <w:rsid w:val="000A7952"/>
    <w:rsid w:val="000D4CE2"/>
    <w:rsid w:val="000F0A7D"/>
    <w:rsid w:val="0012279D"/>
    <w:rsid w:val="001255D5"/>
    <w:rsid w:val="00126881"/>
    <w:rsid w:val="00151213"/>
    <w:rsid w:val="00157C45"/>
    <w:rsid w:val="00163836"/>
    <w:rsid w:val="0019189C"/>
    <w:rsid w:val="001C2280"/>
    <w:rsid w:val="001C2FED"/>
    <w:rsid w:val="00216C6E"/>
    <w:rsid w:val="00222E4B"/>
    <w:rsid w:val="002271C9"/>
    <w:rsid w:val="00262669"/>
    <w:rsid w:val="002804C2"/>
    <w:rsid w:val="002B579A"/>
    <w:rsid w:val="002C5627"/>
    <w:rsid w:val="002C690A"/>
    <w:rsid w:val="002D052A"/>
    <w:rsid w:val="002D5687"/>
    <w:rsid w:val="002F25DE"/>
    <w:rsid w:val="002F4CAB"/>
    <w:rsid w:val="00321514"/>
    <w:rsid w:val="003220C1"/>
    <w:rsid w:val="0034552C"/>
    <w:rsid w:val="00345FB3"/>
    <w:rsid w:val="00371D31"/>
    <w:rsid w:val="003A7159"/>
    <w:rsid w:val="003B072F"/>
    <w:rsid w:val="003F579E"/>
    <w:rsid w:val="00425CA6"/>
    <w:rsid w:val="0044773B"/>
    <w:rsid w:val="00447FDE"/>
    <w:rsid w:val="00455287"/>
    <w:rsid w:val="00462B81"/>
    <w:rsid w:val="004655FE"/>
    <w:rsid w:val="00480756"/>
    <w:rsid w:val="004838D9"/>
    <w:rsid w:val="0048601D"/>
    <w:rsid w:val="00497A9F"/>
    <w:rsid w:val="004E7233"/>
    <w:rsid w:val="00502FEB"/>
    <w:rsid w:val="00577061"/>
    <w:rsid w:val="005A10C1"/>
    <w:rsid w:val="005A1C3B"/>
    <w:rsid w:val="005B5B59"/>
    <w:rsid w:val="005B7275"/>
    <w:rsid w:val="006000E7"/>
    <w:rsid w:val="00643AFB"/>
    <w:rsid w:val="0065019C"/>
    <w:rsid w:val="0066788A"/>
    <w:rsid w:val="00670C0B"/>
    <w:rsid w:val="00687FF9"/>
    <w:rsid w:val="006B4C15"/>
    <w:rsid w:val="006D09A7"/>
    <w:rsid w:val="006F1288"/>
    <w:rsid w:val="006F1755"/>
    <w:rsid w:val="00725D9E"/>
    <w:rsid w:val="007311B2"/>
    <w:rsid w:val="00741178"/>
    <w:rsid w:val="00745350"/>
    <w:rsid w:val="0078032F"/>
    <w:rsid w:val="007907E6"/>
    <w:rsid w:val="007B47B4"/>
    <w:rsid w:val="007C0A2F"/>
    <w:rsid w:val="007C1D5D"/>
    <w:rsid w:val="007F083C"/>
    <w:rsid w:val="00800385"/>
    <w:rsid w:val="00815B60"/>
    <w:rsid w:val="008245BD"/>
    <w:rsid w:val="008373E2"/>
    <w:rsid w:val="00844C0D"/>
    <w:rsid w:val="0087010A"/>
    <w:rsid w:val="008A6C5C"/>
    <w:rsid w:val="008B0B9C"/>
    <w:rsid w:val="008B5FA7"/>
    <w:rsid w:val="008C2586"/>
    <w:rsid w:val="008E0B43"/>
    <w:rsid w:val="008E42D2"/>
    <w:rsid w:val="008F6482"/>
    <w:rsid w:val="00904D3A"/>
    <w:rsid w:val="0092501D"/>
    <w:rsid w:val="00973FCF"/>
    <w:rsid w:val="009A18CE"/>
    <w:rsid w:val="009C43D5"/>
    <w:rsid w:val="00A15DB9"/>
    <w:rsid w:val="00A232B8"/>
    <w:rsid w:val="00A3089D"/>
    <w:rsid w:val="00A322FA"/>
    <w:rsid w:val="00A54E0D"/>
    <w:rsid w:val="00AA6AF5"/>
    <w:rsid w:val="00AD435E"/>
    <w:rsid w:val="00AE76F6"/>
    <w:rsid w:val="00B12B9D"/>
    <w:rsid w:val="00B24D71"/>
    <w:rsid w:val="00B2639B"/>
    <w:rsid w:val="00B551A5"/>
    <w:rsid w:val="00B5621C"/>
    <w:rsid w:val="00B6221A"/>
    <w:rsid w:val="00B91872"/>
    <w:rsid w:val="00BA4C0D"/>
    <w:rsid w:val="00C068CD"/>
    <w:rsid w:val="00C42116"/>
    <w:rsid w:val="00C526D5"/>
    <w:rsid w:val="00C762F0"/>
    <w:rsid w:val="00C83092"/>
    <w:rsid w:val="00C9511C"/>
    <w:rsid w:val="00CC5FF6"/>
    <w:rsid w:val="00CC7B1B"/>
    <w:rsid w:val="00CD6D32"/>
    <w:rsid w:val="00CE25EE"/>
    <w:rsid w:val="00D26E7A"/>
    <w:rsid w:val="00D40458"/>
    <w:rsid w:val="00D91C95"/>
    <w:rsid w:val="00D946F1"/>
    <w:rsid w:val="00DB5AB0"/>
    <w:rsid w:val="00DC34CF"/>
    <w:rsid w:val="00DE162C"/>
    <w:rsid w:val="00DE5EBE"/>
    <w:rsid w:val="00DF477D"/>
    <w:rsid w:val="00E31699"/>
    <w:rsid w:val="00E33CF8"/>
    <w:rsid w:val="00E3402E"/>
    <w:rsid w:val="00E572A1"/>
    <w:rsid w:val="00E62644"/>
    <w:rsid w:val="00E91DB1"/>
    <w:rsid w:val="00EA3477"/>
    <w:rsid w:val="00EA70A2"/>
    <w:rsid w:val="00ED4D45"/>
    <w:rsid w:val="00EE0434"/>
    <w:rsid w:val="00EF076F"/>
    <w:rsid w:val="00F020CE"/>
    <w:rsid w:val="00F06057"/>
    <w:rsid w:val="00F0661D"/>
    <w:rsid w:val="00F131CD"/>
    <w:rsid w:val="00F3673B"/>
    <w:rsid w:val="00F46DCA"/>
    <w:rsid w:val="00F47A14"/>
    <w:rsid w:val="00F80844"/>
    <w:rsid w:val="00F913DB"/>
    <w:rsid w:val="00FC03F1"/>
    <w:rsid w:val="00FD3F16"/>
    <w:rsid w:val="00FE1B64"/>
    <w:rsid w:val="00FE4210"/>
    <w:rsid w:val="00FF045C"/>
    <w:rsid w:val="00FF1031"/>
    <w:rsid w:val="00FF133A"/>
    <w:rsid w:val="4C1E1FDF"/>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EE0E16"/>
  <w15:docId w15:val="{D7E176CC-0173-E342-A79B-8372BB1A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7" w:unhideWhenUsed="1" w:qFormat="1"/>
    <w:lsdException w:name="List Bullet 3" w:semiHidden="1" w:uiPriority="37" w:unhideWhenUsed="1" w:qFormat="1"/>
    <w:lsdException w:name="List Bullet 4" w:semiHidden="1" w:uiPriority="37" w:unhideWhenUsed="1" w:qFormat="1"/>
    <w:lsdException w:name="List Bullet 5" w:semiHidden="1" w:uiPriority="37"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qFormat="1"/>
    <w:lsdException w:name="Table Theme" w:semiHidden="1" w:unhideWhenUsed="1"/>
    <w:lsdException w:name="Placeholder Text" w:semiHidden="1" w:qFormat="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pPr>
    <w:rPr>
      <w:rFonts w:cs="Times New Roman"/>
      <w:color w:val="000000" w:themeColor="text1"/>
      <w:szCs w:val="20"/>
      <w:lang w:eastAsia="ja-JP" w:bidi="he-IL"/>
    </w:rPr>
  </w:style>
  <w:style w:type="paragraph" w:styleId="Heading1">
    <w:name w:val="heading 1"/>
    <w:basedOn w:val="Normal"/>
    <w:next w:val="Normal"/>
    <w:link w:val="Heading1Char"/>
    <w:uiPriority w:val="9"/>
    <w:semiHidden/>
    <w:unhideWhenUsed/>
    <w:pPr>
      <w:spacing w:before="300" w:after="40" w:line="240" w:lineRule="auto"/>
      <w:outlineLvl w:val="0"/>
    </w:pPr>
    <w:rPr>
      <w:rFonts w:asciiTheme="majorHAnsi" w:hAnsiTheme="majorHAnsi"/>
      <w:b/>
      <w:color w:val="9D3511" w:themeColor="accent1" w:themeShade="BF"/>
      <w:spacing w:val="20"/>
      <w:sz w:val="28"/>
      <w:szCs w:val="32"/>
    </w:rPr>
  </w:style>
  <w:style w:type="paragraph" w:styleId="Heading2">
    <w:name w:val="heading 2"/>
    <w:basedOn w:val="Normal"/>
    <w:next w:val="Normal"/>
    <w:link w:val="Heading2Char"/>
    <w:uiPriority w:val="9"/>
    <w:semiHidden/>
    <w:unhideWhenUsed/>
    <w:pPr>
      <w:spacing w:before="240" w:after="40" w:line="240" w:lineRule="auto"/>
      <w:outlineLvl w:val="1"/>
    </w:pPr>
    <w:rPr>
      <w:rFonts w:asciiTheme="majorHAnsi" w:hAnsiTheme="majorHAnsi"/>
      <w:b/>
      <w:color w:val="9D3511" w:themeColor="accent1" w:themeShade="BF"/>
      <w:spacing w:val="20"/>
      <w:sz w:val="24"/>
      <w:szCs w:val="28"/>
    </w:rPr>
  </w:style>
  <w:style w:type="paragraph" w:styleId="Heading3">
    <w:name w:val="heading 3"/>
    <w:basedOn w:val="Normal"/>
    <w:next w:val="Normal"/>
    <w:link w:val="Heading3Char"/>
    <w:uiPriority w:val="9"/>
    <w:semiHidden/>
    <w:unhideWhenUsed/>
    <w:qFormat/>
    <w:pPr>
      <w:spacing w:before="200" w:after="40" w:line="240" w:lineRule="auto"/>
      <w:outlineLvl w:val="2"/>
    </w:pPr>
    <w:rPr>
      <w:rFonts w:asciiTheme="majorHAnsi" w:hAnsiTheme="majorHAnsi"/>
      <w:b/>
      <w:color w:val="D34817" w:themeColor="accent1"/>
      <w:spacing w:val="20"/>
      <w:sz w:val="24"/>
      <w:szCs w:val="24"/>
    </w:rPr>
  </w:style>
  <w:style w:type="paragraph" w:styleId="Heading4">
    <w:name w:val="heading 4"/>
    <w:basedOn w:val="Normal"/>
    <w:next w:val="Normal"/>
    <w:link w:val="Heading4Char"/>
    <w:uiPriority w:val="9"/>
    <w:semiHidden/>
    <w:unhideWhenUsed/>
    <w:qFormat/>
    <w:pPr>
      <w:spacing w:before="240" w:after="0"/>
      <w:outlineLvl w:val="3"/>
    </w:pPr>
    <w:rPr>
      <w:rFonts w:asciiTheme="majorHAnsi" w:hAnsiTheme="majorHAnsi"/>
      <w:b/>
      <w:color w:val="7B6A4D" w:themeColor="accent3" w:themeShade="BF"/>
      <w:spacing w:val="20"/>
      <w:sz w:val="24"/>
      <w:szCs w:val="22"/>
    </w:rPr>
  </w:style>
  <w:style w:type="paragraph" w:styleId="Heading5">
    <w:name w:val="heading 5"/>
    <w:basedOn w:val="Normal"/>
    <w:next w:val="Normal"/>
    <w:link w:val="Heading5Char"/>
    <w:uiPriority w:val="9"/>
    <w:semiHidden/>
    <w:unhideWhenUsed/>
    <w:qFormat/>
    <w:pPr>
      <w:spacing w:before="200" w:after="0"/>
      <w:outlineLvl w:val="4"/>
    </w:pPr>
    <w:rPr>
      <w:rFonts w:asciiTheme="majorHAnsi" w:hAnsiTheme="majorHAnsi"/>
      <w:b/>
      <w:i/>
      <w:color w:val="7B6A4D" w:themeColor="accent3" w:themeShade="BF"/>
      <w:spacing w:val="20"/>
      <w:szCs w:val="26"/>
    </w:rPr>
  </w:style>
  <w:style w:type="paragraph" w:styleId="Heading6">
    <w:name w:val="heading 6"/>
    <w:basedOn w:val="Normal"/>
    <w:next w:val="Normal"/>
    <w:link w:val="Heading6Char"/>
    <w:uiPriority w:val="9"/>
    <w:semiHidden/>
    <w:unhideWhenUsed/>
    <w:qFormat/>
    <w:pPr>
      <w:spacing w:before="200" w:after="0"/>
      <w:outlineLvl w:val="5"/>
    </w:pPr>
    <w:rPr>
      <w:rFonts w:asciiTheme="majorHAnsi" w:hAnsiTheme="majorHAnsi"/>
      <w:color w:val="524733" w:themeColor="accent3" w:themeShade="80"/>
      <w:spacing w:val="10"/>
      <w:sz w:val="24"/>
    </w:rPr>
  </w:style>
  <w:style w:type="paragraph" w:styleId="Heading7">
    <w:name w:val="heading 7"/>
    <w:basedOn w:val="Normal"/>
    <w:next w:val="Normal"/>
    <w:link w:val="Heading7Char"/>
    <w:uiPriority w:val="9"/>
    <w:semiHidden/>
    <w:unhideWhenUsed/>
    <w:qFormat/>
    <w:pPr>
      <w:spacing w:before="200" w:after="0"/>
      <w:outlineLvl w:val="6"/>
    </w:pPr>
    <w:rPr>
      <w:rFonts w:asciiTheme="majorHAnsi" w:hAnsiTheme="majorHAnsi"/>
      <w:i/>
      <w:color w:val="524733" w:themeColor="accent3" w:themeShade="80"/>
      <w:spacing w:val="10"/>
      <w:sz w:val="24"/>
    </w:rPr>
  </w:style>
  <w:style w:type="paragraph" w:styleId="Heading8">
    <w:name w:val="heading 8"/>
    <w:basedOn w:val="Normal"/>
    <w:next w:val="Normal"/>
    <w:link w:val="Heading8Char"/>
    <w:uiPriority w:val="9"/>
    <w:semiHidden/>
    <w:unhideWhenUsed/>
    <w:qFormat/>
    <w:pPr>
      <w:spacing w:before="200" w:after="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semiHidden/>
    <w:unhideWhenUsed/>
    <w:qFormat/>
    <w:pPr>
      <w:spacing w:before="200" w:after="0"/>
      <w:outlineLvl w:val="8"/>
    </w:pPr>
    <w:rPr>
      <w:rFonts w:asciiTheme="majorHAnsi" w:hAnsiTheme="majorHAnsi"/>
      <w:i/>
      <w:color w:val="D34817" w:themeColor="accent1"/>
      <w:spacing w:val="1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qFormat/>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Cs w:val="20"/>
      <w:lang w:eastAsia="ja-JP" w:bidi="he-IL"/>
    </w:rPr>
  </w:style>
  <w:style w:type="paragraph" w:styleId="NoSpacing">
    <w:name w:val="No Spacing"/>
    <w:basedOn w:val="Normal"/>
    <w:uiPriority w:val="1"/>
    <w:qFormat/>
    <w:pPr>
      <w:spacing w:after="0" w:line="240" w:lineRule="auto"/>
    </w:pPr>
  </w:style>
  <w:style w:type="paragraph" w:styleId="Closing">
    <w:name w:val="Closing"/>
    <w:basedOn w:val="Normal"/>
    <w:link w:val="ClosingChar"/>
    <w:uiPriority w:val="7"/>
    <w:unhideWhenUsed/>
    <w:qFormat/>
    <w:pPr>
      <w:spacing w:before="480" w:after="960"/>
      <w:contextualSpacing/>
    </w:pPr>
  </w:style>
  <w:style w:type="character" w:customStyle="1" w:styleId="ClosingChar">
    <w:name w:val="Closing Char"/>
    <w:basedOn w:val="DefaultParagraphFont"/>
    <w:link w:val="Closing"/>
    <w:uiPriority w:val="7"/>
    <w:rPr>
      <w:rFonts w:cs="Times New Roman"/>
      <w:color w:val="000000" w:themeColor="text1"/>
      <w:szCs w:val="20"/>
      <w:lang w:eastAsia="ja-JP" w:bidi="he-IL"/>
    </w:rPr>
  </w:style>
  <w:style w:type="paragraph" w:customStyle="1" w:styleId="RecipientAddress">
    <w:name w:val="Recipient Address"/>
    <w:basedOn w:val="NoSpacing"/>
    <w:link w:val="RecipientAddressChar"/>
    <w:uiPriority w:val="5"/>
    <w:qFormat/>
    <w:pPr>
      <w:spacing w:after="360"/>
      <w:contextualSpacing/>
    </w:pPr>
  </w:style>
  <w:style w:type="paragraph" w:styleId="Salutation">
    <w:name w:val="Salutation"/>
    <w:basedOn w:val="NoSpacing"/>
    <w:next w:val="Normal"/>
    <w:link w:val="SalutationChar"/>
    <w:uiPriority w:val="6"/>
    <w:unhideWhenUsed/>
    <w:qFormat/>
    <w:pPr>
      <w:spacing w:before="480" w:after="320"/>
      <w:contextualSpacing/>
    </w:pPr>
    <w:rPr>
      <w:b/>
    </w:rPr>
  </w:style>
  <w:style w:type="character" w:customStyle="1" w:styleId="SalutationChar">
    <w:name w:val="Salutation Char"/>
    <w:basedOn w:val="DefaultParagraphFont"/>
    <w:link w:val="Salutation"/>
    <w:uiPriority w:val="6"/>
    <w:rPr>
      <w:rFonts w:cs="Times New Roman"/>
      <w:b/>
      <w:color w:val="000000" w:themeColor="text1"/>
      <w:szCs w:val="20"/>
      <w:lang w:eastAsia="ja-JP" w:bidi="he-IL"/>
    </w:rPr>
  </w:style>
  <w:style w:type="paragraph" w:customStyle="1" w:styleId="SenderAddress">
    <w:name w:val="Sender Address"/>
    <w:basedOn w:val="NoSpacing"/>
    <w:uiPriority w:val="3"/>
    <w:qFormat/>
    <w:pPr>
      <w:spacing w:after="360"/>
      <w:contextualSpacing/>
    </w:pPr>
  </w:style>
  <w:style w:type="character" w:styleId="PlaceholderText">
    <w:name w:val="Placeholder Text"/>
    <w:basedOn w:val="DefaultParagraphFont"/>
    <w:uiPriority w:val="99"/>
    <w:unhideWhenUsed/>
    <w:qFormat/>
    <w:rPr>
      <w:color w:val="808080"/>
    </w:rPr>
  </w:style>
  <w:style w:type="paragraph" w:styleId="Signature">
    <w:name w:val="Signature"/>
    <w:basedOn w:val="Normal"/>
    <w:link w:val="SignatureChar"/>
    <w:uiPriority w:val="99"/>
    <w:unhideWhenUsed/>
    <w:pPr>
      <w:spacing w:after="200"/>
      <w:contextualSpacing/>
    </w:pPr>
  </w:style>
  <w:style w:type="character" w:customStyle="1" w:styleId="SignatureChar">
    <w:name w:val="Signature Char"/>
    <w:basedOn w:val="DefaultParagraphFont"/>
    <w:link w:val="Signature"/>
    <w:uiPriority w:val="99"/>
    <w:rPr>
      <w:rFonts w:cs="Times New Roman"/>
      <w:color w:val="000000" w:themeColor="text1"/>
      <w:szCs w:val="20"/>
      <w:lang w:eastAsia="ja-JP" w:bidi="he-IL"/>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lang w:eastAsia="ja-JP" w:bidi="he-IL"/>
    </w:rPr>
  </w:style>
  <w:style w:type="paragraph" w:styleId="BlockText">
    <w:name w:val="Block Text"/>
    <w:aliases w:val="Block Quote"/>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808080" w:themeColor="background1" w:themeShade="80"/>
      <w:sz w:val="28"/>
      <w:szCs w:val="28"/>
      <w:lang w:eastAsia="ko-KR" w:bidi="hi-IN"/>
    </w:rPr>
  </w:style>
  <w:style w:type="character" w:styleId="BookTitle">
    <w:name w:val="Book Title"/>
    <w:basedOn w:val="DefaultParagraphFont"/>
    <w:uiPriority w:val="33"/>
    <w:qFormat/>
    <w:rPr>
      <w:rFonts w:asciiTheme="majorHAnsi" w:hAnsiTheme="majorHAnsi" w:cs="Times New Roman"/>
      <w:i/>
      <w:color w:val="855D5D" w:themeColor="accent6"/>
      <w:sz w:val="20"/>
      <w:szCs w:val="20"/>
    </w:rPr>
  </w:style>
  <w:style w:type="paragraph" w:styleId="Caption">
    <w:name w:val="caption"/>
    <w:basedOn w:val="Normal"/>
    <w:next w:val="Normal"/>
    <w:uiPriority w:val="35"/>
    <w:unhideWhenUsed/>
    <w:qFormat/>
    <w:pPr>
      <w:spacing w:after="0" w:line="240" w:lineRule="auto"/>
    </w:pPr>
    <w:rPr>
      <w:bCs/>
      <w:smallCaps/>
      <w:color w:val="732117" w:themeColor="accent2" w:themeShade="BF"/>
      <w:spacing w:val="10"/>
      <w:sz w:val="18"/>
      <w:szCs w:val="18"/>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000000" w:themeColor="text1"/>
      <w:szCs w:val="20"/>
      <w:lang w:eastAsia="ja-JP" w:bidi="he-IL"/>
    </w:rPr>
  </w:style>
  <w:style w:type="character" w:styleId="Emphasis">
    <w:name w:val="Emphasis"/>
    <w:uiPriority w:val="20"/>
    <w:qFormat/>
    <w:rPr>
      <w:b/>
      <w:i/>
      <w:color w:val="404040" w:themeColor="text1" w:themeTint="BF"/>
      <w:spacing w:val="2"/>
      <w:w w:val="10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Cs w:val="20"/>
      <w:lang w:eastAsia="ja-JP" w:bidi="he-IL"/>
    </w:rPr>
  </w:style>
  <w:style w:type="character" w:customStyle="1" w:styleId="Heading1Char">
    <w:name w:val="Heading 1 Char"/>
    <w:basedOn w:val="DefaultParagraphFont"/>
    <w:link w:val="Heading1"/>
    <w:uiPriority w:val="9"/>
    <w:semiHidden/>
    <w:rPr>
      <w:rFonts w:asciiTheme="majorHAnsi" w:hAnsiTheme="majorHAnsi" w:cs="Times New Roman"/>
      <w:b/>
      <w:color w:val="9D3511" w:themeColor="accent1" w:themeShade="BF"/>
      <w:spacing w:val="20"/>
      <w:sz w:val="28"/>
      <w:szCs w:val="32"/>
      <w:lang w:eastAsia="ja-JP" w:bidi="he-IL"/>
    </w:rPr>
  </w:style>
  <w:style w:type="character" w:customStyle="1" w:styleId="Heading2Char">
    <w:name w:val="Heading 2 Char"/>
    <w:basedOn w:val="DefaultParagraphFont"/>
    <w:link w:val="Heading2"/>
    <w:uiPriority w:val="9"/>
    <w:semiHidden/>
    <w:rPr>
      <w:rFonts w:asciiTheme="majorHAnsi" w:hAnsiTheme="majorHAnsi" w:cs="Times New Roman"/>
      <w:b/>
      <w:color w:val="9D3511" w:themeColor="accent1" w:themeShade="BF"/>
      <w:spacing w:val="20"/>
      <w:sz w:val="24"/>
      <w:szCs w:val="28"/>
      <w:lang w:eastAsia="ja-JP" w:bidi="he-IL"/>
    </w:rPr>
  </w:style>
  <w:style w:type="character" w:customStyle="1" w:styleId="Heading3Char">
    <w:name w:val="Heading 3 Char"/>
    <w:basedOn w:val="DefaultParagraphFont"/>
    <w:link w:val="Heading3"/>
    <w:uiPriority w:val="9"/>
    <w:semiHidden/>
    <w:rPr>
      <w:rFonts w:asciiTheme="majorHAnsi" w:hAnsiTheme="majorHAnsi" w:cs="Times New Roman"/>
      <w:b/>
      <w:color w:val="D34817" w:themeColor="accent1"/>
      <w:spacing w:val="20"/>
      <w:sz w:val="24"/>
      <w:szCs w:val="24"/>
      <w:lang w:eastAsia="ja-JP" w:bidi="he-IL"/>
    </w:rPr>
  </w:style>
  <w:style w:type="character" w:customStyle="1" w:styleId="Heading4Char">
    <w:name w:val="Heading 4 Char"/>
    <w:basedOn w:val="DefaultParagraphFont"/>
    <w:link w:val="Heading4"/>
    <w:uiPriority w:val="9"/>
    <w:semiHidden/>
    <w:rPr>
      <w:rFonts w:asciiTheme="majorHAnsi" w:hAnsiTheme="majorHAnsi" w:cs="Times New Roman"/>
      <w:b/>
      <w:color w:val="7B6A4D" w:themeColor="accent3" w:themeShade="BF"/>
      <w:spacing w:val="20"/>
      <w:sz w:val="24"/>
      <w:lang w:eastAsia="ja-JP" w:bidi="he-IL"/>
    </w:rPr>
  </w:style>
  <w:style w:type="character" w:customStyle="1" w:styleId="Heading5Char">
    <w:name w:val="Heading 5 Char"/>
    <w:basedOn w:val="DefaultParagraphFont"/>
    <w:link w:val="Heading5"/>
    <w:uiPriority w:val="9"/>
    <w:semiHidden/>
    <w:rPr>
      <w:rFonts w:asciiTheme="majorHAnsi" w:hAnsiTheme="majorHAnsi" w:cs="Times New Roman"/>
      <w:b/>
      <w:i/>
      <w:color w:val="7B6A4D" w:themeColor="accent3" w:themeShade="BF"/>
      <w:spacing w:val="20"/>
      <w:szCs w:val="26"/>
      <w:lang w:eastAsia="ja-JP" w:bidi="he-IL"/>
    </w:rPr>
  </w:style>
  <w:style w:type="character" w:customStyle="1" w:styleId="Heading6Char">
    <w:name w:val="Heading 6 Char"/>
    <w:basedOn w:val="DefaultParagraphFont"/>
    <w:link w:val="Heading6"/>
    <w:uiPriority w:val="9"/>
    <w:semiHidden/>
    <w:rPr>
      <w:rFonts w:asciiTheme="majorHAnsi" w:hAnsiTheme="majorHAnsi" w:cs="Times New Roman"/>
      <w:color w:val="524733" w:themeColor="accent3" w:themeShade="80"/>
      <w:spacing w:val="10"/>
      <w:sz w:val="24"/>
      <w:szCs w:val="20"/>
      <w:lang w:eastAsia="ja-JP" w:bidi="he-IL"/>
    </w:rPr>
  </w:style>
  <w:style w:type="character" w:customStyle="1" w:styleId="Heading7Char">
    <w:name w:val="Heading 7 Char"/>
    <w:basedOn w:val="DefaultParagraphFont"/>
    <w:link w:val="Heading7"/>
    <w:uiPriority w:val="9"/>
    <w:semiHidden/>
    <w:rPr>
      <w:rFonts w:asciiTheme="majorHAnsi" w:hAnsiTheme="majorHAnsi" w:cs="Times New Roman"/>
      <w:i/>
      <w:color w:val="524733" w:themeColor="accent3" w:themeShade="80"/>
      <w:spacing w:val="10"/>
      <w:sz w:val="24"/>
      <w:szCs w:val="20"/>
      <w:lang w:eastAsia="ja-JP" w:bidi="he-IL"/>
    </w:rPr>
  </w:style>
  <w:style w:type="character" w:customStyle="1" w:styleId="Heading8Char">
    <w:name w:val="Heading 8 Char"/>
    <w:basedOn w:val="DefaultParagraphFont"/>
    <w:link w:val="Heading8"/>
    <w:uiPriority w:val="9"/>
    <w:semiHidden/>
    <w:rPr>
      <w:rFonts w:asciiTheme="majorHAnsi" w:hAnsiTheme="majorHAnsi" w:cs="Times New Roman"/>
      <w:color w:val="D34817" w:themeColor="accent1"/>
      <w:spacing w:val="10"/>
      <w:szCs w:val="20"/>
      <w:lang w:eastAsia="ja-JP" w:bidi="he-IL"/>
    </w:rPr>
  </w:style>
  <w:style w:type="character" w:customStyle="1" w:styleId="Heading9Char">
    <w:name w:val="Heading 9 Char"/>
    <w:basedOn w:val="DefaultParagraphFont"/>
    <w:link w:val="Heading9"/>
    <w:uiPriority w:val="9"/>
    <w:semiHidden/>
    <w:rPr>
      <w:rFonts w:asciiTheme="majorHAnsi" w:hAnsiTheme="majorHAnsi" w:cs="Times New Roman"/>
      <w:i/>
      <w:color w:val="D34817" w:themeColor="accent1"/>
      <w:spacing w:val="10"/>
      <w:szCs w:val="20"/>
      <w:lang w:eastAsia="ja-JP" w:bidi="he-IL"/>
    </w:rPr>
  </w:style>
  <w:style w:type="character" w:styleId="Hyperlink">
    <w:name w:val="Hyperlink"/>
    <w:basedOn w:val="DefaultParagraphFont"/>
    <w:uiPriority w:val="99"/>
    <w:unhideWhenUsed/>
    <w:rPr>
      <w:color w:val="CC9900" w:themeColor="hyperlink"/>
      <w:u w:val="single"/>
    </w:rPr>
  </w:style>
  <w:style w:type="character" w:styleId="IntenseEmphasis">
    <w:name w:val="Intense Emphasis"/>
    <w:basedOn w:val="DefaultParagraphFont"/>
    <w:uiPriority w:val="21"/>
    <w:qFormat/>
    <w:rPr>
      <w:rFonts w:asciiTheme="minorHAnsi" w:hAnsiTheme="minorHAnsi" w:cs="Times New Roman"/>
      <w:b/>
      <w:i/>
      <w:smallCaps/>
      <w:color w:val="9B2D1F" w:themeColor="accent2"/>
      <w:spacing w:val="2"/>
      <w:w w:val="100"/>
      <w:sz w:val="20"/>
      <w:szCs w:val="20"/>
    </w:rPr>
  </w:style>
  <w:style w:type="paragraph" w:styleId="IntenseQuote">
    <w:name w:val="Intense Quote"/>
    <w:basedOn w:val="Normal"/>
    <w:link w:val="IntenseQuoteChar"/>
    <w:uiPriority w:val="30"/>
    <w:qFormat/>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Pr>
      <w:rFonts w:asciiTheme="majorHAnsi" w:hAnsiTheme="majorHAnsi" w:cs="Times New Roman"/>
      <w:i/>
      <w:color w:val="FFFFFF" w:themeColor="background1"/>
      <w:sz w:val="32"/>
      <w:szCs w:val="20"/>
      <w:shd w:val="clear" w:color="auto" w:fill="D34817" w:themeFill="accent1"/>
      <w:lang w:eastAsia="ja-JP" w:bidi="he-IL"/>
    </w:rPr>
  </w:style>
  <w:style w:type="character" w:styleId="IntenseReference">
    <w:name w:val="Intense Reference"/>
    <w:basedOn w:val="DefaultParagraphFont"/>
    <w:uiPriority w:val="32"/>
    <w:qFormat/>
    <w:rPr>
      <w:rFonts w:cs="Times New Roman"/>
      <w:b/>
      <w:color w:val="D34817" w:themeColor="accent1"/>
      <w:sz w:val="22"/>
      <w:szCs w:val="20"/>
      <w:u w:val="single"/>
    </w:rPr>
  </w:style>
  <w:style w:type="paragraph" w:styleId="ListBullet">
    <w:name w:val="List Bullet"/>
    <w:basedOn w:val="Normal"/>
    <w:uiPriority w:val="37"/>
    <w:unhideWhenUsed/>
    <w:qFormat/>
    <w:pPr>
      <w:numPr>
        <w:numId w:val="11"/>
      </w:numPr>
      <w:spacing w:after="0"/>
      <w:contextualSpacing/>
    </w:pPr>
  </w:style>
  <w:style w:type="paragraph" w:styleId="ListBullet2">
    <w:name w:val="List Bullet 2"/>
    <w:basedOn w:val="Normal"/>
    <w:uiPriority w:val="37"/>
    <w:unhideWhenUsed/>
    <w:qFormat/>
    <w:pPr>
      <w:numPr>
        <w:numId w:val="12"/>
      </w:numPr>
      <w:spacing w:after="0"/>
    </w:pPr>
  </w:style>
  <w:style w:type="paragraph" w:styleId="ListBullet3">
    <w:name w:val="List Bullet 3"/>
    <w:basedOn w:val="Normal"/>
    <w:uiPriority w:val="37"/>
    <w:unhideWhenUsed/>
    <w:qFormat/>
    <w:pPr>
      <w:numPr>
        <w:numId w:val="13"/>
      </w:numPr>
      <w:spacing w:after="0"/>
    </w:pPr>
  </w:style>
  <w:style w:type="paragraph" w:styleId="ListBullet4">
    <w:name w:val="List Bullet 4"/>
    <w:basedOn w:val="Normal"/>
    <w:uiPriority w:val="37"/>
    <w:unhideWhenUsed/>
    <w:qFormat/>
    <w:pPr>
      <w:numPr>
        <w:numId w:val="14"/>
      </w:numPr>
      <w:spacing w:after="0"/>
    </w:pPr>
  </w:style>
  <w:style w:type="paragraph" w:styleId="ListBullet5">
    <w:name w:val="List Bullet 5"/>
    <w:basedOn w:val="Normal"/>
    <w:uiPriority w:val="37"/>
    <w:unhideWhenUsed/>
    <w:qFormat/>
    <w:pPr>
      <w:numPr>
        <w:numId w:val="15"/>
      </w:numPr>
      <w:spacing w:after="0"/>
    </w:pPr>
  </w:style>
  <w:style w:type="paragraph" w:styleId="Quote">
    <w:name w:val="Quote"/>
    <w:basedOn w:val="Normal"/>
    <w:link w:val="QuoteChar"/>
    <w:uiPriority w:val="29"/>
    <w:qFormat/>
    <w:rPr>
      <w:i/>
      <w:color w:val="808080" w:themeColor="background1" w:themeShade="80"/>
      <w:sz w:val="24"/>
    </w:rPr>
  </w:style>
  <w:style w:type="character" w:customStyle="1" w:styleId="QuoteChar">
    <w:name w:val="Quote Char"/>
    <w:basedOn w:val="DefaultParagraphFont"/>
    <w:link w:val="Quote"/>
    <w:uiPriority w:val="29"/>
    <w:rPr>
      <w:rFonts w:cs="Times New Roman"/>
      <w:i/>
      <w:color w:val="808080" w:themeColor="background1" w:themeShade="80"/>
      <w:sz w:val="24"/>
      <w:szCs w:val="20"/>
      <w:lang w:eastAsia="ja-JP" w:bidi="he-IL"/>
    </w:rPr>
  </w:style>
  <w:style w:type="character" w:styleId="Strong">
    <w:name w:val="Strong"/>
    <w:uiPriority w:val="22"/>
    <w:qFormat/>
    <w:rPr>
      <w:rFonts w:asciiTheme="minorHAnsi" w:hAnsiTheme="minorHAnsi"/>
      <w:b/>
      <w:color w:val="9B2D1F" w:themeColor="accent2"/>
    </w:rPr>
  </w:style>
  <w:style w:type="paragraph" w:styleId="Subtitle">
    <w:name w:val="Subtitle"/>
    <w:basedOn w:val="Normal"/>
    <w:link w:val="SubtitleChar"/>
    <w:uiPriority w:val="11"/>
    <w:pPr>
      <w:spacing w:after="480" w:line="240" w:lineRule="auto"/>
      <w:jc w:val="center"/>
    </w:pPr>
    <w:rPr>
      <w:rFonts w:asciiTheme="majorHAnsi" w:hAnsiTheme="majorHAnsi" w:cstheme="minorHAnsi"/>
      <w:color w:val="000000"/>
      <w:sz w:val="28"/>
      <w:szCs w:val="24"/>
    </w:rPr>
  </w:style>
  <w:style w:type="character" w:customStyle="1" w:styleId="SubtitleChar">
    <w:name w:val="Subtitle Char"/>
    <w:basedOn w:val="DefaultParagraphFont"/>
    <w:link w:val="Subtitle"/>
    <w:uiPriority w:val="11"/>
    <w:rPr>
      <w:rFonts w:asciiTheme="majorHAnsi" w:hAnsiTheme="majorHAnsi" w:cstheme="minorHAnsi"/>
      <w:sz w:val="28"/>
      <w:szCs w:val="24"/>
      <w:lang w:eastAsia="ja-JP" w:bidi="he-IL"/>
    </w:rPr>
  </w:style>
  <w:style w:type="character" w:styleId="SubtleEmphasis">
    <w:name w:val="Subtle Emphasis"/>
    <w:basedOn w:val="DefaultParagraphFont"/>
    <w:uiPriority w:val="19"/>
    <w:qFormat/>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Pr>
      <w:rFonts w:cs="Times New Roman"/>
      <w:color w:val="737373" w:themeColor="text1" w:themeTint="8C"/>
      <w:sz w:val="22"/>
      <w:szCs w:val="20"/>
      <w:u w:val="single"/>
    </w:rPr>
  </w:style>
  <w:style w:type="paragraph" w:styleId="Title">
    <w:name w:val="Title"/>
    <w:basedOn w:val="Normal"/>
    <w:link w:val="TitleChar"/>
    <w:uiPriority w:val="10"/>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itleChar">
    <w:name w:val="Title Char"/>
    <w:basedOn w:val="DefaultParagraphFont"/>
    <w:link w:val="Title"/>
    <w:uiPriority w:val="10"/>
    <w:rPr>
      <w:rFonts w:asciiTheme="majorHAnsi" w:hAnsiTheme="majorHAnsi" w:cs="Times New Roman"/>
      <w:b/>
      <w:smallCaps/>
      <w:color w:val="D34817" w:themeColor="accent1"/>
      <w:sz w:val="48"/>
      <w:szCs w:val="48"/>
      <w:lang w:eastAsia="ja-JP" w:bidi="he-IL"/>
    </w:r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noProof/>
      <w:color w:val="9B2D1F"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paragraph" w:customStyle="1" w:styleId="DateText">
    <w:name w:val="Date Text"/>
    <w:basedOn w:val="Normal"/>
    <w:uiPriority w:val="35"/>
    <w:pPr>
      <w:spacing w:before="720" w:after="200"/>
      <w:contextualSpacing/>
    </w:pPr>
  </w:style>
  <w:style w:type="paragraph" w:customStyle="1" w:styleId="GrayText">
    <w:name w:val="Gray Text"/>
    <w:basedOn w:val="NoSpacing"/>
    <w:uiPriority w:val="35"/>
    <w:qFormat/>
    <w:rPr>
      <w:rFonts w:asciiTheme="majorHAnsi" w:hAnsiTheme="majorHAnsi"/>
      <w:sz w:val="20"/>
      <w:lang w:bidi="ar-SA"/>
    </w:rPr>
  </w:style>
  <w:style w:type="character" w:customStyle="1" w:styleId="RecipientAddressChar">
    <w:name w:val="Recipient Address Char"/>
    <w:basedOn w:val="DefaultParagraphFont"/>
    <w:link w:val="RecipientAddress"/>
    <w:uiPriority w:val="5"/>
    <w:locked/>
    <w:rPr>
      <w:rFonts w:cs="Times New Roman"/>
      <w:color w:val="000000" w:themeColor="text1"/>
      <w:szCs w:val="20"/>
      <w:lang w:eastAsia="ja-JP" w:bidi="he-IL"/>
    </w:rPr>
  </w:style>
  <w:style w:type="paragraph" w:customStyle="1" w:styleId="Default">
    <w:name w:val="Default"/>
    <w:rsid w:val="003220C1"/>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D26E7A"/>
    <w:rPr>
      <w:color w:val="605E5C"/>
      <w:shd w:val="clear" w:color="auto" w:fill="E1DFDD"/>
    </w:rPr>
  </w:style>
  <w:style w:type="paragraph" w:styleId="NormalWeb">
    <w:name w:val="Normal (Web)"/>
    <w:basedOn w:val="Normal"/>
    <w:uiPriority w:val="99"/>
    <w:semiHidden/>
    <w:unhideWhenUsed/>
    <w:rsid w:val="00577061"/>
    <w:pPr>
      <w:spacing w:before="100" w:beforeAutospacing="1" w:after="100" w:afterAutospacing="1" w:line="240" w:lineRule="auto"/>
    </w:pPr>
    <w:rPr>
      <w:rFonts w:ascii="Times New Roman" w:eastAsia="Times New Roman" w:hAnsi="Times New Roman"/>
      <w:color w:val="auto"/>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81890">
      <w:bodyDiv w:val="1"/>
      <w:marLeft w:val="0"/>
      <w:marRight w:val="0"/>
      <w:marTop w:val="0"/>
      <w:marBottom w:val="0"/>
      <w:divBdr>
        <w:top w:val="none" w:sz="0" w:space="0" w:color="auto"/>
        <w:left w:val="none" w:sz="0" w:space="0" w:color="auto"/>
        <w:bottom w:val="none" w:sz="0" w:space="0" w:color="auto"/>
        <w:right w:val="none" w:sz="0" w:space="0" w:color="auto"/>
      </w:divBdr>
    </w:div>
    <w:div w:id="243224177">
      <w:bodyDiv w:val="1"/>
      <w:marLeft w:val="0"/>
      <w:marRight w:val="0"/>
      <w:marTop w:val="0"/>
      <w:marBottom w:val="0"/>
      <w:divBdr>
        <w:top w:val="none" w:sz="0" w:space="0" w:color="auto"/>
        <w:left w:val="none" w:sz="0" w:space="0" w:color="auto"/>
        <w:bottom w:val="none" w:sz="0" w:space="0" w:color="auto"/>
        <w:right w:val="none" w:sz="0" w:space="0" w:color="auto"/>
      </w:divBdr>
    </w:div>
    <w:div w:id="264965424">
      <w:bodyDiv w:val="1"/>
      <w:marLeft w:val="0"/>
      <w:marRight w:val="0"/>
      <w:marTop w:val="0"/>
      <w:marBottom w:val="0"/>
      <w:divBdr>
        <w:top w:val="none" w:sz="0" w:space="0" w:color="auto"/>
        <w:left w:val="none" w:sz="0" w:space="0" w:color="auto"/>
        <w:bottom w:val="none" w:sz="0" w:space="0" w:color="auto"/>
        <w:right w:val="none" w:sz="0" w:space="0" w:color="auto"/>
      </w:divBdr>
    </w:div>
    <w:div w:id="416247695">
      <w:bodyDiv w:val="1"/>
      <w:marLeft w:val="0"/>
      <w:marRight w:val="0"/>
      <w:marTop w:val="0"/>
      <w:marBottom w:val="0"/>
      <w:divBdr>
        <w:top w:val="none" w:sz="0" w:space="0" w:color="auto"/>
        <w:left w:val="none" w:sz="0" w:space="0" w:color="auto"/>
        <w:bottom w:val="none" w:sz="0" w:space="0" w:color="auto"/>
        <w:right w:val="none" w:sz="0" w:space="0" w:color="auto"/>
      </w:divBdr>
    </w:div>
    <w:div w:id="883903405">
      <w:bodyDiv w:val="1"/>
      <w:marLeft w:val="0"/>
      <w:marRight w:val="0"/>
      <w:marTop w:val="0"/>
      <w:marBottom w:val="0"/>
      <w:divBdr>
        <w:top w:val="none" w:sz="0" w:space="0" w:color="auto"/>
        <w:left w:val="none" w:sz="0" w:space="0" w:color="auto"/>
        <w:bottom w:val="none" w:sz="0" w:space="0" w:color="auto"/>
        <w:right w:val="none" w:sz="0" w:space="0" w:color="auto"/>
      </w:divBdr>
    </w:div>
    <w:div w:id="1158375424">
      <w:bodyDiv w:val="1"/>
      <w:marLeft w:val="0"/>
      <w:marRight w:val="0"/>
      <w:marTop w:val="0"/>
      <w:marBottom w:val="0"/>
      <w:divBdr>
        <w:top w:val="none" w:sz="0" w:space="0" w:color="auto"/>
        <w:left w:val="none" w:sz="0" w:space="0" w:color="auto"/>
        <w:bottom w:val="none" w:sz="0" w:space="0" w:color="auto"/>
        <w:right w:val="none" w:sz="0" w:space="0" w:color="auto"/>
      </w:divBdr>
    </w:div>
    <w:div w:id="130380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meronsmith/Desktop/SVA%20Letterhead.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E10E5-AB84-A04A-830C-798FA6D7C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SVA Letterhead.dotx</Template>
  <TotalTime>0</TotalTime>
  <Pages>1</Pages>
  <Words>212</Words>
  <Characters>1209</Characters>
  <Application>Microsoft Office Word</Application>
  <DocSecurity>0</DocSecurity>
  <Lines>10</Lines>
  <Paragraphs>2</Paragraphs>
  <ScaleCrop>false</ScaleCrop>
  <Company>Microsoft</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Kameron Smith</cp:lastModifiedBy>
  <cp:revision>1</cp:revision>
  <cp:lastPrinted>2020-09-04T20:33:00Z</cp:lastPrinted>
  <dcterms:created xsi:type="dcterms:W3CDTF">2023-02-22T15:57:00Z</dcterms:created>
  <dcterms:modified xsi:type="dcterms:W3CDTF">2023-02-22T15:58:00Z</dcterms:modified>
</cp:coreProperties>
</file>