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8526" w14:textId="77777777" w:rsidR="00725D9E" w:rsidRPr="00D946F1" w:rsidRDefault="00725D9E" w:rsidP="00725D9E">
      <w:pPr>
        <w:pStyle w:val="NoSpacing"/>
        <w:rPr>
          <w:rFonts w:ascii="Arial" w:hAnsi="Arial" w:cs="Arial"/>
          <w:sz w:val="20"/>
        </w:rPr>
      </w:pPr>
    </w:p>
    <w:p w14:paraId="434DF0BA" w14:textId="560EBF3C" w:rsidR="00577061" w:rsidRPr="00D946F1" w:rsidRDefault="00400AFD" w:rsidP="00400AFD">
      <w:pPr>
        <w:spacing w:line="240" w:lineRule="auto"/>
        <w:rPr>
          <w:rFonts w:ascii="Arial" w:eastAsia="Times New Roman" w:hAnsi="Arial" w:cs="Arial"/>
          <w:b/>
          <w:bCs/>
          <w:color w:val="000000"/>
          <w:sz w:val="24"/>
          <w:szCs w:val="24"/>
          <w:lang w:eastAsia="en-US" w:bidi="ar-SA"/>
        </w:rPr>
      </w:pPr>
      <w:r>
        <w:rPr>
          <w:rFonts w:ascii="Arial" w:eastAsia="Times New Roman" w:hAnsi="Arial" w:cs="Arial"/>
          <w:b/>
          <w:bCs/>
          <w:color w:val="000000"/>
          <w:sz w:val="24"/>
          <w:szCs w:val="24"/>
          <w:lang w:eastAsia="en-US" w:bidi="ar-SA"/>
        </w:rPr>
        <w:t xml:space="preserve">Abdoulaye </w:t>
      </w:r>
      <w:proofErr w:type="spellStart"/>
      <w:r>
        <w:rPr>
          <w:rFonts w:ascii="Arial" w:eastAsia="Times New Roman" w:hAnsi="Arial" w:cs="Arial"/>
          <w:b/>
          <w:bCs/>
          <w:color w:val="000000"/>
          <w:sz w:val="24"/>
          <w:szCs w:val="24"/>
          <w:lang w:eastAsia="en-US" w:bidi="ar-SA"/>
        </w:rPr>
        <w:t>Maiga</w:t>
      </w:r>
      <w:proofErr w:type="spellEnd"/>
      <w:r>
        <w:rPr>
          <w:rFonts w:ascii="Arial" w:eastAsia="Times New Roman" w:hAnsi="Arial" w:cs="Arial"/>
          <w:b/>
          <w:bCs/>
          <w:color w:val="000000"/>
          <w:sz w:val="24"/>
          <w:szCs w:val="24"/>
          <w:lang w:eastAsia="en-US" w:bidi="ar-SA"/>
        </w:rPr>
        <w:t>, Information Technology</w:t>
      </w:r>
    </w:p>
    <w:p w14:paraId="2018EBF6" w14:textId="77777777" w:rsidR="00577061" w:rsidRPr="00D946F1" w:rsidRDefault="00577061" w:rsidP="00577061">
      <w:pPr>
        <w:spacing w:line="240" w:lineRule="auto"/>
        <w:jc w:val="center"/>
        <w:rPr>
          <w:rFonts w:ascii="Arial" w:eastAsia="Times New Roman" w:hAnsi="Arial" w:cs="Arial"/>
          <w:color w:val="auto"/>
          <w:sz w:val="24"/>
          <w:szCs w:val="24"/>
          <w:lang w:eastAsia="en-US" w:bidi="ar-SA"/>
        </w:rPr>
      </w:pPr>
    </w:p>
    <w:p w14:paraId="1D1CDCA9" w14:textId="77777777" w:rsidR="00400AFD" w:rsidRPr="00400AFD" w:rsidRDefault="00400AFD" w:rsidP="00400AFD">
      <w:pPr>
        <w:spacing w:line="240" w:lineRule="auto"/>
        <w:rPr>
          <w:rFonts w:ascii="Arial" w:eastAsia="Times New Roman" w:hAnsi="Arial" w:cs="Arial"/>
          <w:color w:val="000000"/>
          <w:sz w:val="24"/>
          <w:szCs w:val="24"/>
          <w:lang w:eastAsia="en-US" w:bidi="ar-SA"/>
        </w:rPr>
      </w:pPr>
      <w:r w:rsidRPr="00400AFD">
        <w:rPr>
          <w:rFonts w:ascii="Arial" w:eastAsia="Times New Roman" w:hAnsi="Arial" w:cs="Arial"/>
          <w:color w:val="000000"/>
          <w:sz w:val="24"/>
          <w:szCs w:val="24"/>
          <w:lang w:eastAsia="en-US" w:bidi="ar-SA"/>
        </w:rPr>
        <w:t xml:space="preserve">Abdoulaye </w:t>
      </w:r>
      <w:proofErr w:type="spellStart"/>
      <w:r w:rsidRPr="00400AFD">
        <w:rPr>
          <w:rFonts w:ascii="Arial" w:eastAsia="Times New Roman" w:hAnsi="Arial" w:cs="Arial"/>
          <w:color w:val="000000"/>
          <w:sz w:val="24"/>
          <w:szCs w:val="24"/>
          <w:lang w:eastAsia="en-US" w:bidi="ar-SA"/>
        </w:rPr>
        <w:t>Maiga</w:t>
      </w:r>
      <w:proofErr w:type="spellEnd"/>
      <w:r w:rsidRPr="00400AFD">
        <w:rPr>
          <w:rFonts w:ascii="Arial" w:eastAsia="Times New Roman" w:hAnsi="Arial" w:cs="Arial"/>
          <w:color w:val="000000"/>
          <w:sz w:val="24"/>
          <w:szCs w:val="24"/>
          <w:lang w:eastAsia="en-US" w:bidi="ar-SA"/>
        </w:rPr>
        <w:t xml:space="preserve"> joined the staff of Student Veterans of America (SVA) in September 2014 as an intern and was officially hired </w:t>
      </w:r>
      <w:proofErr w:type="gramStart"/>
      <w:r w:rsidRPr="00400AFD">
        <w:rPr>
          <w:rFonts w:ascii="Arial" w:eastAsia="Times New Roman" w:hAnsi="Arial" w:cs="Arial"/>
          <w:color w:val="000000"/>
          <w:sz w:val="24"/>
          <w:szCs w:val="24"/>
          <w:lang w:eastAsia="en-US" w:bidi="ar-SA"/>
        </w:rPr>
        <w:t>on</w:t>
      </w:r>
      <w:proofErr w:type="gramEnd"/>
      <w:r w:rsidRPr="00400AFD">
        <w:rPr>
          <w:rFonts w:ascii="Arial" w:eastAsia="Times New Roman" w:hAnsi="Arial" w:cs="Arial"/>
          <w:color w:val="000000"/>
          <w:sz w:val="24"/>
          <w:szCs w:val="24"/>
          <w:lang w:eastAsia="en-US" w:bidi="ar-SA"/>
        </w:rPr>
        <w:t xml:space="preserve"> October of the same year. He currently serves as a Technology Analyst ensuring that the organization has all the infrastructure it needs and that his teams are up and running efficiently. A native from the Republic of Mali in West Africa, he first moved to the United States in 2001 to pursue his university studies after finishing high school in the Ivory Coast just prior to the start the Ivorian civil war.</w:t>
      </w:r>
    </w:p>
    <w:p w14:paraId="7749FEEE" w14:textId="77777777" w:rsidR="00400AFD" w:rsidRPr="00400AFD" w:rsidRDefault="00400AFD" w:rsidP="00400AFD">
      <w:pPr>
        <w:spacing w:line="240" w:lineRule="auto"/>
        <w:rPr>
          <w:rFonts w:ascii="Arial" w:eastAsia="Times New Roman" w:hAnsi="Arial" w:cs="Arial"/>
          <w:color w:val="000000"/>
          <w:sz w:val="24"/>
          <w:szCs w:val="24"/>
          <w:lang w:eastAsia="en-US" w:bidi="ar-SA"/>
        </w:rPr>
      </w:pPr>
      <w:r w:rsidRPr="00400AFD">
        <w:rPr>
          <w:rFonts w:ascii="Arial" w:eastAsia="Times New Roman" w:hAnsi="Arial" w:cs="Arial"/>
          <w:color w:val="000000"/>
          <w:sz w:val="24"/>
          <w:szCs w:val="24"/>
          <w:lang w:eastAsia="en-US" w:bidi="ar-SA"/>
        </w:rPr>
        <w:t xml:space="preserve">After obtaining his </w:t>
      </w:r>
      <w:proofErr w:type="gramStart"/>
      <w:r w:rsidRPr="00400AFD">
        <w:rPr>
          <w:rFonts w:ascii="Arial" w:eastAsia="Times New Roman" w:hAnsi="Arial" w:cs="Arial"/>
          <w:color w:val="000000"/>
          <w:sz w:val="24"/>
          <w:szCs w:val="24"/>
          <w:lang w:eastAsia="en-US" w:bidi="ar-SA"/>
        </w:rPr>
        <w:t>Bachelor’s</w:t>
      </w:r>
      <w:proofErr w:type="gramEnd"/>
      <w:r w:rsidRPr="00400AFD">
        <w:rPr>
          <w:rFonts w:ascii="Arial" w:eastAsia="Times New Roman" w:hAnsi="Arial" w:cs="Arial"/>
          <w:color w:val="000000"/>
          <w:sz w:val="24"/>
          <w:szCs w:val="24"/>
          <w:lang w:eastAsia="en-US" w:bidi="ar-SA"/>
        </w:rPr>
        <w:t xml:space="preserve"> degree in business management, specializing in Entrepreneurship at Virginia Tech, he returned to Mali to work for a year before moving to France, where he worked and further studied management for four years. It was there that he discovered his love for information technology (IT) and decided to pursue an advanced degree in it. He earned his </w:t>
      </w:r>
      <w:proofErr w:type="gramStart"/>
      <w:r w:rsidRPr="00400AFD">
        <w:rPr>
          <w:rFonts w:ascii="Arial" w:eastAsia="Times New Roman" w:hAnsi="Arial" w:cs="Arial"/>
          <w:color w:val="000000"/>
          <w:sz w:val="24"/>
          <w:szCs w:val="24"/>
          <w:lang w:eastAsia="en-US" w:bidi="ar-SA"/>
        </w:rPr>
        <w:t>Master’s</w:t>
      </w:r>
      <w:proofErr w:type="gramEnd"/>
      <w:r w:rsidRPr="00400AFD">
        <w:rPr>
          <w:rFonts w:ascii="Arial" w:eastAsia="Times New Roman" w:hAnsi="Arial" w:cs="Arial"/>
          <w:color w:val="000000"/>
          <w:sz w:val="24"/>
          <w:szCs w:val="24"/>
          <w:lang w:eastAsia="en-US" w:bidi="ar-SA"/>
        </w:rPr>
        <w:t xml:space="preserve"> degree in information science with a specialization in Computer Security in September 2014.</w:t>
      </w:r>
    </w:p>
    <w:p w14:paraId="6CC5F1DC" w14:textId="77777777" w:rsidR="00400AFD" w:rsidRPr="00400AFD" w:rsidRDefault="00400AFD" w:rsidP="00400AFD">
      <w:pPr>
        <w:spacing w:line="240" w:lineRule="auto"/>
        <w:rPr>
          <w:rFonts w:ascii="Arial" w:eastAsia="Times New Roman" w:hAnsi="Arial" w:cs="Arial"/>
          <w:color w:val="000000"/>
          <w:sz w:val="24"/>
          <w:szCs w:val="24"/>
          <w:lang w:eastAsia="en-US" w:bidi="ar-SA"/>
        </w:rPr>
      </w:pPr>
      <w:r w:rsidRPr="00400AFD">
        <w:rPr>
          <w:rFonts w:ascii="Arial" w:eastAsia="Times New Roman" w:hAnsi="Arial" w:cs="Arial"/>
          <w:color w:val="000000"/>
          <w:sz w:val="24"/>
          <w:szCs w:val="24"/>
          <w:lang w:eastAsia="en-US" w:bidi="ar-SA"/>
        </w:rPr>
        <w:t>Coming from a background where good education is scarce, Abdoulaye encourages every student veteran to satisfy their thirst for knowledge. During his spare time, Abdoulaye enjoys container gardening, growing vegetables on his balcony and volunteering for a local nonprofit operating in his home country.</w:t>
      </w:r>
    </w:p>
    <w:p w14:paraId="45676599" w14:textId="1EAE3B12" w:rsidR="00222E4B" w:rsidRPr="00D946F1" w:rsidRDefault="00222E4B" w:rsidP="00400AFD">
      <w:pPr>
        <w:spacing w:line="240" w:lineRule="auto"/>
        <w:rPr>
          <w:rFonts w:ascii="Arial" w:eastAsia="Times New Roman" w:hAnsi="Arial" w:cs="Arial"/>
          <w:color w:val="auto"/>
          <w:sz w:val="24"/>
          <w:szCs w:val="24"/>
          <w:lang w:eastAsia="en-US" w:bidi="ar-SA"/>
        </w:rPr>
      </w:pPr>
    </w:p>
    <w:sectPr w:rsidR="00222E4B" w:rsidRPr="00D946F1" w:rsidSect="005B7275">
      <w:headerReference w:type="even" r:id="rId8"/>
      <w:headerReference w:type="default" r:id="rId9"/>
      <w:footerReference w:type="even" r:id="rId10"/>
      <w:footerReference w:type="default" r:id="rId11"/>
      <w:headerReference w:type="first" r:id="rId12"/>
      <w:footerReference w:type="first" r:id="rId13"/>
      <w:pgSz w:w="12240" w:h="15840" w:code="1"/>
      <w:pgMar w:top="1037" w:right="1440" w:bottom="1440" w:left="1440" w:header="576" w:footer="902"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6D3E1" w14:textId="77777777" w:rsidR="00A970D9" w:rsidRDefault="00A970D9">
      <w:pPr>
        <w:spacing w:after="0" w:line="240" w:lineRule="auto"/>
      </w:pPr>
      <w:r>
        <w:separator/>
      </w:r>
    </w:p>
  </w:endnote>
  <w:endnote w:type="continuationSeparator" w:id="0">
    <w:p w14:paraId="16DD45DA" w14:textId="77777777" w:rsidR="00A970D9" w:rsidRDefault="00A9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Perpetua">
    <w:panose1 w:val="02020502060401020303"/>
    <w:charset w:val="4D"/>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GGothicM">
    <w:panose1 w:val="020B0604020202020204"/>
    <w:charset w:val="80"/>
    <w:family w:val="modern"/>
    <w:pitch w:val="fixed"/>
    <w:sig w:usb0="80000281" w:usb1="28C76CF8" w:usb2="00000010" w:usb3="00000000" w:csb0="00020000" w:csb1="00000000"/>
  </w:font>
  <w:font w:name="HGSoeiPresenceEB">
    <w:altName w:val="MS Mincho"/>
    <w:panose1 w:val="020B0604020202020204"/>
    <w:charset w:val="80"/>
    <w:family w:val="roman"/>
    <w:pitch w:val="fixed"/>
    <w:sig w:usb0="00000000"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6FB4" w14:textId="77777777" w:rsidR="00815B60" w:rsidRDefault="00815B60">
    <w:pPr>
      <w:pStyle w:val="Footer"/>
    </w:pPr>
    <w:r>
      <w:rPr>
        <w:noProof/>
        <w:lang w:eastAsia="en-US" w:bidi="ar-SA"/>
      </w:rPr>
      <w:drawing>
        <wp:anchor distT="0" distB="0" distL="114300" distR="114300" simplePos="0" relativeHeight="251671552" behindDoc="1" locked="0" layoutInCell="1" allowOverlap="1" wp14:anchorId="3503A97B" wp14:editId="6889ABA6">
          <wp:simplePos x="0" y="0"/>
          <wp:positionH relativeFrom="margin">
            <wp:align>center</wp:align>
          </wp:positionH>
          <wp:positionV relativeFrom="paragraph">
            <wp:posOffset>-349885</wp:posOffset>
          </wp:positionV>
          <wp:extent cx="7771130" cy="906145"/>
          <wp:effectExtent l="0" t="0" r="1270" b="8255"/>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a:stretch/>
                </pic:blipFill>
                <pic:spPr bwMode="auto">
                  <a:xfrm>
                    <a:off x="0" y="0"/>
                    <a:ext cx="7771130" cy="906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B9577" w14:textId="77777777" w:rsidR="00815B60" w:rsidRDefault="00815B60">
    <w:pPr>
      <w:rPr>
        <w:sz w:val="20"/>
      </w:rPr>
    </w:pPr>
  </w:p>
  <w:p w14:paraId="7E81C49B" w14:textId="77777777" w:rsidR="00815B60" w:rsidRDefault="000707E0">
    <w:pPr>
      <w:pStyle w:val="Footer"/>
      <w:rPr>
        <w:sz w:val="2"/>
        <w:szCs w:val="2"/>
      </w:rPr>
    </w:pPr>
    <w:r w:rsidRPr="000707E0">
      <w:rPr>
        <w:noProof/>
        <w:sz w:val="20"/>
      </w:rPr>
      <mc:AlternateContent>
        <mc:Choice Requires="wps">
          <w:drawing>
            <wp:anchor distT="0" distB="0" distL="114300" distR="114300" simplePos="0" relativeHeight="251703296" behindDoc="0" locked="0" layoutInCell="1" allowOverlap="1" wp14:anchorId="048AE297" wp14:editId="5F2361D1">
              <wp:simplePos x="0" y="0"/>
              <wp:positionH relativeFrom="column">
                <wp:posOffset>-411480</wp:posOffset>
              </wp:positionH>
              <wp:positionV relativeFrom="paragraph">
                <wp:posOffset>234950</wp:posOffset>
              </wp:positionV>
              <wp:extent cx="2305050" cy="194310"/>
              <wp:effectExtent l="0" t="0" r="19050" b="15240"/>
              <wp:wrapNone/>
              <wp:docPr id="10" name="Rectangle 5"/>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D5B825" id="Rectangle 5" o:spid="_x0000_s1026" style="position:absolute;margin-left:-32.4pt;margin-top:18.5pt;width:181.5pt;height:15.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Ycem+QAAAAOAQAADwAAAAAAAAAAAAAAAADgBAAAZHJzL2Rvd25yZXYueG1sUEsF&#13;&#10;BgAAAAAEAAQA8wAAAPEFAAAAAA==&#13;&#10;" fillcolor="#a0001f" strokecolor="white [3212]" strokeweight="1.5pt"/>
          </w:pict>
        </mc:Fallback>
      </mc:AlternateContent>
    </w:r>
    <w:r w:rsidRPr="000707E0">
      <w:rPr>
        <w:noProof/>
        <w:sz w:val="20"/>
      </w:rPr>
      <mc:AlternateContent>
        <mc:Choice Requires="wps">
          <w:drawing>
            <wp:anchor distT="0" distB="0" distL="114300" distR="114300" simplePos="0" relativeHeight="251704320" behindDoc="0" locked="0" layoutInCell="1" allowOverlap="1" wp14:anchorId="6B6C7A25" wp14:editId="3B96DADF">
              <wp:simplePos x="0" y="0"/>
              <wp:positionH relativeFrom="column">
                <wp:posOffset>1892300</wp:posOffset>
              </wp:positionH>
              <wp:positionV relativeFrom="paragraph">
                <wp:posOffset>234950</wp:posOffset>
              </wp:positionV>
              <wp:extent cx="2514600" cy="194310"/>
              <wp:effectExtent l="0" t="0" r="19050" b="15240"/>
              <wp:wrapNone/>
              <wp:docPr id="15" name="Rectangle 6"/>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746D63" id="Rectangle 6" o:spid="_x0000_s1026" style="position:absolute;margin-left:149pt;margin-top:18.5pt;width:198pt;height:15.3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2272" behindDoc="0" locked="0" layoutInCell="1" allowOverlap="1" wp14:anchorId="2557798D" wp14:editId="27DED637">
              <wp:simplePos x="0" y="0"/>
              <wp:positionH relativeFrom="column">
                <wp:posOffset>-914400</wp:posOffset>
              </wp:positionH>
              <wp:positionV relativeFrom="paragraph">
                <wp:posOffset>234950</wp:posOffset>
              </wp:positionV>
              <wp:extent cx="503555" cy="194310"/>
              <wp:effectExtent l="0" t="0" r="10795" b="15240"/>
              <wp:wrapNone/>
              <wp:docPr id="9" name="Rectangle 4"/>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1AD51B" id="Rectangle 4" o:spid="_x0000_s1026" style="position:absolute;margin-left:-1in;margin-top:18.5pt;width:39.65pt;height:15.3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" fillcolor="#002460" strokecolor="white [3212]" strokeweight="1.5pt"/>
          </w:pict>
        </mc:Fallback>
      </mc:AlternateContent>
    </w:r>
    <w:r w:rsidRPr="000707E0">
      <w:rPr>
        <w:noProof/>
        <w:sz w:val="20"/>
      </w:rPr>
      <mc:AlternateContent>
        <mc:Choice Requires="wps">
          <w:drawing>
            <wp:anchor distT="0" distB="0" distL="114300" distR="114300" simplePos="0" relativeHeight="251705344" behindDoc="0" locked="0" layoutInCell="1" allowOverlap="1" wp14:anchorId="2ACCB41A" wp14:editId="0A262529">
              <wp:simplePos x="0" y="0"/>
              <wp:positionH relativeFrom="column">
                <wp:posOffset>4406900</wp:posOffset>
              </wp:positionH>
              <wp:positionV relativeFrom="paragraph">
                <wp:posOffset>234950</wp:posOffset>
              </wp:positionV>
              <wp:extent cx="2440305" cy="194310"/>
              <wp:effectExtent l="0" t="0" r="17145" b="15240"/>
              <wp:wrapNone/>
              <wp:docPr id="16" name="Rectangle 7"/>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1BF17D" id="Rectangle 7" o:spid="_x0000_s1026" style="position:absolute;margin-left:347pt;margin-top:18.5pt;width:192.15pt;height:15.3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MtweBuYAAAAPAQAADwAAAAAAAAAAAAAAAADnBAAAZHJzL2Rvd25y&#13;&#10;ZXYueG1sUEsFBgAAAAAEAAQA8wAAAPoFAAAAAA==&#13;&#10;" fillcolor="#002460" strokecolor="white [3212]" strokeweight="1.5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66B4" w14:textId="77777777" w:rsidR="00815B60" w:rsidRDefault="00CC7B1B">
    <w:pPr>
      <w:pStyle w:val="Footer"/>
    </w:pPr>
    <w:bookmarkStart w:id="3" w:name="_Hlk51065941"/>
    <w:bookmarkStart w:id="4" w:name="_Hlk51065942"/>
    <w:r w:rsidRPr="00CC7B1B">
      <w:rPr>
        <w:noProof/>
      </w:rPr>
      <mc:AlternateContent>
        <mc:Choice Requires="wps">
          <w:drawing>
            <wp:anchor distT="0" distB="0" distL="114300" distR="114300" simplePos="0" relativeHeight="251670527" behindDoc="0" locked="0" layoutInCell="1" allowOverlap="1" wp14:anchorId="37BE77E7" wp14:editId="210A9889">
              <wp:simplePos x="0" y="0"/>
              <wp:positionH relativeFrom="column">
                <wp:posOffset>-259715</wp:posOffset>
              </wp:positionH>
              <wp:positionV relativeFrom="paragraph">
                <wp:posOffset>198755</wp:posOffset>
              </wp:positionV>
              <wp:extent cx="7103110" cy="368935"/>
              <wp:effectExtent l="0" t="0" r="0" b="0"/>
              <wp:wrapNone/>
              <wp:docPr id="14" name="TextBox 13">
                <a:extLst xmlns:a="http://schemas.openxmlformats.org/drawingml/2006/main">
                  <a:ext uri="{FF2B5EF4-FFF2-40B4-BE49-F238E27FC236}">
                    <a16:creationId xmlns:a16="http://schemas.microsoft.com/office/drawing/2014/main" id="{C18BB837-309F-4A6A-800B-292D56CB5F8F}"/>
                  </a:ext>
                </a:extLst>
              </wp:docPr>
              <wp:cNvGraphicFramePr/>
              <a:graphic xmlns:a="http://schemas.openxmlformats.org/drawingml/2006/main">
                <a:graphicData uri="http://schemas.microsoft.com/office/word/2010/wordprocessingShape">
                  <wps:wsp>
                    <wps:cNvSpPr txBox="1"/>
                    <wps:spPr>
                      <a:xfrm>
                        <a:off x="0" y="0"/>
                        <a:ext cx="7103110" cy="368935"/>
                      </a:xfrm>
                      <a:prstGeom prst="rect">
                        <a:avLst/>
                      </a:prstGeom>
                      <a:noFill/>
                    </wps:spPr>
                    <wps:txbx>
                      <w:txbxContent>
                        <w:p w14:paraId="262C9D6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89ED95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wps:txbx>
                    <wps:bodyPr wrap="square" rtlCol="0">
                      <a:spAutoFit/>
                    </wps:bodyPr>
                  </wps:wsp>
                </a:graphicData>
              </a:graphic>
            </wp:anchor>
          </w:drawing>
        </mc:Choice>
        <mc:Fallback>
          <w:pict>
            <v:shapetype w14:anchorId="37BE77E7" id="_x0000_t202" coordsize="21600,21600" o:spt="202" path="m,l,21600r21600,l21600,xe">
              <v:stroke joinstyle="miter"/>
              <v:path gradientshapeok="t" o:connecttype="rect"/>
            </v:shapetype>
            <v:shape id="TextBox 13" o:spid="_x0000_s1026" type="#_x0000_t202" style="position:absolute;margin-left:-20.45pt;margin-top:15.65pt;width:559.3pt;height:29.05pt;z-index:25167052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" filled="f" stroked="f">
              <v:textbox style="mso-fit-shape-to-text:t">
                <w:txbxContent>
                  <w:p w14:paraId="262C9D64" w14:textId="77777777" w:rsidR="00CC7B1B" w:rsidRDefault="00CC7B1B" w:rsidP="00CC7B1B">
                    <w:pPr>
                      <w:spacing w:after="0" w:line="240" w:lineRule="auto"/>
                      <w:rPr>
                        <w:sz w:val="24"/>
                        <w:szCs w:val="24"/>
                      </w:rPr>
                    </w:pPr>
                    <w:r>
                      <w:rPr>
                        <w:rFonts w:ascii="Georgia" w:hAnsi="Georgia" w:cstheme="minorBidi"/>
                        <w:color w:val="002460"/>
                        <w:kern w:val="24"/>
                        <w:sz w:val="18"/>
                        <w:szCs w:val="18"/>
                      </w:rPr>
                      <w:t xml:space="preserve">1012 </w:t>
                    </w:r>
                    <w:r w:rsidRPr="00CC7B1B">
                      <w:rPr>
                        <w:rFonts w:ascii="Georgia" w:hAnsi="Georgia" w:cstheme="minorBidi"/>
                        <w:color w:val="002460"/>
                        <w:kern w:val="24"/>
                        <w:sz w:val="18"/>
                        <w:szCs w:val="18"/>
                      </w:rPr>
                      <w:t>14</w:t>
                    </w:r>
                    <w:r>
                      <w:rPr>
                        <w:rFonts w:ascii="Georgia" w:hAnsi="Georgia" w:cstheme="minorBidi"/>
                        <w:color w:val="002460"/>
                        <w:kern w:val="24"/>
                        <w:sz w:val="18"/>
                        <w:szCs w:val="18"/>
                      </w:rPr>
                      <w:t xml:space="preserve">th Street NW, </w:t>
                    </w:r>
                    <w:r w:rsidR="00E572A1">
                      <w:rPr>
                        <w:rFonts w:ascii="Georgia" w:hAnsi="Georgia" w:cstheme="minorBidi"/>
                        <w:color w:val="002460"/>
                        <w:kern w:val="24"/>
                        <w:sz w:val="18"/>
                        <w:szCs w:val="18"/>
                      </w:rPr>
                      <w:t>12th Floor</w:t>
                    </w:r>
                    <w:r>
                      <w:rPr>
                        <w:rFonts w:ascii="Georgia" w:hAnsi="Georgia" w:cstheme="minorBidi"/>
                        <w:color w:val="002460"/>
                        <w:kern w:val="24"/>
                        <w:sz w:val="18"/>
                        <w:szCs w:val="18"/>
                      </w:rPr>
                      <w:tab/>
                      <w:t xml:space="preserve">                  Phone: (202) 223-4710</w:t>
                    </w:r>
                    <w:r>
                      <w:rPr>
                        <w:rFonts w:ascii="Georgia" w:hAnsi="Georgia" w:cstheme="minorBidi"/>
                        <w:color w:val="002460"/>
                        <w:kern w:val="24"/>
                        <w:sz w:val="18"/>
                        <w:szCs w:val="18"/>
                      </w:rPr>
                      <w:tab/>
                    </w:r>
                    <w:r>
                      <w:rPr>
                        <w:rFonts w:ascii="Georgia" w:hAnsi="Georgia" w:cstheme="minorBidi"/>
                        <w:color w:val="002460"/>
                        <w:kern w:val="24"/>
                        <w:sz w:val="18"/>
                        <w:szCs w:val="18"/>
                      </w:rPr>
                      <w:tab/>
                      <w:t xml:space="preserve">                            studentveterans.org</w:t>
                    </w:r>
                  </w:p>
                  <w:p w14:paraId="189ED953" w14:textId="77777777" w:rsidR="00CC7B1B" w:rsidRPr="00CC7B1B" w:rsidRDefault="00CC7B1B" w:rsidP="00CC7B1B">
                    <w:pPr>
                      <w:spacing w:after="0" w:line="240" w:lineRule="auto"/>
                      <w:rPr>
                        <w:sz w:val="24"/>
                        <w:szCs w:val="24"/>
                      </w:rPr>
                    </w:pPr>
                    <w:r>
                      <w:rPr>
                        <w:rFonts w:ascii="Georgia" w:hAnsi="Georgia" w:cstheme="minorBidi"/>
                        <w:color w:val="002460"/>
                        <w:kern w:val="24"/>
                        <w:sz w:val="18"/>
                        <w:szCs w:val="18"/>
                      </w:rPr>
                      <w:t>Washington, DC 20005</w:t>
                    </w:r>
                    <w:r>
                      <w:rPr>
                        <w:rFonts w:ascii="Georgia" w:hAnsi="Georgia" w:cstheme="minorBidi"/>
                        <w:color w:val="002460"/>
                        <w:kern w:val="24"/>
                        <w:sz w:val="18"/>
                        <w:szCs w:val="18"/>
                      </w:rPr>
                      <w:tab/>
                      <w:t xml:space="preserve">                  </w:t>
                    </w:r>
                    <w:r>
                      <w:rPr>
                        <w:rFonts w:ascii="Georgia" w:hAnsi="Georgia" w:cstheme="minorBidi"/>
                        <w:color w:val="002460"/>
                        <w:kern w:val="24"/>
                        <w:sz w:val="18"/>
                        <w:szCs w:val="18"/>
                      </w:rPr>
                      <w:tab/>
                      <w:t xml:space="preserve"> Email: contact@studentveterans.org</w:t>
                    </w:r>
                  </w:p>
                </w:txbxContent>
              </v:textbox>
            </v:shape>
          </w:pict>
        </mc:Fallback>
      </mc:AlternateContent>
    </w:r>
    <w:r w:rsidRPr="00CC7B1B">
      <w:rPr>
        <w:noProof/>
      </w:rPr>
      <mc:AlternateContent>
        <mc:Choice Requires="wps">
          <w:drawing>
            <wp:anchor distT="0" distB="0" distL="114300" distR="114300" simplePos="0" relativeHeight="251693056" behindDoc="0" locked="0" layoutInCell="1" allowOverlap="1" wp14:anchorId="2E8A7B6A" wp14:editId="11AD5B77">
              <wp:simplePos x="0" y="0"/>
              <wp:positionH relativeFrom="column">
                <wp:posOffset>-914400</wp:posOffset>
              </wp:positionH>
              <wp:positionV relativeFrom="paragraph">
                <wp:posOffset>699770</wp:posOffset>
              </wp:positionV>
              <wp:extent cx="503555" cy="194310"/>
              <wp:effectExtent l="0" t="0" r="10795" b="15240"/>
              <wp:wrapNone/>
              <wp:docPr id="5" name="Rectangle 4">
                <a:extLst xmlns:a="http://schemas.openxmlformats.org/drawingml/2006/main">
                  <a:ext uri="{FF2B5EF4-FFF2-40B4-BE49-F238E27FC236}">
                    <a16:creationId xmlns:a16="http://schemas.microsoft.com/office/drawing/2014/main" id="{7AC6971C-691C-4329-A026-A454D7817F7E}"/>
                  </a:ext>
                </a:extLst>
              </wp:docPr>
              <wp:cNvGraphicFramePr/>
              <a:graphic xmlns:a="http://schemas.openxmlformats.org/drawingml/2006/main">
                <a:graphicData uri="http://schemas.microsoft.com/office/word/2010/wordprocessingShape">
                  <wps:wsp>
                    <wps:cNvSpPr/>
                    <wps:spPr>
                      <a:xfrm>
                        <a:off x="0" y="0"/>
                        <a:ext cx="50355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3FF7D2" id="Rectangle 4" o:spid="_x0000_s1026" style="position:absolute;margin-left:-1in;margin-top:55.1pt;width:39.65pt;height:15.3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" fillcolor="#002460" strokecolor="white [3212]" strokeweight="1.5pt"/>
          </w:pict>
        </mc:Fallback>
      </mc:AlternateContent>
    </w:r>
    <w:r w:rsidRPr="00CC7B1B">
      <w:rPr>
        <w:noProof/>
      </w:rPr>
      <mc:AlternateContent>
        <mc:Choice Requires="wps">
          <w:drawing>
            <wp:anchor distT="0" distB="0" distL="114300" distR="114300" simplePos="0" relativeHeight="251694080" behindDoc="0" locked="0" layoutInCell="1" allowOverlap="1" wp14:anchorId="429AA26C" wp14:editId="4155D9EF">
              <wp:simplePos x="0" y="0"/>
              <wp:positionH relativeFrom="column">
                <wp:posOffset>-410845</wp:posOffset>
              </wp:positionH>
              <wp:positionV relativeFrom="paragraph">
                <wp:posOffset>699770</wp:posOffset>
              </wp:positionV>
              <wp:extent cx="2305050" cy="194310"/>
              <wp:effectExtent l="0" t="0" r="19050" b="15240"/>
              <wp:wrapNone/>
              <wp:docPr id="6" name="Rectangle 5">
                <a:extLst xmlns:a="http://schemas.openxmlformats.org/drawingml/2006/main">
                  <a:ext uri="{FF2B5EF4-FFF2-40B4-BE49-F238E27FC236}">
                    <a16:creationId xmlns:a16="http://schemas.microsoft.com/office/drawing/2014/main" id="{726B54FB-B894-435A-9CCB-A07BF62C6B84}"/>
                  </a:ext>
                </a:extLst>
              </wp:docPr>
              <wp:cNvGraphicFramePr/>
              <a:graphic xmlns:a="http://schemas.openxmlformats.org/drawingml/2006/main">
                <a:graphicData uri="http://schemas.microsoft.com/office/word/2010/wordprocessingShape">
                  <wps:wsp>
                    <wps:cNvSpPr/>
                    <wps:spPr>
                      <a:xfrm>
                        <a:off x="0" y="0"/>
                        <a:ext cx="2305050" cy="194310"/>
                      </a:xfrm>
                      <a:prstGeom prst="rect">
                        <a:avLst/>
                      </a:prstGeom>
                      <a:solidFill>
                        <a:srgbClr val="A0001F"/>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3B946B" id="Rectangle 5" o:spid="_x0000_s1026" style="position:absolute;margin-left:-32.35pt;margin-top:55.1pt;width:181.5pt;height:15.3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" fillcolor="#a0001f" strokecolor="white [3212]" strokeweight="1.5pt"/>
          </w:pict>
        </mc:Fallback>
      </mc:AlternateContent>
    </w:r>
    <w:r w:rsidRPr="00CC7B1B">
      <w:rPr>
        <w:noProof/>
      </w:rPr>
      <mc:AlternateContent>
        <mc:Choice Requires="wps">
          <w:drawing>
            <wp:anchor distT="0" distB="0" distL="114300" distR="114300" simplePos="0" relativeHeight="251695104" behindDoc="0" locked="0" layoutInCell="1" allowOverlap="1" wp14:anchorId="1596715B" wp14:editId="47876721">
              <wp:simplePos x="0" y="0"/>
              <wp:positionH relativeFrom="column">
                <wp:posOffset>1894205</wp:posOffset>
              </wp:positionH>
              <wp:positionV relativeFrom="paragraph">
                <wp:posOffset>699770</wp:posOffset>
              </wp:positionV>
              <wp:extent cx="2514600" cy="194310"/>
              <wp:effectExtent l="0" t="0" r="19050" b="15240"/>
              <wp:wrapNone/>
              <wp:docPr id="7" name="Rectangle 6">
                <a:extLst xmlns:a="http://schemas.openxmlformats.org/drawingml/2006/main">
                  <a:ext uri="{FF2B5EF4-FFF2-40B4-BE49-F238E27FC236}">
                    <a16:creationId xmlns:a16="http://schemas.microsoft.com/office/drawing/2014/main" id="{2C41F05B-95DB-4B4F-900A-C09E13FB50DB}"/>
                  </a:ext>
                </a:extLst>
              </wp:docPr>
              <wp:cNvGraphicFramePr/>
              <a:graphic xmlns:a="http://schemas.openxmlformats.org/drawingml/2006/main">
                <a:graphicData uri="http://schemas.microsoft.com/office/word/2010/wordprocessingShape">
                  <wps:wsp>
                    <wps:cNvSpPr/>
                    <wps:spPr>
                      <a:xfrm>
                        <a:off x="0" y="0"/>
                        <a:ext cx="2514600"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09EE53" id="Rectangle 6" o:spid="_x0000_s1026" style="position:absolute;margin-left:149.15pt;margin-top:55.1pt;width:198pt;height:15.3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" fillcolor="#002460" strokecolor="white [3212]" strokeweight="1.5pt"/>
          </w:pict>
        </mc:Fallback>
      </mc:AlternateContent>
    </w:r>
    <w:r w:rsidRPr="00CC7B1B">
      <w:rPr>
        <w:noProof/>
      </w:rPr>
      <mc:AlternateContent>
        <mc:Choice Requires="wps">
          <w:drawing>
            <wp:anchor distT="0" distB="0" distL="114300" distR="114300" simplePos="0" relativeHeight="251696128" behindDoc="0" locked="0" layoutInCell="1" allowOverlap="1" wp14:anchorId="308C4A3C" wp14:editId="1108B332">
              <wp:simplePos x="0" y="0"/>
              <wp:positionH relativeFrom="column">
                <wp:posOffset>4408805</wp:posOffset>
              </wp:positionH>
              <wp:positionV relativeFrom="paragraph">
                <wp:posOffset>699770</wp:posOffset>
              </wp:positionV>
              <wp:extent cx="2440305" cy="194310"/>
              <wp:effectExtent l="0" t="0" r="17145" b="15240"/>
              <wp:wrapNone/>
              <wp:docPr id="8" name="Rectangle 7">
                <a:extLst xmlns:a="http://schemas.openxmlformats.org/drawingml/2006/main">
                  <a:ext uri="{FF2B5EF4-FFF2-40B4-BE49-F238E27FC236}">
                    <a16:creationId xmlns:a16="http://schemas.microsoft.com/office/drawing/2014/main" id="{1C8D0C71-75BD-479F-A8BB-C83AF8CFC305}"/>
                  </a:ext>
                </a:extLst>
              </wp:docPr>
              <wp:cNvGraphicFramePr/>
              <a:graphic xmlns:a="http://schemas.openxmlformats.org/drawingml/2006/main">
                <a:graphicData uri="http://schemas.microsoft.com/office/word/2010/wordprocessingShape">
                  <wps:wsp>
                    <wps:cNvSpPr/>
                    <wps:spPr>
                      <a:xfrm>
                        <a:off x="0" y="0"/>
                        <a:ext cx="2440305" cy="194310"/>
                      </a:xfrm>
                      <a:prstGeom prst="rect">
                        <a:avLst/>
                      </a:prstGeom>
                      <a:solidFill>
                        <a:srgbClr val="002460"/>
                      </a:solidFill>
                      <a:ln w="1905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E0B50C" id="Rectangle 7" o:spid="_x0000_s1026" style="position:absolute;margin-left:347.15pt;margin-top:55.1pt;width:192.15pt;height:15.3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" fillcolor="#002460" strokecolor="white [3212]" strokeweight="1.5pt"/>
          </w:pict>
        </mc:Fallback>
      </mc:AlternateContent>
    </w:r>
    <w:r w:rsidRPr="00CC7B1B">
      <w:rPr>
        <w:noProof/>
      </w:rPr>
      <mc:AlternateContent>
        <mc:Choice Requires="wps">
          <w:drawing>
            <wp:anchor distT="0" distB="0" distL="114300" distR="114300" simplePos="0" relativeHeight="251697152" behindDoc="0" locked="0" layoutInCell="1" allowOverlap="1" wp14:anchorId="15CF3F03" wp14:editId="4AB11242">
              <wp:simplePos x="0" y="0"/>
              <wp:positionH relativeFrom="column">
                <wp:posOffset>-420370</wp:posOffset>
              </wp:positionH>
              <wp:positionV relativeFrom="paragraph">
                <wp:posOffset>229235</wp:posOffset>
              </wp:positionV>
              <wp:extent cx="0" cy="293370"/>
              <wp:effectExtent l="0" t="0" r="38100" b="30480"/>
              <wp:wrapNone/>
              <wp:docPr id="11" name="Straight Connector 10">
                <a:extLst xmlns:a="http://schemas.openxmlformats.org/drawingml/2006/main">
                  <a:ext uri="{FF2B5EF4-FFF2-40B4-BE49-F238E27FC236}">
                    <a16:creationId xmlns:a16="http://schemas.microsoft.com/office/drawing/2014/main" id="{FF1360C0-AA11-46C1-B5DF-E3BF2E3D6255}"/>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8E5551" id="Straight Connector 10"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33.1pt,18.05pt" to="-33.1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" strokecolor="#002460" strokeweight="1.5pt"/>
          </w:pict>
        </mc:Fallback>
      </mc:AlternateContent>
    </w:r>
    <w:r w:rsidRPr="00CC7B1B">
      <w:rPr>
        <w:noProof/>
      </w:rPr>
      <mc:AlternateContent>
        <mc:Choice Requires="wps">
          <w:drawing>
            <wp:anchor distT="0" distB="0" distL="114300" distR="114300" simplePos="0" relativeHeight="251698176" behindDoc="0" locked="0" layoutInCell="1" allowOverlap="1" wp14:anchorId="0616425A" wp14:editId="1EFC180A">
              <wp:simplePos x="0" y="0"/>
              <wp:positionH relativeFrom="column">
                <wp:posOffset>1889125</wp:posOffset>
              </wp:positionH>
              <wp:positionV relativeFrom="paragraph">
                <wp:posOffset>229235</wp:posOffset>
              </wp:positionV>
              <wp:extent cx="0" cy="293370"/>
              <wp:effectExtent l="0" t="0" r="38100" b="30480"/>
              <wp:wrapNone/>
              <wp:docPr id="12" name="Straight Connector 11">
                <a:extLst xmlns:a="http://schemas.openxmlformats.org/drawingml/2006/main">
                  <a:ext uri="{FF2B5EF4-FFF2-40B4-BE49-F238E27FC236}">
                    <a16:creationId xmlns:a16="http://schemas.microsoft.com/office/drawing/2014/main" id="{8D98EC3E-9448-4BF1-A0E9-CF3E53DCDA69}"/>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AE336" id="Straight Connector 1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48.75pt,18.05pt" to="148.7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tgra7hAAAADgEAAA8AAAAAAAAAAAAA&#13;&#10;AAAAGAQAAGRycy9kb3ducmV2LnhtbFBLBQYAAAAABAAEAPMAAAAmBQAAAAA=&#13;&#10;" strokecolor="#002460" strokeweight="1.5pt"/>
          </w:pict>
        </mc:Fallback>
      </mc:AlternateContent>
    </w:r>
    <w:r w:rsidRPr="00CC7B1B">
      <w:rPr>
        <w:noProof/>
      </w:rPr>
      <mc:AlternateContent>
        <mc:Choice Requires="wps">
          <w:drawing>
            <wp:anchor distT="0" distB="0" distL="114300" distR="114300" simplePos="0" relativeHeight="251699200" behindDoc="0" locked="0" layoutInCell="1" allowOverlap="1" wp14:anchorId="48330AF4" wp14:editId="69380BE1">
              <wp:simplePos x="0" y="0"/>
              <wp:positionH relativeFrom="column">
                <wp:posOffset>4411345</wp:posOffset>
              </wp:positionH>
              <wp:positionV relativeFrom="paragraph">
                <wp:posOffset>229235</wp:posOffset>
              </wp:positionV>
              <wp:extent cx="0" cy="293370"/>
              <wp:effectExtent l="0" t="0" r="38100" b="30480"/>
              <wp:wrapNone/>
              <wp:docPr id="13" name="Straight Connector 12">
                <a:extLst xmlns:a="http://schemas.openxmlformats.org/drawingml/2006/main">
                  <a:ext uri="{FF2B5EF4-FFF2-40B4-BE49-F238E27FC236}">
                    <a16:creationId xmlns:a16="http://schemas.microsoft.com/office/drawing/2014/main" id="{B12DACB9-FC2C-46C2-A8C5-58FE9472D48F}"/>
                  </a:ext>
                </a:extLst>
              </wp:docPr>
              <wp:cNvGraphicFramePr/>
              <a:graphic xmlns:a="http://schemas.openxmlformats.org/drawingml/2006/main">
                <a:graphicData uri="http://schemas.microsoft.com/office/word/2010/wordprocessingShape">
                  <wps:wsp>
                    <wps:cNvCnPr/>
                    <wps:spPr>
                      <a:xfrm>
                        <a:off x="0" y="0"/>
                        <a:ext cx="0" cy="293370"/>
                      </a:xfrm>
                      <a:prstGeom prst="line">
                        <a:avLst/>
                      </a:prstGeom>
                      <a:ln w="1905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A42476" id="Straight Connector 12"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47.35pt,18.05pt" to="347.35pt,4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" strokecolor="#002460" strokeweight="1.5pt"/>
          </w:pict>
        </mc:Fallback>
      </mc:AlternateContent>
    </w:r>
  </w:p>
  <w:bookmarkEnd w:id="3"/>
  <w:bookmarkEnd w:id="4"/>
  <w:p w14:paraId="774ACC3F" w14:textId="77777777" w:rsidR="00815B60" w:rsidRDefault="0081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BA036" w14:textId="77777777" w:rsidR="00A970D9" w:rsidRDefault="00A970D9">
      <w:pPr>
        <w:spacing w:after="0" w:line="240" w:lineRule="auto"/>
      </w:pPr>
      <w:r>
        <w:separator/>
      </w:r>
    </w:p>
  </w:footnote>
  <w:footnote w:type="continuationSeparator" w:id="0">
    <w:p w14:paraId="341C48E0" w14:textId="77777777" w:rsidR="00A970D9" w:rsidRDefault="00A97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8FFC2" w14:textId="77777777" w:rsidR="00815B60" w:rsidRDefault="00815B60">
    <w:pPr>
      <w:pStyle w:val="Header"/>
    </w:pPr>
    <w:r>
      <w:rPr>
        <w:noProof/>
        <w:lang w:eastAsia="en-US" w:bidi="ar-SA"/>
      </w:rPr>
      <w:drawing>
        <wp:anchor distT="0" distB="0" distL="114300" distR="114300" simplePos="0" relativeHeight="251673600" behindDoc="1" locked="0" layoutInCell="1" allowOverlap="1" wp14:anchorId="76C8C0B7" wp14:editId="0E963155">
          <wp:simplePos x="0" y="0"/>
          <wp:positionH relativeFrom="margin">
            <wp:align>center</wp:align>
          </wp:positionH>
          <wp:positionV relativeFrom="paragraph">
            <wp:posOffset>-359409</wp:posOffset>
          </wp:positionV>
          <wp:extent cx="7771130" cy="361950"/>
          <wp:effectExtent l="0" t="0" r="127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90989" b="5412"/>
                  <a:stretch/>
                </pic:blipFill>
                <pic:spPr bwMode="auto">
                  <a:xfrm>
                    <a:off x="0" y="0"/>
                    <a:ext cx="7771130" cy="361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A108F" w14:textId="77777777" w:rsidR="00815B60" w:rsidRDefault="0048601D">
    <w:pPr>
      <w:pStyle w:val="Header"/>
    </w:pPr>
    <w:r>
      <w:rPr>
        <w:noProof/>
      </w:rPr>
      <w:drawing>
        <wp:anchor distT="0" distB="0" distL="114300" distR="114300" simplePos="0" relativeHeight="251685888" behindDoc="0" locked="0" layoutInCell="1" allowOverlap="1" wp14:anchorId="32EF3F4E" wp14:editId="1F5C5A5F">
          <wp:simplePos x="0" y="0"/>
          <wp:positionH relativeFrom="margin">
            <wp:align>right</wp:align>
          </wp:positionH>
          <wp:positionV relativeFrom="paragraph">
            <wp:posOffset>285750</wp:posOffset>
          </wp:positionV>
          <wp:extent cx="967740" cy="407833"/>
          <wp:effectExtent l="0" t="0" r="3810"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7740" cy="407833"/>
                  </a:xfrm>
                  <a:prstGeom prst="rect">
                    <a:avLst/>
                  </a:prstGeom>
                </pic:spPr>
              </pic:pic>
            </a:graphicData>
          </a:graphic>
        </wp:anchor>
      </w:drawing>
    </w:r>
  </w:p>
  <w:p w14:paraId="761A2892" w14:textId="77777777" w:rsidR="00815B60" w:rsidRDefault="00815B60">
    <w:pPr>
      <w:pStyle w:val="Header"/>
    </w:pPr>
  </w:p>
  <w:p w14:paraId="64935515" w14:textId="77777777" w:rsidR="00815B60" w:rsidRDefault="00815B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6409" w14:textId="77777777" w:rsidR="0087010A" w:rsidRDefault="00844C0D" w:rsidP="0087010A">
    <w:pPr>
      <w:rPr>
        <w:rFonts w:ascii="Georgia" w:hAnsi="Georgia"/>
        <w:smallCaps/>
        <w:color w:val="002460"/>
      </w:rPr>
    </w:pPr>
    <w:bookmarkStart w:id="0" w:name="_Hlk51066110"/>
    <w:bookmarkStart w:id="1" w:name="_Hlk51066111"/>
    <w:r>
      <w:rPr>
        <w:rFonts w:ascii="Georgia" w:hAnsi="Georgia"/>
        <w:smallCaps/>
        <w:noProof/>
        <w:color w:val="002460"/>
        <w:sz w:val="24"/>
        <w:szCs w:val="24"/>
      </w:rPr>
      <w:drawing>
        <wp:anchor distT="0" distB="0" distL="114300" distR="114300" simplePos="0" relativeHeight="251691008" behindDoc="0" locked="0" layoutInCell="1" allowOverlap="1" wp14:anchorId="746C55F5" wp14:editId="7B2A7D74">
          <wp:simplePos x="0" y="0"/>
          <wp:positionH relativeFrom="column">
            <wp:posOffset>3175</wp:posOffset>
          </wp:positionH>
          <wp:positionV relativeFrom="paragraph">
            <wp:posOffset>156210</wp:posOffset>
          </wp:positionV>
          <wp:extent cx="1124097" cy="112409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24097" cy="1124097"/>
                  </a:xfrm>
                  <a:prstGeom prst="rect">
                    <a:avLst/>
                  </a:prstGeom>
                </pic:spPr>
              </pic:pic>
            </a:graphicData>
          </a:graphic>
          <wp14:sizeRelH relativeFrom="page">
            <wp14:pctWidth>0</wp14:pctWidth>
          </wp14:sizeRelH>
          <wp14:sizeRelV relativeFrom="page">
            <wp14:pctHeight>0</wp14:pctHeight>
          </wp14:sizeRelV>
        </wp:anchor>
      </w:drawing>
    </w:r>
  </w:p>
  <w:p w14:paraId="55EF695C" w14:textId="77777777" w:rsidR="0087010A" w:rsidRDefault="0087010A" w:rsidP="0087010A">
    <w:pPr>
      <w:rPr>
        <w:rFonts w:ascii="Georgia" w:hAnsi="Georgia"/>
        <w:smallCaps/>
        <w:color w:val="002460"/>
      </w:rPr>
    </w:pPr>
    <w:r>
      <w:rPr>
        <w:rFonts w:ascii="Georgia" w:hAnsi="Georgia"/>
        <w:smallCaps/>
        <w:noProof/>
        <w:color w:val="002460"/>
      </w:rPr>
      <mc:AlternateContent>
        <mc:Choice Requires="wps">
          <w:drawing>
            <wp:anchor distT="0" distB="0" distL="114300" distR="114300" simplePos="0" relativeHeight="251689984" behindDoc="0" locked="0" layoutInCell="1" allowOverlap="1" wp14:anchorId="281BC93F" wp14:editId="4D044456">
              <wp:simplePos x="0" y="0"/>
              <wp:positionH relativeFrom="column">
                <wp:posOffset>1271270</wp:posOffset>
              </wp:positionH>
              <wp:positionV relativeFrom="paragraph">
                <wp:posOffset>197931</wp:posOffset>
              </wp:positionV>
              <wp:extent cx="0" cy="513971"/>
              <wp:effectExtent l="0" t="0" r="38100" b="19685"/>
              <wp:wrapNone/>
              <wp:docPr id="4" name="Straight Connector 4"/>
              <wp:cNvGraphicFramePr/>
              <a:graphic xmlns:a="http://schemas.openxmlformats.org/drawingml/2006/main">
                <a:graphicData uri="http://schemas.microsoft.com/office/word/2010/wordprocessingShape">
                  <wps:wsp>
                    <wps:cNvCnPr/>
                    <wps:spPr>
                      <a:xfrm flipH="1">
                        <a:off x="0" y="0"/>
                        <a:ext cx="0" cy="513971"/>
                      </a:xfrm>
                      <a:prstGeom prst="line">
                        <a:avLst/>
                      </a:prstGeom>
                      <a:ln w="12700">
                        <a:solidFill>
                          <a:srgbClr val="0024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D3C2BD" id="Straight Connector 4"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1pt,15.6pt" to="100.1pt,5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" strokecolor="#002460" strokeweight="1pt"/>
          </w:pict>
        </mc:Fallback>
      </mc:AlternateContent>
    </w:r>
  </w:p>
  <w:p w14:paraId="5CA9E22F" w14:textId="77777777" w:rsidR="0087010A" w:rsidRPr="00632FD0" w:rsidRDefault="0087010A" w:rsidP="0087010A">
    <w:pPr>
      <w:spacing w:after="0" w:line="280" w:lineRule="exact"/>
      <w:ind w:left="1440"/>
      <w:rPr>
        <w:rFonts w:ascii="Georgia" w:hAnsi="Georgia"/>
        <w:smallCaps/>
        <w:color w:val="002460"/>
        <w:sz w:val="28"/>
        <w:szCs w:val="28"/>
      </w:rPr>
    </w:pPr>
    <w:r>
      <w:rPr>
        <w:rFonts w:ascii="Georgia" w:hAnsi="Georgia"/>
        <w:smallCaps/>
        <w:color w:val="002460"/>
        <w:sz w:val="24"/>
        <w:szCs w:val="24"/>
      </w:rPr>
      <w:t xml:space="preserve">     </w:t>
    </w:r>
    <w:r w:rsidR="00844C0D">
      <w:rPr>
        <w:rFonts w:ascii="Georgia" w:hAnsi="Georgia"/>
        <w:smallCaps/>
        <w:color w:val="002460"/>
        <w:sz w:val="24"/>
        <w:szCs w:val="24"/>
      </w:rPr>
      <w:t xml:space="preserve">  </w:t>
    </w:r>
    <w:bookmarkStart w:id="2" w:name="_Hlk51066100"/>
    <w:r w:rsidR="00126881">
      <w:rPr>
        <w:rFonts w:ascii="Georgia" w:hAnsi="Georgia"/>
        <w:smallCaps/>
        <w:color w:val="002460"/>
        <w:sz w:val="24"/>
        <w:szCs w:val="24"/>
      </w:rPr>
      <w:tab/>
    </w:r>
    <w:r w:rsidRPr="00632FD0">
      <w:rPr>
        <w:rFonts w:ascii="Georgia" w:hAnsi="Georgia"/>
        <w:smallCaps/>
        <w:color w:val="002460"/>
        <w:sz w:val="28"/>
        <w:szCs w:val="28"/>
      </w:rPr>
      <w:t>National Headquarters</w:t>
    </w:r>
  </w:p>
  <w:p w14:paraId="7C571743" w14:textId="77777777" w:rsidR="0087010A" w:rsidRPr="00632FD0" w:rsidRDefault="0087010A" w:rsidP="0087010A">
    <w:pPr>
      <w:spacing w:after="0" w:line="280" w:lineRule="exact"/>
      <w:ind w:left="720" w:firstLine="720"/>
      <w:rPr>
        <w:rFonts w:ascii="Georgia" w:hAnsi="Georgia"/>
        <w:smallCaps/>
        <w:color w:val="002460"/>
        <w:sz w:val="28"/>
        <w:szCs w:val="28"/>
      </w:rPr>
    </w:pPr>
    <w:r w:rsidRPr="00632FD0">
      <w:rPr>
        <w:rFonts w:ascii="Georgia" w:hAnsi="Georgia"/>
        <w:smallCaps/>
        <w:color w:val="002460"/>
        <w:sz w:val="28"/>
        <w:szCs w:val="28"/>
      </w:rPr>
      <w:t xml:space="preserve">     </w:t>
    </w:r>
    <w:r w:rsidR="00844C0D">
      <w:rPr>
        <w:rFonts w:ascii="Georgia" w:hAnsi="Georgia"/>
        <w:smallCaps/>
        <w:color w:val="002460"/>
        <w:sz w:val="28"/>
        <w:szCs w:val="28"/>
      </w:rPr>
      <w:t xml:space="preserve"> </w:t>
    </w:r>
    <w:r w:rsidR="00126881">
      <w:rPr>
        <w:rFonts w:ascii="Georgia" w:hAnsi="Georgia"/>
        <w:smallCaps/>
        <w:color w:val="002460"/>
        <w:sz w:val="28"/>
        <w:szCs w:val="28"/>
      </w:rPr>
      <w:tab/>
    </w:r>
    <w:r w:rsidRPr="00632FD0">
      <w:rPr>
        <w:rFonts w:ascii="Georgia" w:hAnsi="Georgia"/>
        <w:smallCaps/>
        <w:color w:val="002460"/>
        <w:sz w:val="28"/>
        <w:szCs w:val="28"/>
      </w:rPr>
      <w:t>Washington, DC</w:t>
    </w:r>
  </w:p>
  <w:bookmarkEnd w:id="2"/>
  <w:p w14:paraId="34245EA6" w14:textId="77777777" w:rsidR="0087010A" w:rsidRPr="006436B7" w:rsidRDefault="0087010A" w:rsidP="0087010A">
    <w:pPr>
      <w:spacing w:after="0" w:line="280" w:lineRule="exact"/>
      <w:ind w:left="720" w:firstLine="720"/>
      <w:rPr>
        <w:rFonts w:ascii="Georgia" w:hAnsi="Georgia"/>
        <w:smallCaps/>
        <w:color w:val="002460"/>
        <w:sz w:val="24"/>
        <w:szCs w:val="24"/>
      </w:rPr>
    </w:pPr>
  </w:p>
  <w:bookmarkEnd w:id="0"/>
  <w:bookmarkEnd w:id="1"/>
  <w:p w14:paraId="724FE323" w14:textId="77777777" w:rsidR="0087010A" w:rsidRPr="00A15DB9" w:rsidRDefault="0087010A" w:rsidP="0087010A">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9D3511" w:themeColor="accent1" w:themeShade="BF"/>
      </w:rPr>
    </w:lvl>
  </w:abstractNum>
  <w:abstractNum w:abstractNumId="5" w15:restartNumberingAfterBreak="0">
    <w:nsid w:val="1ABD7B5B"/>
    <w:multiLevelType w:val="hybridMultilevel"/>
    <w:tmpl w:val="6492A5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3D67C4"/>
    <w:multiLevelType w:val="hybridMultilevel"/>
    <w:tmpl w:val="93046FB8"/>
    <w:lvl w:ilvl="0" w:tplc="53741A3A">
      <w:start w:val="1"/>
      <w:numFmt w:val="decimal"/>
      <w:lvlText w:val="(%1)"/>
      <w:lvlJc w:val="left"/>
      <w:pPr>
        <w:ind w:left="2805" w:hanging="360"/>
      </w:pPr>
      <w:rPr>
        <w:rFonts w:hint="default"/>
      </w:rPr>
    </w:lvl>
    <w:lvl w:ilvl="1" w:tplc="04090019" w:tentative="1">
      <w:start w:val="1"/>
      <w:numFmt w:val="lowerLetter"/>
      <w:lvlText w:val="%2."/>
      <w:lvlJc w:val="left"/>
      <w:pPr>
        <w:ind w:left="3525" w:hanging="360"/>
      </w:pPr>
    </w:lvl>
    <w:lvl w:ilvl="2" w:tplc="0409001B" w:tentative="1">
      <w:start w:val="1"/>
      <w:numFmt w:val="lowerRoman"/>
      <w:lvlText w:val="%3."/>
      <w:lvlJc w:val="right"/>
      <w:pPr>
        <w:ind w:left="4245" w:hanging="180"/>
      </w:pPr>
    </w:lvl>
    <w:lvl w:ilvl="3" w:tplc="0409000F" w:tentative="1">
      <w:start w:val="1"/>
      <w:numFmt w:val="decimal"/>
      <w:lvlText w:val="%4."/>
      <w:lvlJc w:val="left"/>
      <w:pPr>
        <w:ind w:left="4965" w:hanging="360"/>
      </w:pPr>
    </w:lvl>
    <w:lvl w:ilvl="4" w:tplc="04090019" w:tentative="1">
      <w:start w:val="1"/>
      <w:numFmt w:val="lowerLetter"/>
      <w:lvlText w:val="%5."/>
      <w:lvlJc w:val="left"/>
      <w:pPr>
        <w:ind w:left="5685" w:hanging="360"/>
      </w:pPr>
    </w:lvl>
    <w:lvl w:ilvl="5" w:tplc="0409001B" w:tentative="1">
      <w:start w:val="1"/>
      <w:numFmt w:val="lowerRoman"/>
      <w:lvlText w:val="%6."/>
      <w:lvlJc w:val="right"/>
      <w:pPr>
        <w:ind w:left="6405" w:hanging="180"/>
      </w:pPr>
    </w:lvl>
    <w:lvl w:ilvl="6" w:tplc="0409000F" w:tentative="1">
      <w:start w:val="1"/>
      <w:numFmt w:val="decimal"/>
      <w:lvlText w:val="%7."/>
      <w:lvlJc w:val="left"/>
      <w:pPr>
        <w:ind w:left="7125" w:hanging="360"/>
      </w:pPr>
    </w:lvl>
    <w:lvl w:ilvl="7" w:tplc="04090019" w:tentative="1">
      <w:start w:val="1"/>
      <w:numFmt w:val="lowerLetter"/>
      <w:lvlText w:val="%8."/>
      <w:lvlJc w:val="left"/>
      <w:pPr>
        <w:ind w:left="7845" w:hanging="360"/>
      </w:pPr>
    </w:lvl>
    <w:lvl w:ilvl="8" w:tplc="0409001B" w:tentative="1">
      <w:start w:val="1"/>
      <w:numFmt w:val="lowerRoman"/>
      <w:lvlText w:val="%9."/>
      <w:lvlJc w:val="right"/>
      <w:pPr>
        <w:ind w:left="8565" w:hanging="180"/>
      </w:pPr>
    </w:lvl>
  </w:abstractNum>
  <w:abstractNum w:abstractNumId="7" w15:restartNumberingAfterBreak="0">
    <w:nsid w:val="29CF1E1F"/>
    <w:multiLevelType w:val="hybridMultilevel"/>
    <w:tmpl w:val="789EB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F1A75"/>
    <w:multiLevelType w:val="hybridMultilevel"/>
    <w:tmpl w:val="43F466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203C33"/>
    <w:multiLevelType w:val="hybridMultilevel"/>
    <w:tmpl w:val="55B2FDA6"/>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6C653E45"/>
    <w:multiLevelType w:val="hybridMultilevel"/>
    <w:tmpl w:val="5206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E64E83"/>
    <w:multiLevelType w:val="hybridMultilevel"/>
    <w:tmpl w:val="6AE4208A"/>
    <w:lvl w:ilvl="0" w:tplc="58D2FB1A">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728B1821"/>
    <w:multiLevelType w:val="singleLevel"/>
    <w:tmpl w:val="EE26D820"/>
    <w:lvl w:ilvl="0">
      <w:start w:val="1"/>
      <w:numFmt w:val="bullet"/>
      <w:lvlText w:val=""/>
      <w:lvlJc w:val="left"/>
      <w:pPr>
        <w:tabs>
          <w:tab w:val="num" w:pos="504"/>
        </w:tabs>
        <w:ind w:left="504" w:hanging="504"/>
      </w:pPr>
      <w:rPr>
        <w:rFonts w:ascii="Symbol" w:hAnsi="Symbol" w:hint="default"/>
        <w:sz w:val="24"/>
      </w:rPr>
    </w:lvl>
  </w:abstractNum>
  <w:num w:numId="1" w16cid:durableId="1211306532">
    <w:abstractNumId w:val="4"/>
  </w:num>
  <w:num w:numId="2" w16cid:durableId="45104368">
    <w:abstractNumId w:val="4"/>
  </w:num>
  <w:num w:numId="3" w16cid:durableId="1572500309">
    <w:abstractNumId w:val="3"/>
  </w:num>
  <w:num w:numId="4" w16cid:durableId="1963993913">
    <w:abstractNumId w:val="3"/>
  </w:num>
  <w:num w:numId="5" w16cid:durableId="552273474">
    <w:abstractNumId w:val="2"/>
  </w:num>
  <w:num w:numId="6" w16cid:durableId="1588734070">
    <w:abstractNumId w:val="2"/>
  </w:num>
  <w:num w:numId="7" w16cid:durableId="552891604">
    <w:abstractNumId w:val="1"/>
  </w:num>
  <w:num w:numId="8" w16cid:durableId="792136409">
    <w:abstractNumId w:val="1"/>
  </w:num>
  <w:num w:numId="9" w16cid:durableId="468862264">
    <w:abstractNumId w:val="0"/>
  </w:num>
  <w:num w:numId="10" w16cid:durableId="160856099">
    <w:abstractNumId w:val="0"/>
  </w:num>
  <w:num w:numId="11" w16cid:durableId="1738018372">
    <w:abstractNumId w:val="4"/>
  </w:num>
  <w:num w:numId="12" w16cid:durableId="1135441269">
    <w:abstractNumId w:val="3"/>
  </w:num>
  <w:num w:numId="13" w16cid:durableId="1430544443">
    <w:abstractNumId w:val="2"/>
  </w:num>
  <w:num w:numId="14" w16cid:durableId="548415381">
    <w:abstractNumId w:val="1"/>
  </w:num>
  <w:num w:numId="15" w16cid:durableId="954170808">
    <w:abstractNumId w:val="0"/>
  </w:num>
  <w:num w:numId="16" w16cid:durableId="243951165">
    <w:abstractNumId w:val="5"/>
  </w:num>
  <w:num w:numId="17" w16cid:durableId="676004857">
    <w:abstractNumId w:val="8"/>
  </w:num>
  <w:num w:numId="18" w16cid:durableId="237983387">
    <w:abstractNumId w:val="12"/>
  </w:num>
  <w:num w:numId="19" w16cid:durableId="718090552">
    <w:abstractNumId w:val="6"/>
  </w:num>
  <w:num w:numId="20" w16cid:durableId="545409946">
    <w:abstractNumId w:val="7"/>
  </w:num>
  <w:num w:numId="21" w16cid:durableId="600723253">
    <w:abstractNumId w:val="10"/>
  </w:num>
  <w:num w:numId="22" w16cid:durableId="1871212854">
    <w:abstractNumId w:val="9"/>
  </w:num>
  <w:num w:numId="23" w16cid:durableId="140256218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AFD"/>
    <w:rsid w:val="00032A5C"/>
    <w:rsid w:val="000378C9"/>
    <w:rsid w:val="00041221"/>
    <w:rsid w:val="000562E7"/>
    <w:rsid w:val="00056E14"/>
    <w:rsid w:val="000707E0"/>
    <w:rsid w:val="00076A7F"/>
    <w:rsid w:val="000A061A"/>
    <w:rsid w:val="000A579C"/>
    <w:rsid w:val="000A7952"/>
    <w:rsid w:val="000D4CE2"/>
    <w:rsid w:val="000F0A7D"/>
    <w:rsid w:val="0012279D"/>
    <w:rsid w:val="001255D5"/>
    <w:rsid w:val="00126881"/>
    <w:rsid w:val="00151213"/>
    <w:rsid w:val="00157C45"/>
    <w:rsid w:val="00163836"/>
    <w:rsid w:val="0019189C"/>
    <w:rsid w:val="001C2280"/>
    <w:rsid w:val="001C2FED"/>
    <w:rsid w:val="00216C6E"/>
    <w:rsid w:val="00222E4B"/>
    <w:rsid w:val="002271C9"/>
    <w:rsid w:val="00262669"/>
    <w:rsid w:val="002804C2"/>
    <w:rsid w:val="002B579A"/>
    <w:rsid w:val="002C5627"/>
    <w:rsid w:val="002C690A"/>
    <w:rsid w:val="002D052A"/>
    <w:rsid w:val="002D5687"/>
    <w:rsid w:val="002F25DE"/>
    <w:rsid w:val="002F4CAB"/>
    <w:rsid w:val="00321514"/>
    <w:rsid w:val="003220C1"/>
    <w:rsid w:val="0034552C"/>
    <w:rsid w:val="00345FB3"/>
    <w:rsid w:val="00371D31"/>
    <w:rsid w:val="003A7159"/>
    <w:rsid w:val="003B072F"/>
    <w:rsid w:val="003F579E"/>
    <w:rsid w:val="00400AFD"/>
    <w:rsid w:val="00425CA6"/>
    <w:rsid w:val="0044773B"/>
    <w:rsid w:val="00447FDE"/>
    <w:rsid w:val="00455287"/>
    <w:rsid w:val="00462B81"/>
    <w:rsid w:val="004655FE"/>
    <w:rsid w:val="00480756"/>
    <w:rsid w:val="004838D9"/>
    <w:rsid w:val="0048601D"/>
    <w:rsid w:val="00497A9F"/>
    <w:rsid w:val="004E7233"/>
    <w:rsid w:val="00502FEB"/>
    <w:rsid w:val="00577061"/>
    <w:rsid w:val="005A10C1"/>
    <w:rsid w:val="005A1C3B"/>
    <w:rsid w:val="005B5B59"/>
    <w:rsid w:val="005B7275"/>
    <w:rsid w:val="006000E7"/>
    <w:rsid w:val="00643AFB"/>
    <w:rsid w:val="0065019C"/>
    <w:rsid w:val="0066788A"/>
    <w:rsid w:val="00670C0B"/>
    <w:rsid w:val="00687FF9"/>
    <w:rsid w:val="006B4C15"/>
    <w:rsid w:val="006D09A7"/>
    <w:rsid w:val="006F1288"/>
    <w:rsid w:val="006F1755"/>
    <w:rsid w:val="00725D9E"/>
    <w:rsid w:val="007311B2"/>
    <w:rsid w:val="00741178"/>
    <w:rsid w:val="00745350"/>
    <w:rsid w:val="0078032F"/>
    <w:rsid w:val="007907E6"/>
    <w:rsid w:val="007B47B4"/>
    <w:rsid w:val="007C0A2F"/>
    <w:rsid w:val="007C1D5D"/>
    <w:rsid w:val="007F083C"/>
    <w:rsid w:val="00815B60"/>
    <w:rsid w:val="008245BD"/>
    <w:rsid w:val="008373E2"/>
    <w:rsid w:val="00844C0D"/>
    <w:rsid w:val="0087010A"/>
    <w:rsid w:val="008A6C5C"/>
    <w:rsid w:val="008B0B9C"/>
    <w:rsid w:val="008B5FA7"/>
    <w:rsid w:val="008C2586"/>
    <w:rsid w:val="008E0B43"/>
    <w:rsid w:val="008E42D2"/>
    <w:rsid w:val="008F6482"/>
    <w:rsid w:val="00904D3A"/>
    <w:rsid w:val="00973FCF"/>
    <w:rsid w:val="009A18CE"/>
    <w:rsid w:val="009C43D5"/>
    <w:rsid w:val="00A15DB9"/>
    <w:rsid w:val="00A232B8"/>
    <w:rsid w:val="00A3089D"/>
    <w:rsid w:val="00A322FA"/>
    <w:rsid w:val="00A54E0D"/>
    <w:rsid w:val="00A970D9"/>
    <w:rsid w:val="00AA6AF5"/>
    <w:rsid w:val="00AD435E"/>
    <w:rsid w:val="00AE76F6"/>
    <w:rsid w:val="00B12B9D"/>
    <w:rsid w:val="00B24D71"/>
    <w:rsid w:val="00B2639B"/>
    <w:rsid w:val="00B551A5"/>
    <w:rsid w:val="00B5621C"/>
    <w:rsid w:val="00B6221A"/>
    <w:rsid w:val="00B91872"/>
    <w:rsid w:val="00BA4C0D"/>
    <w:rsid w:val="00C068CD"/>
    <w:rsid w:val="00C42116"/>
    <w:rsid w:val="00C526D5"/>
    <w:rsid w:val="00C762F0"/>
    <w:rsid w:val="00C83092"/>
    <w:rsid w:val="00C9511C"/>
    <w:rsid w:val="00CC5FF6"/>
    <w:rsid w:val="00CC7B1B"/>
    <w:rsid w:val="00CD6D32"/>
    <w:rsid w:val="00CE25EE"/>
    <w:rsid w:val="00D26E7A"/>
    <w:rsid w:val="00D40458"/>
    <w:rsid w:val="00D91C95"/>
    <w:rsid w:val="00D946F1"/>
    <w:rsid w:val="00DB5AB0"/>
    <w:rsid w:val="00DC34CF"/>
    <w:rsid w:val="00DE162C"/>
    <w:rsid w:val="00DE5EBE"/>
    <w:rsid w:val="00DF477D"/>
    <w:rsid w:val="00E31699"/>
    <w:rsid w:val="00E33CF8"/>
    <w:rsid w:val="00E3402E"/>
    <w:rsid w:val="00E572A1"/>
    <w:rsid w:val="00E62644"/>
    <w:rsid w:val="00E91DB1"/>
    <w:rsid w:val="00EA3477"/>
    <w:rsid w:val="00EA70A2"/>
    <w:rsid w:val="00ED4D45"/>
    <w:rsid w:val="00EE0434"/>
    <w:rsid w:val="00EF076F"/>
    <w:rsid w:val="00F020CE"/>
    <w:rsid w:val="00F06057"/>
    <w:rsid w:val="00F0661D"/>
    <w:rsid w:val="00F131CD"/>
    <w:rsid w:val="00F3673B"/>
    <w:rsid w:val="00F46DCA"/>
    <w:rsid w:val="00F47A14"/>
    <w:rsid w:val="00F80844"/>
    <w:rsid w:val="00F913DB"/>
    <w:rsid w:val="00FC03F1"/>
    <w:rsid w:val="00FD3F16"/>
    <w:rsid w:val="00FE1B64"/>
    <w:rsid w:val="00FE4210"/>
    <w:rsid w:val="00FF045C"/>
    <w:rsid w:val="00FF1031"/>
    <w:rsid w:val="00FF133A"/>
    <w:rsid w:val="4C1E1FDF"/>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2F06"/>
  <w15:docId w15:val="{0E51C95F-F11C-1048-A775-BDA1FACA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7"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7" w:unhideWhenUsed="1" w:qFormat="1"/>
    <w:lsdException w:name="List Bullet 3" w:semiHidden="1" w:uiPriority="37" w:unhideWhenUsed="1" w:qFormat="1"/>
    <w:lsdException w:name="List Bullet 4" w:semiHidden="1" w:uiPriority="37" w:unhideWhenUsed="1" w:qFormat="1"/>
    <w:lsdException w:name="List Bullet 5" w:semiHidden="1" w:uiPriority="37"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7"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qFormat="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pPr>
    <w:rPr>
      <w:rFonts w:cs="Times New Roman"/>
      <w:color w:val="000000" w:themeColor="text1"/>
      <w:szCs w:val="20"/>
      <w:lang w:eastAsia="ja-JP" w:bidi="he-IL"/>
    </w:rPr>
  </w:style>
  <w:style w:type="paragraph" w:styleId="Heading1">
    <w:name w:val="heading 1"/>
    <w:basedOn w:val="Normal"/>
    <w:next w:val="Normal"/>
    <w:link w:val="Heading1Char"/>
    <w:uiPriority w:val="9"/>
    <w:semiHidden/>
    <w:unhideWhenUsed/>
    <w:pPr>
      <w:spacing w:before="300" w:after="40" w:line="240" w:lineRule="auto"/>
      <w:outlineLvl w:val="0"/>
    </w:pPr>
    <w:rPr>
      <w:rFonts w:asciiTheme="majorHAnsi" w:hAnsiTheme="majorHAnsi"/>
      <w:b/>
      <w:color w:val="9D3511" w:themeColor="accent1" w:themeShade="BF"/>
      <w:spacing w:val="20"/>
      <w:sz w:val="28"/>
      <w:szCs w:val="32"/>
    </w:rPr>
  </w:style>
  <w:style w:type="paragraph" w:styleId="Heading2">
    <w:name w:val="heading 2"/>
    <w:basedOn w:val="Normal"/>
    <w:next w:val="Normal"/>
    <w:link w:val="Heading2Char"/>
    <w:uiPriority w:val="9"/>
    <w:semiHidden/>
    <w:unhideWhenUsed/>
    <w:pPr>
      <w:spacing w:before="240" w:after="40" w:line="240" w:lineRule="auto"/>
      <w:outlineLvl w:val="1"/>
    </w:pPr>
    <w:rPr>
      <w:rFonts w:asciiTheme="majorHAnsi" w:hAnsiTheme="majorHAnsi"/>
      <w:b/>
      <w:color w:val="9D3511" w:themeColor="accent1" w:themeShade="BF"/>
      <w:spacing w:val="20"/>
      <w:sz w:val="24"/>
      <w:szCs w:val="28"/>
    </w:rPr>
  </w:style>
  <w:style w:type="paragraph" w:styleId="Heading3">
    <w:name w:val="heading 3"/>
    <w:basedOn w:val="Normal"/>
    <w:next w:val="Normal"/>
    <w:link w:val="Heading3Char"/>
    <w:uiPriority w:val="9"/>
    <w:semiHidden/>
    <w:unhideWhenUsed/>
    <w:qFormat/>
    <w:pPr>
      <w:spacing w:before="200" w:after="40" w:line="240" w:lineRule="auto"/>
      <w:outlineLvl w:val="2"/>
    </w:pPr>
    <w:rPr>
      <w:rFonts w:asciiTheme="majorHAnsi" w:hAnsiTheme="majorHAnsi"/>
      <w:b/>
      <w:color w:val="D34817" w:themeColor="accent1"/>
      <w:spacing w:val="20"/>
      <w:sz w:val="24"/>
      <w:szCs w:val="24"/>
    </w:rPr>
  </w:style>
  <w:style w:type="paragraph" w:styleId="Heading4">
    <w:name w:val="heading 4"/>
    <w:basedOn w:val="Normal"/>
    <w:next w:val="Normal"/>
    <w:link w:val="Heading4Char"/>
    <w:uiPriority w:val="9"/>
    <w:semiHidden/>
    <w:unhideWhenUsed/>
    <w:qFormat/>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semiHidden/>
    <w:unhideWhenUsed/>
    <w:qFormat/>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semiHidden/>
    <w:unhideWhenUsed/>
    <w:qFormat/>
    <w:pPr>
      <w:spacing w:before="200" w:after="0"/>
      <w:outlineLvl w:val="5"/>
    </w:pPr>
    <w:rPr>
      <w:rFonts w:asciiTheme="majorHAnsi" w:hAnsiTheme="majorHAnsi"/>
      <w:color w:val="524733" w:themeColor="accent3" w:themeShade="80"/>
      <w:spacing w:val="10"/>
      <w:sz w:val="24"/>
    </w:rPr>
  </w:style>
  <w:style w:type="paragraph" w:styleId="Heading7">
    <w:name w:val="heading 7"/>
    <w:basedOn w:val="Normal"/>
    <w:next w:val="Normal"/>
    <w:link w:val="Heading7Char"/>
    <w:uiPriority w:val="9"/>
    <w:semiHidden/>
    <w:unhideWhenUsed/>
    <w:qFormat/>
    <w:pPr>
      <w:spacing w:before="200" w:after="0"/>
      <w:outlineLvl w:val="6"/>
    </w:pPr>
    <w:rPr>
      <w:rFonts w:asciiTheme="majorHAnsi" w:hAnsiTheme="majorHAnsi"/>
      <w:i/>
      <w:color w:val="524733" w:themeColor="accent3" w:themeShade="80"/>
      <w:spacing w:val="10"/>
      <w:sz w:val="24"/>
    </w:rPr>
  </w:style>
  <w:style w:type="paragraph" w:styleId="Heading8">
    <w:name w:val="heading 8"/>
    <w:basedOn w:val="Normal"/>
    <w:next w:val="Normal"/>
    <w:link w:val="Heading8Char"/>
    <w:uiPriority w:val="9"/>
    <w:semiHidden/>
    <w:unhideWhenUsed/>
    <w:qFormat/>
    <w:pPr>
      <w:spacing w:before="200" w:after="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pPr>
      <w:spacing w:before="200" w:after="0"/>
      <w:outlineLvl w:val="8"/>
    </w:pPr>
    <w:rPr>
      <w:rFonts w:asciiTheme="majorHAnsi" w:hAnsiTheme="majorHAnsi"/>
      <w:i/>
      <w:color w:val="D34817" w:themeColor="accent1"/>
      <w:spacing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qFormat/>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themeColor="text1"/>
      <w:szCs w:val="20"/>
      <w:lang w:eastAsia="ja-JP" w:bidi="he-IL"/>
    </w:rPr>
  </w:style>
  <w:style w:type="paragraph" w:styleId="NoSpacing">
    <w:name w:val="No Spacing"/>
    <w:basedOn w:val="Normal"/>
    <w:uiPriority w:val="1"/>
    <w:qFormat/>
    <w:pPr>
      <w:spacing w:after="0" w:line="240" w:lineRule="auto"/>
    </w:pPr>
  </w:style>
  <w:style w:type="paragraph" w:styleId="Closing">
    <w:name w:val="Closing"/>
    <w:basedOn w:val="Normal"/>
    <w:link w:val="ClosingChar"/>
    <w:uiPriority w:val="7"/>
    <w:unhideWhenUsed/>
    <w:qFormat/>
    <w:pPr>
      <w:spacing w:before="480" w:after="960"/>
      <w:contextualSpacing/>
    </w:pPr>
  </w:style>
  <w:style w:type="character" w:customStyle="1" w:styleId="ClosingChar">
    <w:name w:val="Closing Char"/>
    <w:basedOn w:val="DefaultParagraphFont"/>
    <w:link w:val="Closing"/>
    <w:uiPriority w:val="7"/>
    <w:rPr>
      <w:rFonts w:cs="Times New Roman"/>
      <w:color w:val="000000" w:themeColor="text1"/>
      <w:szCs w:val="20"/>
      <w:lang w:eastAsia="ja-JP" w:bidi="he-IL"/>
    </w:rPr>
  </w:style>
  <w:style w:type="paragraph" w:customStyle="1" w:styleId="RecipientAddress">
    <w:name w:val="Recipient Address"/>
    <w:basedOn w:val="NoSpacing"/>
    <w:link w:val="RecipientAddressChar"/>
    <w:uiPriority w:val="5"/>
    <w:qFormat/>
    <w:pPr>
      <w:spacing w:after="360"/>
      <w:contextualSpacing/>
    </w:pPr>
  </w:style>
  <w:style w:type="paragraph" w:styleId="Salutation">
    <w:name w:val="Salutation"/>
    <w:basedOn w:val="NoSpacing"/>
    <w:next w:val="Normal"/>
    <w:link w:val="SalutationChar"/>
    <w:uiPriority w:val="6"/>
    <w:unhideWhenUsed/>
    <w:qFormat/>
    <w:pPr>
      <w:spacing w:before="480" w:after="320"/>
      <w:contextualSpacing/>
    </w:pPr>
    <w:rPr>
      <w:b/>
    </w:rPr>
  </w:style>
  <w:style w:type="character" w:customStyle="1" w:styleId="SalutationChar">
    <w:name w:val="Salutation Char"/>
    <w:basedOn w:val="DefaultParagraphFont"/>
    <w:link w:val="Salutation"/>
    <w:uiPriority w:val="6"/>
    <w:rPr>
      <w:rFonts w:cs="Times New Roman"/>
      <w:b/>
      <w:color w:val="000000" w:themeColor="text1"/>
      <w:szCs w:val="20"/>
      <w:lang w:eastAsia="ja-JP" w:bidi="he-IL"/>
    </w:rPr>
  </w:style>
  <w:style w:type="paragraph" w:customStyle="1" w:styleId="SenderAddress">
    <w:name w:val="Sender Address"/>
    <w:basedOn w:val="NoSpacing"/>
    <w:uiPriority w:val="3"/>
    <w:qFormat/>
    <w:pPr>
      <w:spacing w:after="360"/>
      <w:contextualSpacing/>
    </w:pPr>
  </w:style>
  <w:style w:type="character" w:styleId="PlaceholderText">
    <w:name w:val="Placeholder Text"/>
    <w:basedOn w:val="DefaultParagraphFont"/>
    <w:uiPriority w:val="99"/>
    <w:unhideWhenUsed/>
    <w:qFormat/>
    <w:rPr>
      <w:color w:val="808080"/>
    </w:rPr>
  </w:style>
  <w:style w:type="paragraph" w:styleId="Signature">
    <w:name w:val="Signature"/>
    <w:basedOn w:val="Normal"/>
    <w:link w:val="SignatureChar"/>
    <w:uiPriority w:val="99"/>
    <w:unhideWhenUsed/>
    <w:pPr>
      <w:spacing w:after="200"/>
      <w:contextualSpacing/>
    </w:pPr>
  </w:style>
  <w:style w:type="character" w:customStyle="1" w:styleId="SignatureChar">
    <w:name w:val="Signature Char"/>
    <w:basedOn w:val="DefaultParagraphFont"/>
    <w:link w:val="Signature"/>
    <w:uiPriority w:val="99"/>
    <w:rPr>
      <w:rFonts w:cs="Times New Roman"/>
      <w:color w:val="000000" w:themeColor="text1"/>
      <w:szCs w:val="20"/>
      <w:lang w:eastAsia="ja-JP" w:bidi="he-IL"/>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lang w:eastAsia="ja-JP" w:bidi="he-IL"/>
    </w:rPr>
  </w:style>
  <w:style w:type="paragraph" w:styleId="BlockText">
    <w:name w:val="Block Text"/>
    <w:aliases w:val="Block Quote"/>
    <w:uiPriority w:val="40"/>
    <w:pPr>
      <w:pBdr>
        <w:top w:val="single" w:sz="2" w:space="10" w:color="EE8C69" w:themeColor="accent1" w:themeTint="99"/>
        <w:bottom w:val="single" w:sz="24" w:space="10" w:color="EE8C69" w:themeColor="accent1" w:themeTint="99"/>
      </w:pBdr>
      <w:spacing w:after="280" w:line="240" w:lineRule="auto"/>
      <w:ind w:left="1440" w:right="1440"/>
      <w:jc w:val="both"/>
    </w:pPr>
    <w:rPr>
      <w:rFonts w:eastAsia="Times New Roman" w:cs="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ajorHAnsi" w:hAnsiTheme="majorHAnsi" w:cs="Times New Roman"/>
      <w:i/>
      <w:color w:val="855D5D" w:themeColor="accent6"/>
      <w:sz w:val="20"/>
      <w:szCs w:val="20"/>
    </w:rPr>
  </w:style>
  <w:style w:type="paragraph" w:styleId="Caption">
    <w:name w:val="caption"/>
    <w:basedOn w:val="Normal"/>
    <w:next w:val="Normal"/>
    <w:uiPriority w:val="35"/>
    <w:unhideWhenUsed/>
    <w:qFormat/>
    <w:pPr>
      <w:spacing w:after="0" w:line="240" w:lineRule="auto"/>
    </w:pPr>
    <w:rPr>
      <w:bCs/>
      <w:smallCaps/>
      <w:color w:val="732117" w:themeColor="accent2" w:themeShade="BF"/>
      <w:spacing w:val="10"/>
      <w:sz w:val="18"/>
      <w:szCs w:val="18"/>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themeColor="text1"/>
      <w:szCs w:val="20"/>
      <w:lang w:eastAsia="ja-JP" w:bidi="he-IL"/>
    </w:rPr>
  </w:style>
  <w:style w:type="character" w:styleId="Emphasis">
    <w:name w:val="Emphasis"/>
    <w:uiPriority w:val="20"/>
    <w:qFormat/>
    <w:rPr>
      <w:b/>
      <w:i/>
      <w:color w:val="404040" w:themeColor="text1" w:themeTint="BF"/>
      <w:spacing w:val="2"/>
      <w:w w:val="100"/>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themeColor="text1"/>
      <w:szCs w:val="20"/>
      <w:lang w:eastAsia="ja-JP" w:bidi="he-IL"/>
    </w:rPr>
  </w:style>
  <w:style w:type="character" w:customStyle="1" w:styleId="Heading1Char">
    <w:name w:val="Heading 1 Char"/>
    <w:basedOn w:val="DefaultParagraphFont"/>
    <w:link w:val="Heading1"/>
    <w:uiPriority w:val="9"/>
    <w:semiHidden/>
    <w:rPr>
      <w:rFonts w:asciiTheme="majorHAnsi" w:hAnsiTheme="majorHAnsi" w:cs="Times New Roman"/>
      <w:b/>
      <w:color w:val="9D3511" w:themeColor="accent1" w:themeShade="BF"/>
      <w:spacing w:val="20"/>
      <w:sz w:val="28"/>
      <w:szCs w:val="32"/>
      <w:lang w:eastAsia="ja-JP" w:bidi="he-IL"/>
    </w:rPr>
  </w:style>
  <w:style w:type="character" w:customStyle="1" w:styleId="Heading2Char">
    <w:name w:val="Heading 2 Char"/>
    <w:basedOn w:val="DefaultParagraphFont"/>
    <w:link w:val="Heading2"/>
    <w:uiPriority w:val="9"/>
    <w:semiHidden/>
    <w:rPr>
      <w:rFonts w:asciiTheme="majorHAnsi" w:hAnsiTheme="majorHAnsi" w:cs="Times New Roman"/>
      <w:b/>
      <w:color w:val="9D3511" w:themeColor="accent1" w:themeShade="BF"/>
      <w:spacing w:val="20"/>
      <w:sz w:val="24"/>
      <w:szCs w:val="28"/>
      <w:lang w:eastAsia="ja-JP" w:bidi="he-IL"/>
    </w:rPr>
  </w:style>
  <w:style w:type="character" w:customStyle="1" w:styleId="Heading3Char">
    <w:name w:val="Heading 3 Char"/>
    <w:basedOn w:val="DefaultParagraphFont"/>
    <w:link w:val="Heading3"/>
    <w:uiPriority w:val="9"/>
    <w:semiHidden/>
    <w:rPr>
      <w:rFonts w:asciiTheme="majorHAnsi" w:hAnsiTheme="majorHAnsi" w:cs="Times New Roman"/>
      <w:b/>
      <w:color w:val="D34817" w:themeColor="accent1"/>
      <w:spacing w:val="20"/>
      <w:sz w:val="24"/>
      <w:szCs w:val="24"/>
      <w:lang w:eastAsia="ja-JP" w:bidi="he-IL"/>
    </w:rPr>
  </w:style>
  <w:style w:type="character" w:customStyle="1" w:styleId="Heading4Char">
    <w:name w:val="Heading 4 Char"/>
    <w:basedOn w:val="DefaultParagraphFont"/>
    <w:link w:val="Heading4"/>
    <w:uiPriority w:val="9"/>
    <w:semiHidden/>
    <w:rPr>
      <w:rFonts w:asciiTheme="majorHAnsi" w:hAnsiTheme="majorHAnsi" w:cs="Times New Roman"/>
      <w:b/>
      <w:color w:val="7B6A4D" w:themeColor="accent3" w:themeShade="BF"/>
      <w:spacing w:val="20"/>
      <w:sz w:val="24"/>
      <w:lang w:eastAsia="ja-JP" w:bidi="he-IL"/>
    </w:rPr>
  </w:style>
  <w:style w:type="character" w:customStyle="1" w:styleId="Heading5Char">
    <w:name w:val="Heading 5 Char"/>
    <w:basedOn w:val="DefaultParagraphFont"/>
    <w:link w:val="Heading5"/>
    <w:uiPriority w:val="9"/>
    <w:semiHidden/>
    <w:rPr>
      <w:rFonts w:asciiTheme="majorHAnsi" w:hAnsiTheme="majorHAnsi" w:cs="Times New Roman"/>
      <w:b/>
      <w:i/>
      <w:color w:val="7B6A4D" w:themeColor="accent3" w:themeShade="BF"/>
      <w:spacing w:val="20"/>
      <w:szCs w:val="26"/>
      <w:lang w:eastAsia="ja-JP" w:bidi="he-IL"/>
    </w:rPr>
  </w:style>
  <w:style w:type="character" w:customStyle="1" w:styleId="Heading6Char">
    <w:name w:val="Heading 6 Char"/>
    <w:basedOn w:val="DefaultParagraphFont"/>
    <w:link w:val="Heading6"/>
    <w:uiPriority w:val="9"/>
    <w:semiHidden/>
    <w:rPr>
      <w:rFonts w:asciiTheme="majorHAnsi" w:hAnsiTheme="majorHAnsi" w:cs="Times New Roman"/>
      <w:color w:val="524733" w:themeColor="accent3" w:themeShade="80"/>
      <w:spacing w:val="10"/>
      <w:sz w:val="24"/>
      <w:szCs w:val="20"/>
      <w:lang w:eastAsia="ja-JP" w:bidi="he-IL"/>
    </w:rPr>
  </w:style>
  <w:style w:type="character" w:customStyle="1" w:styleId="Heading7Char">
    <w:name w:val="Heading 7 Char"/>
    <w:basedOn w:val="DefaultParagraphFont"/>
    <w:link w:val="Heading7"/>
    <w:uiPriority w:val="9"/>
    <w:semiHidden/>
    <w:rPr>
      <w:rFonts w:asciiTheme="majorHAnsi" w:hAnsiTheme="majorHAnsi" w:cs="Times New Roman"/>
      <w:i/>
      <w:color w:val="524733" w:themeColor="accent3" w:themeShade="80"/>
      <w:spacing w:val="10"/>
      <w:sz w:val="24"/>
      <w:szCs w:val="20"/>
      <w:lang w:eastAsia="ja-JP" w:bidi="he-IL"/>
    </w:rPr>
  </w:style>
  <w:style w:type="character" w:customStyle="1" w:styleId="Heading8Char">
    <w:name w:val="Heading 8 Char"/>
    <w:basedOn w:val="DefaultParagraphFont"/>
    <w:link w:val="Heading8"/>
    <w:uiPriority w:val="9"/>
    <w:semiHidden/>
    <w:rPr>
      <w:rFonts w:asciiTheme="majorHAnsi" w:hAnsiTheme="majorHAnsi" w:cs="Times New Roman"/>
      <w:color w:val="D34817" w:themeColor="accent1"/>
      <w:spacing w:val="10"/>
      <w:szCs w:val="20"/>
      <w:lang w:eastAsia="ja-JP" w:bidi="he-IL"/>
    </w:rPr>
  </w:style>
  <w:style w:type="character" w:customStyle="1" w:styleId="Heading9Char">
    <w:name w:val="Heading 9 Char"/>
    <w:basedOn w:val="DefaultParagraphFont"/>
    <w:link w:val="Heading9"/>
    <w:uiPriority w:val="9"/>
    <w:semiHidden/>
    <w:rPr>
      <w:rFonts w:asciiTheme="majorHAnsi" w:hAnsiTheme="majorHAnsi" w:cs="Times New Roman"/>
      <w:i/>
      <w:color w:val="D34817" w:themeColor="accent1"/>
      <w:spacing w:val="10"/>
      <w:szCs w:val="20"/>
      <w:lang w:eastAsia="ja-JP" w:bidi="he-IL"/>
    </w:rPr>
  </w:style>
  <w:style w:type="character" w:styleId="Hyperlink">
    <w:name w:val="Hyperlink"/>
    <w:basedOn w:val="DefaultParagraphFont"/>
    <w:uiPriority w:val="99"/>
    <w:unhideWhenUsed/>
    <w:rPr>
      <w:color w:val="CC9900" w:themeColor="hyperlink"/>
      <w:u w:val="single"/>
    </w:rPr>
  </w:style>
  <w:style w:type="character" w:styleId="IntenseEmphasis">
    <w:name w:val="Intense Emphasis"/>
    <w:basedOn w:val="DefaultParagraphFont"/>
    <w:uiPriority w:val="21"/>
    <w:qFormat/>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Pr>
      <w:rFonts w:asciiTheme="majorHAnsi" w:hAnsiTheme="majorHAnsi" w:cs="Times New Roman"/>
      <w:i/>
      <w:color w:val="FFFFFF" w:themeColor="background1"/>
      <w:sz w:val="32"/>
      <w:szCs w:val="20"/>
      <w:shd w:val="clear" w:color="auto" w:fill="D34817" w:themeFill="accent1"/>
      <w:lang w:eastAsia="ja-JP" w:bidi="he-IL"/>
    </w:rPr>
  </w:style>
  <w:style w:type="character" w:styleId="IntenseReference">
    <w:name w:val="Intense Reference"/>
    <w:basedOn w:val="DefaultParagraphFont"/>
    <w:uiPriority w:val="32"/>
    <w:qFormat/>
    <w:rPr>
      <w:rFonts w:cs="Times New Roman"/>
      <w:b/>
      <w:color w:val="D34817" w:themeColor="accent1"/>
      <w:sz w:val="22"/>
      <w:szCs w:val="20"/>
      <w:u w:val="single"/>
    </w:rPr>
  </w:style>
  <w:style w:type="paragraph" w:styleId="ListBullet">
    <w:name w:val="List Bullet"/>
    <w:basedOn w:val="Normal"/>
    <w:uiPriority w:val="37"/>
    <w:unhideWhenUsed/>
    <w:qFormat/>
    <w:pPr>
      <w:numPr>
        <w:numId w:val="11"/>
      </w:numPr>
      <w:spacing w:after="0"/>
      <w:contextualSpacing/>
    </w:pPr>
  </w:style>
  <w:style w:type="paragraph" w:styleId="ListBullet2">
    <w:name w:val="List Bullet 2"/>
    <w:basedOn w:val="Normal"/>
    <w:uiPriority w:val="37"/>
    <w:unhideWhenUsed/>
    <w:qFormat/>
    <w:pPr>
      <w:numPr>
        <w:numId w:val="12"/>
      </w:numPr>
      <w:spacing w:after="0"/>
    </w:pPr>
  </w:style>
  <w:style w:type="paragraph" w:styleId="ListBullet3">
    <w:name w:val="List Bullet 3"/>
    <w:basedOn w:val="Normal"/>
    <w:uiPriority w:val="37"/>
    <w:unhideWhenUsed/>
    <w:qFormat/>
    <w:pPr>
      <w:numPr>
        <w:numId w:val="13"/>
      </w:numPr>
      <w:spacing w:after="0"/>
    </w:pPr>
  </w:style>
  <w:style w:type="paragraph" w:styleId="ListBullet4">
    <w:name w:val="List Bullet 4"/>
    <w:basedOn w:val="Normal"/>
    <w:uiPriority w:val="37"/>
    <w:unhideWhenUsed/>
    <w:qFormat/>
    <w:pPr>
      <w:numPr>
        <w:numId w:val="14"/>
      </w:numPr>
      <w:spacing w:after="0"/>
    </w:pPr>
  </w:style>
  <w:style w:type="paragraph" w:styleId="ListBullet5">
    <w:name w:val="List Bullet 5"/>
    <w:basedOn w:val="Normal"/>
    <w:uiPriority w:val="37"/>
    <w:unhideWhenUsed/>
    <w:qFormat/>
    <w:pPr>
      <w:numPr>
        <w:numId w:val="15"/>
      </w:numPr>
      <w:spacing w:after="0"/>
    </w:pPr>
  </w:style>
  <w:style w:type="paragraph" w:styleId="Quote">
    <w:name w:val="Quote"/>
    <w:basedOn w:val="Normal"/>
    <w:link w:val="QuoteChar"/>
    <w:uiPriority w:val="29"/>
    <w:qFormat/>
    <w:rPr>
      <w:i/>
      <w:color w:val="808080" w:themeColor="background1" w:themeShade="80"/>
      <w:sz w:val="24"/>
    </w:rPr>
  </w:style>
  <w:style w:type="character" w:customStyle="1" w:styleId="QuoteChar">
    <w:name w:val="Quote Char"/>
    <w:basedOn w:val="DefaultParagraphFont"/>
    <w:link w:val="Quote"/>
    <w:uiPriority w:val="29"/>
    <w:rPr>
      <w:rFonts w:cs="Times New Roman"/>
      <w:i/>
      <w:color w:val="808080" w:themeColor="background1" w:themeShade="80"/>
      <w:sz w:val="24"/>
      <w:szCs w:val="20"/>
      <w:lang w:eastAsia="ja-JP" w:bidi="he-IL"/>
    </w:rPr>
  </w:style>
  <w:style w:type="character" w:styleId="Strong">
    <w:name w:val="Strong"/>
    <w:uiPriority w:val="22"/>
    <w:qFormat/>
    <w:rPr>
      <w:rFonts w:asciiTheme="minorHAnsi" w:hAnsiTheme="minorHAnsi"/>
      <w:b/>
      <w:color w:val="9B2D1F" w:themeColor="accent2"/>
    </w:rPr>
  </w:style>
  <w:style w:type="paragraph" w:styleId="Subtitle">
    <w:name w:val="Subtitle"/>
    <w:basedOn w:val="Normal"/>
    <w:link w:val="SubtitleChar"/>
    <w:uiPriority w:val="11"/>
    <w:pPr>
      <w:spacing w:after="480" w:line="240" w:lineRule="auto"/>
      <w:jc w:val="center"/>
    </w:pPr>
    <w:rPr>
      <w:rFonts w:asciiTheme="majorHAnsi" w:hAnsiTheme="majorHAnsi" w:cstheme="minorHAnsi"/>
      <w:color w:val="000000"/>
      <w:sz w:val="28"/>
      <w:szCs w:val="24"/>
    </w:rPr>
  </w:style>
  <w:style w:type="character" w:customStyle="1" w:styleId="SubtitleChar">
    <w:name w:val="Subtitle Char"/>
    <w:basedOn w:val="DefaultParagraphFont"/>
    <w:link w:val="Subtitle"/>
    <w:uiPriority w:val="11"/>
    <w:rPr>
      <w:rFonts w:asciiTheme="majorHAnsi" w:hAnsiTheme="majorHAnsi" w:cstheme="minorHAnsi"/>
      <w:sz w:val="28"/>
      <w:szCs w:val="24"/>
      <w:lang w:eastAsia="ja-JP" w:bidi="he-IL"/>
    </w:rPr>
  </w:style>
  <w:style w:type="character" w:styleId="SubtleEmphasis">
    <w:name w:val="Subtle Emphasis"/>
    <w:basedOn w:val="DefaultParagraphFont"/>
    <w:uiPriority w:val="19"/>
    <w:qFormat/>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Pr>
      <w:rFonts w:cs="Times New Roman"/>
      <w:color w:val="737373" w:themeColor="text1" w:themeTint="8C"/>
      <w:sz w:val="22"/>
      <w:szCs w:val="20"/>
      <w:u w:val="single"/>
    </w:rPr>
  </w:style>
  <w:style w:type="paragraph" w:styleId="Title">
    <w:name w:val="Title"/>
    <w:basedOn w:val="Normal"/>
    <w:link w:val="TitleChar"/>
    <w:uiPriority w:val="10"/>
    <w:pPr>
      <w:pBdr>
        <w:bottom w:val="single" w:sz="8" w:space="4" w:color="D34817" w:themeColor="accent1"/>
      </w:pBdr>
      <w:spacing w:line="240" w:lineRule="auto"/>
      <w:contextualSpacing/>
      <w:jc w:val="center"/>
    </w:pPr>
    <w:rPr>
      <w:rFonts w:asciiTheme="majorHAnsi" w:hAnsiTheme="majorHAnsi"/>
      <w:b/>
      <w:smallCaps/>
      <w:color w:val="D34817" w:themeColor="accent1"/>
      <w:sz w:val="48"/>
      <w:szCs w:val="48"/>
    </w:rPr>
  </w:style>
  <w:style w:type="character" w:customStyle="1" w:styleId="TitleChar">
    <w:name w:val="Title Char"/>
    <w:basedOn w:val="DefaultParagraphFont"/>
    <w:link w:val="Title"/>
    <w:uiPriority w:val="10"/>
    <w:rPr>
      <w:rFonts w:asciiTheme="majorHAnsi" w:hAnsiTheme="majorHAnsi" w:cs="Times New Roman"/>
      <w:b/>
      <w:smallCaps/>
      <w:color w:val="D34817" w:themeColor="accent1"/>
      <w:sz w:val="48"/>
      <w:szCs w:val="48"/>
      <w:lang w:eastAsia="ja-JP" w:bidi="he-IL"/>
    </w:rPr>
  </w:style>
  <w:style w:type="paragraph" w:styleId="TOC1">
    <w:name w:val="toc 1"/>
    <w:basedOn w:val="Normal"/>
    <w:next w:val="Normal"/>
    <w:autoRedefine/>
    <w:uiPriority w:val="99"/>
    <w:semiHidden/>
    <w:unhideWhenUsed/>
    <w:qFormat/>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semiHidden/>
    <w:unhideWhenUsed/>
    <w:qFormat/>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760"/>
    </w:pPr>
    <w:rPr>
      <w:smallCaps/>
      <w:noProof/>
    </w:rPr>
  </w:style>
  <w:style w:type="paragraph" w:customStyle="1" w:styleId="DateText">
    <w:name w:val="Date Text"/>
    <w:basedOn w:val="Normal"/>
    <w:uiPriority w:val="35"/>
    <w:pPr>
      <w:spacing w:before="720" w:after="200"/>
      <w:contextualSpacing/>
    </w:pPr>
  </w:style>
  <w:style w:type="paragraph" w:customStyle="1" w:styleId="GrayText">
    <w:name w:val="Gray Text"/>
    <w:basedOn w:val="NoSpacing"/>
    <w:uiPriority w:val="35"/>
    <w:qFormat/>
    <w:rPr>
      <w:rFonts w:asciiTheme="majorHAnsi" w:hAnsiTheme="majorHAnsi"/>
      <w:sz w:val="20"/>
      <w:lang w:bidi="ar-SA"/>
    </w:rPr>
  </w:style>
  <w:style w:type="character" w:customStyle="1" w:styleId="RecipientAddressChar">
    <w:name w:val="Recipient Address Char"/>
    <w:basedOn w:val="DefaultParagraphFont"/>
    <w:link w:val="RecipientAddress"/>
    <w:uiPriority w:val="5"/>
    <w:locked/>
    <w:rPr>
      <w:rFonts w:cs="Times New Roman"/>
      <w:color w:val="000000" w:themeColor="text1"/>
      <w:szCs w:val="20"/>
      <w:lang w:eastAsia="ja-JP" w:bidi="he-IL"/>
    </w:rPr>
  </w:style>
  <w:style w:type="paragraph" w:customStyle="1" w:styleId="Default">
    <w:name w:val="Default"/>
    <w:rsid w:val="003220C1"/>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D26E7A"/>
    <w:rPr>
      <w:color w:val="605E5C"/>
      <w:shd w:val="clear" w:color="auto" w:fill="E1DFDD"/>
    </w:rPr>
  </w:style>
  <w:style w:type="paragraph" w:styleId="NormalWeb">
    <w:name w:val="Normal (Web)"/>
    <w:basedOn w:val="Normal"/>
    <w:uiPriority w:val="99"/>
    <w:semiHidden/>
    <w:unhideWhenUsed/>
    <w:rsid w:val="00577061"/>
    <w:pPr>
      <w:spacing w:before="100" w:beforeAutospacing="1" w:after="100" w:afterAutospacing="1" w:line="240" w:lineRule="auto"/>
    </w:pPr>
    <w:rPr>
      <w:rFonts w:ascii="Times New Roman" w:eastAsia="Times New Roman" w:hAnsi="Times New Roman"/>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4177">
      <w:bodyDiv w:val="1"/>
      <w:marLeft w:val="0"/>
      <w:marRight w:val="0"/>
      <w:marTop w:val="0"/>
      <w:marBottom w:val="0"/>
      <w:divBdr>
        <w:top w:val="none" w:sz="0" w:space="0" w:color="auto"/>
        <w:left w:val="none" w:sz="0" w:space="0" w:color="auto"/>
        <w:bottom w:val="none" w:sz="0" w:space="0" w:color="auto"/>
        <w:right w:val="none" w:sz="0" w:space="0" w:color="auto"/>
      </w:divBdr>
    </w:div>
    <w:div w:id="264965424">
      <w:bodyDiv w:val="1"/>
      <w:marLeft w:val="0"/>
      <w:marRight w:val="0"/>
      <w:marTop w:val="0"/>
      <w:marBottom w:val="0"/>
      <w:divBdr>
        <w:top w:val="none" w:sz="0" w:space="0" w:color="auto"/>
        <w:left w:val="none" w:sz="0" w:space="0" w:color="auto"/>
        <w:bottom w:val="none" w:sz="0" w:space="0" w:color="auto"/>
        <w:right w:val="none" w:sz="0" w:space="0" w:color="auto"/>
      </w:divBdr>
    </w:div>
    <w:div w:id="416247695">
      <w:bodyDiv w:val="1"/>
      <w:marLeft w:val="0"/>
      <w:marRight w:val="0"/>
      <w:marTop w:val="0"/>
      <w:marBottom w:val="0"/>
      <w:divBdr>
        <w:top w:val="none" w:sz="0" w:space="0" w:color="auto"/>
        <w:left w:val="none" w:sz="0" w:space="0" w:color="auto"/>
        <w:bottom w:val="none" w:sz="0" w:space="0" w:color="auto"/>
        <w:right w:val="none" w:sz="0" w:space="0" w:color="auto"/>
      </w:divBdr>
    </w:div>
    <w:div w:id="464273602">
      <w:bodyDiv w:val="1"/>
      <w:marLeft w:val="0"/>
      <w:marRight w:val="0"/>
      <w:marTop w:val="0"/>
      <w:marBottom w:val="0"/>
      <w:divBdr>
        <w:top w:val="none" w:sz="0" w:space="0" w:color="auto"/>
        <w:left w:val="none" w:sz="0" w:space="0" w:color="auto"/>
        <w:bottom w:val="none" w:sz="0" w:space="0" w:color="auto"/>
        <w:right w:val="none" w:sz="0" w:space="0" w:color="auto"/>
      </w:divBdr>
    </w:div>
    <w:div w:id="909732395">
      <w:bodyDiv w:val="1"/>
      <w:marLeft w:val="0"/>
      <w:marRight w:val="0"/>
      <w:marTop w:val="0"/>
      <w:marBottom w:val="0"/>
      <w:divBdr>
        <w:top w:val="none" w:sz="0" w:space="0" w:color="auto"/>
        <w:left w:val="none" w:sz="0" w:space="0" w:color="auto"/>
        <w:bottom w:val="none" w:sz="0" w:space="0" w:color="auto"/>
        <w:right w:val="none" w:sz="0" w:space="0" w:color="auto"/>
      </w:divBdr>
    </w:div>
    <w:div w:id="1158375424">
      <w:bodyDiv w:val="1"/>
      <w:marLeft w:val="0"/>
      <w:marRight w:val="0"/>
      <w:marTop w:val="0"/>
      <w:marBottom w:val="0"/>
      <w:divBdr>
        <w:top w:val="none" w:sz="0" w:space="0" w:color="auto"/>
        <w:left w:val="none" w:sz="0" w:space="0" w:color="auto"/>
        <w:bottom w:val="none" w:sz="0" w:space="0" w:color="auto"/>
        <w:right w:val="none" w:sz="0" w:space="0" w:color="auto"/>
      </w:divBdr>
    </w:div>
    <w:div w:id="130380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meronsmith/Desktop/SVA%20Letterhead.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E10E5-AB84-A04A-830C-798FA6D7C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SVA Letterhead.dotx</Template>
  <TotalTime>1</TotalTime>
  <Pages>1</Pages>
  <Words>203</Words>
  <Characters>1159</Characters>
  <Application>Microsoft Office Word</Application>
  <DocSecurity>0</DocSecurity>
  <Lines>9</Lines>
  <Paragraphs>2</Paragraphs>
  <ScaleCrop>false</ScaleCrop>
  <Company>Microsoft</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Kameron Smith</cp:lastModifiedBy>
  <cp:revision>1</cp:revision>
  <cp:lastPrinted>2020-09-04T20:33:00Z</cp:lastPrinted>
  <dcterms:created xsi:type="dcterms:W3CDTF">2023-02-22T15:56:00Z</dcterms:created>
  <dcterms:modified xsi:type="dcterms:W3CDTF">2023-02-22T15:57:00Z</dcterms:modified>
</cp:coreProperties>
</file>