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CDF0" w14:textId="77777777" w:rsidR="00725D9E" w:rsidRPr="00D946F1" w:rsidRDefault="00725D9E" w:rsidP="00725D9E">
      <w:pPr>
        <w:pStyle w:val="NoSpacing"/>
        <w:rPr>
          <w:rFonts w:ascii="Arial" w:hAnsi="Arial" w:cs="Arial"/>
          <w:sz w:val="20"/>
        </w:rPr>
      </w:pPr>
    </w:p>
    <w:p w14:paraId="76215F74" w14:textId="61675D7E" w:rsidR="00577061" w:rsidRPr="00D946F1" w:rsidRDefault="001F51E9" w:rsidP="001F51E9">
      <w:pPr>
        <w:spacing w:line="240" w:lineRule="auto"/>
        <w:rPr>
          <w:rFonts w:ascii="Arial" w:eastAsia="Times New Roman" w:hAnsi="Arial" w:cs="Arial"/>
          <w:b/>
          <w:bCs/>
          <w:color w:val="000000"/>
          <w:sz w:val="24"/>
          <w:szCs w:val="24"/>
          <w:lang w:eastAsia="en-US" w:bidi="ar-SA"/>
        </w:rPr>
      </w:pPr>
      <w:proofErr w:type="spellStart"/>
      <w:r>
        <w:rPr>
          <w:rFonts w:ascii="Arial" w:eastAsia="Times New Roman" w:hAnsi="Arial" w:cs="Arial"/>
          <w:b/>
          <w:bCs/>
          <w:color w:val="000000"/>
          <w:sz w:val="24"/>
          <w:szCs w:val="24"/>
          <w:lang w:eastAsia="en-US" w:bidi="ar-SA"/>
        </w:rPr>
        <w:t>Alanah</w:t>
      </w:r>
      <w:proofErr w:type="spellEnd"/>
      <w:r>
        <w:rPr>
          <w:rFonts w:ascii="Arial" w:eastAsia="Times New Roman" w:hAnsi="Arial" w:cs="Arial"/>
          <w:b/>
          <w:bCs/>
          <w:color w:val="000000"/>
          <w:sz w:val="24"/>
          <w:szCs w:val="24"/>
          <w:lang w:eastAsia="en-US" w:bidi="ar-SA"/>
        </w:rPr>
        <w:t xml:space="preserve"> </w:t>
      </w:r>
      <w:proofErr w:type="spellStart"/>
      <w:r>
        <w:rPr>
          <w:rFonts w:ascii="Arial" w:eastAsia="Times New Roman" w:hAnsi="Arial" w:cs="Arial"/>
          <w:b/>
          <w:bCs/>
          <w:color w:val="000000"/>
          <w:sz w:val="24"/>
          <w:szCs w:val="24"/>
          <w:lang w:eastAsia="en-US" w:bidi="ar-SA"/>
        </w:rPr>
        <w:t>Odoms</w:t>
      </w:r>
      <w:proofErr w:type="spellEnd"/>
      <w:r>
        <w:rPr>
          <w:rFonts w:ascii="Arial" w:eastAsia="Times New Roman" w:hAnsi="Arial" w:cs="Arial"/>
          <w:b/>
          <w:bCs/>
          <w:color w:val="000000"/>
          <w:sz w:val="24"/>
          <w:szCs w:val="24"/>
          <w:lang w:eastAsia="en-US" w:bidi="ar-SA"/>
        </w:rPr>
        <w:t>, Board Member</w:t>
      </w:r>
    </w:p>
    <w:p w14:paraId="7957DB4D"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2110515A" w14:textId="77777777" w:rsidR="001F51E9" w:rsidRPr="001F51E9" w:rsidRDefault="001F51E9" w:rsidP="001F51E9">
      <w:pPr>
        <w:spacing w:line="240" w:lineRule="auto"/>
        <w:rPr>
          <w:rFonts w:ascii="Arial" w:eastAsia="Times New Roman" w:hAnsi="Arial" w:cs="Arial"/>
          <w:color w:val="000000"/>
          <w:sz w:val="24"/>
          <w:szCs w:val="24"/>
          <w:lang w:eastAsia="en-US" w:bidi="ar-SA"/>
        </w:rPr>
      </w:pPr>
      <w:proofErr w:type="spellStart"/>
      <w:r w:rsidRPr="001F51E9">
        <w:rPr>
          <w:rFonts w:ascii="Arial" w:eastAsia="Times New Roman" w:hAnsi="Arial" w:cs="Arial"/>
          <w:color w:val="000000"/>
          <w:sz w:val="24"/>
          <w:szCs w:val="24"/>
          <w:lang w:eastAsia="en-US" w:bidi="ar-SA"/>
        </w:rPr>
        <w:t>Alanah</w:t>
      </w:r>
      <w:proofErr w:type="spellEnd"/>
      <w:r w:rsidRPr="001F51E9">
        <w:rPr>
          <w:rFonts w:ascii="Arial" w:eastAsia="Times New Roman" w:hAnsi="Arial" w:cs="Arial"/>
          <w:color w:val="000000"/>
          <w:sz w:val="24"/>
          <w:szCs w:val="24"/>
          <w:lang w:eastAsia="en-US" w:bidi="ar-SA"/>
        </w:rPr>
        <w:t xml:space="preserve"> </w:t>
      </w:r>
      <w:proofErr w:type="spellStart"/>
      <w:r w:rsidRPr="001F51E9">
        <w:rPr>
          <w:rFonts w:ascii="Arial" w:eastAsia="Times New Roman" w:hAnsi="Arial" w:cs="Arial"/>
          <w:color w:val="000000"/>
          <w:sz w:val="24"/>
          <w:szCs w:val="24"/>
          <w:lang w:eastAsia="en-US" w:bidi="ar-SA"/>
        </w:rPr>
        <w:t>Odoms</w:t>
      </w:r>
      <w:proofErr w:type="spellEnd"/>
      <w:r w:rsidRPr="001F51E9">
        <w:rPr>
          <w:rFonts w:ascii="Arial" w:eastAsia="Times New Roman" w:hAnsi="Arial" w:cs="Arial"/>
          <w:color w:val="000000"/>
          <w:sz w:val="24"/>
          <w:szCs w:val="24"/>
          <w:lang w:eastAsia="en-US" w:bidi="ar-SA"/>
        </w:rPr>
        <w:t xml:space="preserve"> is a civil rights leader, mother, and a professional and spiritual support to countless activists across Louisiana and beyond. As the first Black woman to lead the ACLU of Louisiana in its </w:t>
      </w:r>
      <w:proofErr w:type="gramStart"/>
      <w:r w:rsidRPr="001F51E9">
        <w:rPr>
          <w:rFonts w:ascii="Arial" w:eastAsia="Times New Roman" w:hAnsi="Arial" w:cs="Arial"/>
          <w:color w:val="000000"/>
          <w:sz w:val="24"/>
          <w:szCs w:val="24"/>
          <w:lang w:eastAsia="en-US" w:bidi="ar-SA"/>
        </w:rPr>
        <w:t>65 year</w:t>
      </w:r>
      <w:proofErr w:type="gramEnd"/>
      <w:r w:rsidRPr="001F51E9">
        <w:rPr>
          <w:rFonts w:ascii="Arial" w:eastAsia="Times New Roman" w:hAnsi="Arial" w:cs="Arial"/>
          <w:color w:val="000000"/>
          <w:sz w:val="24"/>
          <w:szCs w:val="24"/>
          <w:lang w:eastAsia="en-US" w:bidi="ar-SA"/>
        </w:rPr>
        <w:t xml:space="preserve"> history, she has answered the call to defend the Constitution and the Bill of Rights by challenging systemic racial and gender injustice – vestiges of slavery displayed most prominently in Louisiana’s epidemic of mass incarceration, immigrant detention and deportation, and racist policing across the state.</w:t>
      </w:r>
    </w:p>
    <w:p w14:paraId="0A0DA9FD" w14:textId="77777777" w:rsidR="001F51E9" w:rsidRPr="001F51E9" w:rsidRDefault="001F51E9" w:rsidP="001F51E9">
      <w:pPr>
        <w:spacing w:line="240" w:lineRule="auto"/>
        <w:rPr>
          <w:rFonts w:ascii="Arial" w:eastAsia="Times New Roman" w:hAnsi="Arial" w:cs="Arial"/>
          <w:color w:val="000000"/>
          <w:sz w:val="24"/>
          <w:szCs w:val="24"/>
          <w:lang w:eastAsia="en-US" w:bidi="ar-SA"/>
        </w:rPr>
      </w:pPr>
      <w:r w:rsidRPr="001F51E9">
        <w:rPr>
          <w:rFonts w:ascii="Arial" w:eastAsia="Times New Roman" w:hAnsi="Arial" w:cs="Arial"/>
          <w:color w:val="000000"/>
          <w:sz w:val="24"/>
          <w:szCs w:val="24"/>
          <w:lang w:eastAsia="en-US" w:bidi="ar-SA"/>
        </w:rPr>
        <w:t xml:space="preserve">Through ACLU of Louisiana’s “Justice Lab: Putting Racist Policing on Trial” initiative, </w:t>
      </w:r>
      <w:proofErr w:type="spellStart"/>
      <w:r w:rsidRPr="001F51E9">
        <w:rPr>
          <w:rFonts w:ascii="Arial" w:eastAsia="Times New Roman" w:hAnsi="Arial" w:cs="Arial"/>
          <w:color w:val="000000"/>
          <w:sz w:val="24"/>
          <w:szCs w:val="24"/>
          <w:lang w:eastAsia="en-US" w:bidi="ar-SA"/>
        </w:rPr>
        <w:t>Alanah</w:t>
      </w:r>
      <w:proofErr w:type="spellEnd"/>
      <w:r w:rsidRPr="001F51E9">
        <w:rPr>
          <w:rFonts w:ascii="Arial" w:eastAsia="Times New Roman" w:hAnsi="Arial" w:cs="Arial"/>
          <w:color w:val="000000"/>
          <w:sz w:val="24"/>
          <w:szCs w:val="24"/>
          <w:lang w:eastAsia="en-US" w:bidi="ar-SA"/>
        </w:rPr>
        <w:t xml:space="preserve"> and her team will lead law firms and law school legal clinics from across the country in representing plaintiffs who’ve experienced racially motivated police misconduct. This work stands on ACLU of Louisiana’s foundational legal docket and advocacy efforts, which protect the First Amendment for </w:t>
      </w:r>
      <w:r w:rsidRPr="001F51E9">
        <w:rPr>
          <w:rFonts w:ascii="Arial" w:eastAsia="Times New Roman" w:hAnsi="Arial" w:cs="Arial"/>
          <w:i/>
          <w:iCs/>
          <w:color w:val="000000"/>
          <w:sz w:val="24"/>
          <w:szCs w:val="24"/>
          <w:lang w:eastAsia="en-US" w:bidi="ar-SA"/>
        </w:rPr>
        <w:t>all </w:t>
      </w:r>
      <w:r w:rsidRPr="001F51E9">
        <w:rPr>
          <w:rFonts w:ascii="Arial" w:eastAsia="Times New Roman" w:hAnsi="Arial" w:cs="Arial"/>
          <w:color w:val="000000"/>
          <w:sz w:val="24"/>
          <w:szCs w:val="24"/>
          <w:lang w:eastAsia="en-US" w:bidi="ar-SA"/>
        </w:rPr>
        <w:t xml:space="preserve">Louisianans, and challenge conditions of prisons and detention centers; the pretrial incarceration system in Louisiana; and the blanket denial of humanitarian parole to asylum seekers. In 2018, </w:t>
      </w:r>
      <w:proofErr w:type="spellStart"/>
      <w:r w:rsidRPr="001F51E9">
        <w:rPr>
          <w:rFonts w:ascii="Arial" w:eastAsia="Times New Roman" w:hAnsi="Arial" w:cs="Arial"/>
          <w:color w:val="000000"/>
          <w:sz w:val="24"/>
          <w:szCs w:val="24"/>
          <w:lang w:eastAsia="en-US" w:bidi="ar-SA"/>
        </w:rPr>
        <w:t>Alanah</w:t>
      </w:r>
      <w:proofErr w:type="spellEnd"/>
      <w:r w:rsidRPr="001F51E9">
        <w:rPr>
          <w:rFonts w:ascii="Arial" w:eastAsia="Times New Roman" w:hAnsi="Arial" w:cs="Arial"/>
          <w:color w:val="000000"/>
          <w:sz w:val="24"/>
          <w:szCs w:val="24"/>
          <w:lang w:eastAsia="en-US" w:bidi="ar-SA"/>
        </w:rPr>
        <w:t xml:space="preserve"> led the organization’s successful coalition campaign to overturn Louisiana’s non-unanimous jury law, which dated back to 1898.</w:t>
      </w:r>
    </w:p>
    <w:p w14:paraId="493EFC8B" w14:textId="77777777" w:rsidR="001F51E9" w:rsidRPr="001F51E9" w:rsidRDefault="001F51E9" w:rsidP="001F51E9">
      <w:pPr>
        <w:spacing w:line="240" w:lineRule="auto"/>
        <w:rPr>
          <w:rFonts w:ascii="Arial" w:eastAsia="Times New Roman" w:hAnsi="Arial" w:cs="Arial"/>
          <w:color w:val="000000"/>
          <w:sz w:val="24"/>
          <w:szCs w:val="24"/>
          <w:lang w:eastAsia="en-US" w:bidi="ar-SA"/>
        </w:rPr>
      </w:pPr>
      <w:r w:rsidRPr="001F51E9">
        <w:rPr>
          <w:rFonts w:ascii="Arial" w:eastAsia="Times New Roman" w:hAnsi="Arial" w:cs="Arial"/>
          <w:color w:val="000000"/>
          <w:sz w:val="24"/>
          <w:szCs w:val="24"/>
          <w:lang w:eastAsia="en-US" w:bidi="ar-SA"/>
        </w:rPr>
        <w:t xml:space="preserve">Before joining the ACLU in </w:t>
      </w:r>
      <w:proofErr w:type="gramStart"/>
      <w:r w:rsidRPr="001F51E9">
        <w:rPr>
          <w:rFonts w:ascii="Arial" w:eastAsia="Times New Roman" w:hAnsi="Arial" w:cs="Arial"/>
          <w:color w:val="000000"/>
          <w:sz w:val="24"/>
          <w:szCs w:val="24"/>
          <w:lang w:eastAsia="en-US" w:bidi="ar-SA"/>
        </w:rPr>
        <w:t>June,</w:t>
      </w:r>
      <w:proofErr w:type="gramEnd"/>
      <w:r w:rsidRPr="001F51E9">
        <w:rPr>
          <w:rFonts w:ascii="Arial" w:eastAsia="Times New Roman" w:hAnsi="Arial" w:cs="Arial"/>
          <w:color w:val="000000"/>
          <w:sz w:val="24"/>
          <w:szCs w:val="24"/>
          <w:lang w:eastAsia="en-US" w:bidi="ar-SA"/>
        </w:rPr>
        <w:t xml:space="preserve"> 2018, </w:t>
      </w:r>
      <w:proofErr w:type="spellStart"/>
      <w:r w:rsidRPr="001F51E9">
        <w:rPr>
          <w:rFonts w:ascii="Arial" w:eastAsia="Times New Roman" w:hAnsi="Arial" w:cs="Arial"/>
          <w:color w:val="000000"/>
          <w:sz w:val="24"/>
          <w:szCs w:val="24"/>
          <w:lang w:eastAsia="en-US" w:bidi="ar-SA"/>
        </w:rPr>
        <w:t>Odoms</w:t>
      </w:r>
      <w:proofErr w:type="spellEnd"/>
      <w:r w:rsidRPr="001F51E9">
        <w:rPr>
          <w:rFonts w:ascii="Arial" w:eastAsia="Times New Roman" w:hAnsi="Arial" w:cs="Arial"/>
          <w:color w:val="000000"/>
          <w:sz w:val="24"/>
          <w:szCs w:val="24"/>
          <w:lang w:eastAsia="en-US" w:bidi="ar-SA"/>
        </w:rPr>
        <w:t xml:space="preserve"> served as the director of the Division of Children and Families, Deputy general counsel of the Louisiana Supreme Court, and special counsel to Louisiana Supreme Court Chief Justice, </w:t>
      </w:r>
      <w:proofErr w:type="spellStart"/>
      <w:r w:rsidRPr="001F51E9">
        <w:rPr>
          <w:rFonts w:ascii="Arial" w:eastAsia="Times New Roman" w:hAnsi="Arial" w:cs="Arial"/>
          <w:color w:val="000000"/>
          <w:sz w:val="24"/>
          <w:szCs w:val="24"/>
          <w:lang w:eastAsia="en-US" w:bidi="ar-SA"/>
        </w:rPr>
        <w:t>Bernette</w:t>
      </w:r>
      <w:proofErr w:type="spellEnd"/>
      <w:r w:rsidRPr="001F51E9">
        <w:rPr>
          <w:rFonts w:ascii="Arial" w:eastAsia="Times New Roman" w:hAnsi="Arial" w:cs="Arial"/>
          <w:color w:val="000000"/>
          <w:sz w:val="24"/>
          <w:szCs w:val="24"/>
          <w:lang w:eastAsia="en-US" w:bidi="ar-SA"/>
        </w:rPr>
        <w:t xml:space="preserve"> J. Johnson. </w:t>
      </w:r>
      <w:proofErr w:type="spellStart"/>
      <w:r w:rsidRPr="001F51E9">
        <w:rPr>
          <w:rFonts w:ascii="Arial" w:eastAsia="Times New Roman" w:hAnsi="Arial" w:cs="Arial"/>
          <w:color w:val="000000"/>
          <w:sz w:val="24"/>
          <w:szCs w:val="24"/>
          <w:lang w:eastAsia="en-US" w:bidi="ar-SA"/>
        </w:rPr>
        <w:t>Alanah</w:t>
      </w:r>
      <w:proofErr w:type="spellEnd"/>
      <w:r w:rsidRPr="001F51E9">
        <w:rPr>
          <w:rFonts w:ascii="Arial" w:eastAsia="Times New Roman" w:hAnsi="Arial" w:cs="Arial"/>
          <w:color w:val="000000"/>
          <w:sz w:val="24"/>
          <w:szCs w:val="24"/>
          <w:lang w:eastAsia="en-US" w:bidi="ar-SA"/>
        </w:rPr>
        <w:t xml:space="preserve"> co-chaired the statewide effort to reduce incarceration of children through the Juvenile Detention Alternatives Initiative (JDAI</w:t>
      </w:r>
      <w:proofErr w:type="gramStart"/>
      <w:r w:rsidRPr="001F51E9">
        <w:rPr>
          <w:rFonts w:ascii="Arial" w:eastAsia="Times New Roman" w:hAnsi="Arial" w:cs="Arial"/>
          <w:color w:val="000000"/>
          <w:sz w:val="24"/>
          <w:szCs w:val="24"/>
          <w:lang w:eastAsia="en-US" w:bidi="ar-SA"/>
        </w:rPr>
        <w:t>), and</w:t>
      </w:r>
      <w:proofErr w:type="gramEnd"/>
      <w:r w:rsidRPr="001F51E9">
        <w:rPr>
          <w:rFonts w:ascii="Arial" w:eastAsia="Times New Roman" w:hAnsi="Arial" w:cs="Arial"/>
          <w:color w:val="000000"/>
          <w:sz w:val="24"/>
          <w:szCs w:val="24"/>
          <w:lang w:eastAsia="en-US" w:bidi="ar-SA"/>
        </w:rPr>
        <w:t xml:space="preserve"> was appointed special counsel to Louisiana’s landmark Justice Reinvestment Task Force, which developed the policy recommendations behind the state’s historic package of criminal justice reforms passed in 2017. Recognizing the need to have directly impacted community members at the table, she was the architect of a series of listening sessions which allowed Louisiana citizens to address the task force.</w:t>
      </w:r>
    </w:p>
    <w:p w14:paraId="106B2BBA" w14:textId="77777777" w:rsidR="001F51E9" w:rsidRPr="001F51E9" w:rsidRDefault="001F51E9" w:rsidP="001F51E9">
      <w:pPr>
        <w:spacing w:line="240" w:lineRule="auto"/>
        <w:rPr>
          <w:rFonts w:ascii="Arial" w:eastAsia="Times New Roman" w:hAnsi="Arial" w:cs="Arial"/>
          <w:color w:val="000000"/>
          <w:sz w:val="24"/>
          <w:szCs w:val="24"/>
          <w:lang w:eastAsia="en-US" w:bidi="ar-SA"/>
        </w:rPr>
      </w:pPr>
      <w:r w:rsidRPr="001F51E9">
        <w:rPr>
          <w:rFonts w:ascii="Arial" w:eastAsia="Times New Roman" w:hAnsi="Arial" w:cs="Arial"/>
          <w:color w:val="000000"/>
          <w:sz w:val="24"/>
          <w:szCs w:val="24"/>
          <w:lang w:eastAsia="en-US" w:bidi="ar-SA"/>
        </w:rPr>
        <w:t xml:space="preserve">In July 2018, </w:t>
      </w:r>
      <w:proofErr w:type="spellStart"/>
      <w:r w:rsidRPr="001F51E9">
        <w:rPr>
          <w:rFonts w:ascii="Arial" w:eastAsia="Times New Roman" w:hAnsi="Arial" w:cs="Arial"/>
          <w:color w:val="000000"/>
          <w:sz w:val="24"/>
          <w:szCs w:val="24"/>
          <w:lang w:eastAsia="en-US" w:bidi="ar-SA"/>
        </w:rPr>
        <w:t>Alanah</w:t>
      </w:r>
      <w:proofErr w:type="spellEnd"/>
      <w:r w:rsidRPr="001F51E9">
        <w:rPr>
          <w:rFonts w:ascii="Arial" w:eastAsia="Times New Roman" w:hAnsi="Arial" w:cs="Arial"/>
          <w:color w:val="000000"/>
          <w:sz w:val="24"/>
          <w:szCs w:val="24"/>
          <w:lang w:eastAsia="en-US" w:bidi="ar-SA"/>
        </w:rPr>
        <w:t xml:space="preserve"> graduated from the prestigious Presidential Leadership Scholars Program, a partnership between the George H.W. Bush, Bill Clinton, Lyndon Johnson, and George Bush presidential centers. She is among a distinct group of national up- and-coming leaders recognized for her commitment to solving one of our nation’s most pressing problems.</w:t>
      </w:r>
    </w:p>
    <w:p w14:paraId="7A794021" w14:textId="77777777" w:rsidR="001F51E9" w:rsidRPr="001F51E9" w:rsidRDefault="001F51E9" w:rsidP="001F51E9">
      <w:pPr>
        <w:spacing w:line="240" w:lineRule="auto"/>
        <w:rPr>
          <w:rFonts w:ascii="Arial" w:eastAsia="Times New Roman" w:hAnsi="Arial" w:cs="Arial"/>
          <w:color w:val="000000"/>
          <w:sz w:val="24"/>
          <w:szCs w:val="24"/>
          <w:lang w:eastAsia="en-US" w:bidi="ar-SA"/>
        </w:rPr>
      </w:pPr>
      <w:proofErr w:type="spellStart"/>
      <w:r w:rsidRPr="001F51E9">
        <w:rPr>
          <w:rFonts w:ascii="Arial" w:eastAsia="Times New Roman" w:hAnsi="Arial" w:cs="Arial"/>
          <w:color w:val="000000"/>
          <w:sz w:val="24"/>
          <w:szCs w:val="24"/>
          <w:lang w:eastAsia="en-US" w:bidi="ar-SA"/>
        </w:rPr>
        <w:t>Alanah</w:t>
      </w:r>
      <w:proofErr w:type="spellEnd"/>
      <w:r w:rsidRPr="001F51E9">
        <w:rPr>
          <w:rFonts w:ascii="Arial" w:eastAsia="Times New Roman" w:hAnsi="Arial" w:cs="Arial"/>
          <w:color w:val="000000"/>
          <w:sz w:val="24"/>
          <w:szCs w:val="24"/>
          <w:lang w:eastAsia="en-US" w:bidi="ar-SA"/>
        </w:rPr>
        <w:t xml:space="preserve"> is a graduate of Rutgers School of Law- Newark and a Magna Cum Laude, Phi Beta Kappa graduate of Rutgers College in New Jersey. Her selection as a scholar in Rutgers’ Institute for Women’s Leadership was a compass in her academic and </w:t>
      </w:r>
      <w:r w:rsidRPr="001F51E9">
        <w:rPr>
          <w:rFonts w:ascii="Arial" w:eastAsia="Times New Roman" w:hAnsi="Arial" w:cs="Arial"/>
          <w:color w:val="000000"/>
          <w:sz w:val="24"/>
          <w:szCs w:val="24"/>
          <w:lang w:eastAsia="en-US" w:bidi="ar-SA"/>
        </w:rPr>
        <w:lastRenderedPageBreak/>
        <w:t xml:space="preserve">leadership journey. </w:t>
      </w:r>
      <w:proofErr w:type="spellStart"/>
      <w:r w:rsidRPr="001F51E9">
        <w:rPr>
          <w:rFonts w:ascii="Arial" w:eastAsia="Times New Roman" w:hAnsi="Arial" w:cs="Arial"/>
          <w:color w:val="000000"/>
          <w:sz w:val="24"/>
          <w:szCs w:val="24"/>
          <w:lang w:eastAsia="en-US" w:bidi="ar-SA"/>
        </w:rPr>
        <w:t>Odoms</w:t>
      </w:r>
      <w:proofErr w:type="spellEnd"/>
      <w:r w:rsidRPr="001F51E9">
        <w:rPr>
          <w:rFonts w:ascii="Arial" w:eastAsia="Times New Roman" w:hAnsi="Arial" w:cs="Arial"/>
          <w:color w:val="000000"/>
          <w:sz w:val="24"/>
          <w:szCs w:val="24"/>
          <w:lang w:eastAsia="en-US" w:bidi="ar-SA"/>
        </w:rPr>
        <w:t xml:space="preserve"> also completed a prestigious certificate program at the Eagleton Institute of Politics as an undergraduate student.</w:t>
      </w:r>
    </w:p>
    <w:p w14:paraId="189E2FB8" w14:textId="77777777" w:rsidR="001F51E9" w:rsidRPr="001F51E9" w:rsidRDefault="001F51E9" w:rsidP="001F51E9">
      <w:pPr>
        <w:spacing w:line="240" w:lineRule="auto"/>
        <w:rPr>
          <w:rFonts w:ascii="Arial" w:eastAsia="Times New Roman" w:hAnsi="Arial" w:cs="Arial"/>
          <w:color w:val="000000"/>
          <w:sz w:val="24"/>
          <w:szCs w:val="24"/>
          <w:lang w:eastAsia="en-US" w:bidi="ar-SA"/>
        </w:rPr>
      </w:pPr>
      <w:r w:rsidRPr="001F51E9">
        <w:rPr>
          <w:rFonts w:ascii="Arial" w:eastAsia="Times New Roman" w:hAnsi="Arial" w:cs="Arial"/>
          <w:color w:val="000000"/>
          <w:sz w:val="24"/>
          <w:szCs w:val="24"/>
          <w:lang w:eastAsia="en-US" w:bidi="ar-SA"/>
        </w:rPr>
        <w:t>In the midst of a global pandemic that impacts Black people at disproportionate rates, and civil unrest against police brutality and systemic racism, ACLU of Louisiana aims to dismantle white supremacy in our laws and in the legal system</w:t>
      </w:r>
      <w:proofErr w:type="gramStart"/>
      <w:r w:rsidRPr="001F51E9">
        <w:rPr>
          <w:rFonts w:ascii="Arial" w:eastAsia="Times New Roman" w:hAnsi="Arial" w:cs="Arial"/>
          <w:color w:val="000000"/>
          <w:sz w:val="24"/>
          <w:szCs w:val="24"/>
          <w:lang w:eastAsia="en-US" w:bidi="ar-SA"/>
        </w:rPr>
        <w:t>-  and</w:t>
      </w:r>
      <w:proofErr w:type="gramEnd"/>
      <w:r w:rsidRPr="001F51E9">
        <w:rPr>
          <w:rFonts w:ascii="Arial" w:eastAsia="Times New Roman" w:hAnsi="Arial" w:cs="Arial"/>
          <w:color w:val="000000"/>
          <w:sz w:val="24"/>
          <w:szCs w:val="24"/>
          <w:lang w:eastAsia="en-US" w:bidi="ar-SA"/>
        </w:rPr>
        <w:t xml:space="preserve"> move our state toward solidarity and collective liberation. At the core of this pursuit are </w:t>
      </w:r>
      <w:proofErr w:type="spellStart"/>
      <w:r w:rsidRPr="001F51E9">
        <w:rPr>
          <w:rFonts w:ascii="Arial" w:eastAsia="Times New Roman" w:hAnsi="Arial" w:cs="Arial"/>
          <w:color w:val="000000"/>
          <w:sz w:val="24"/>
          <w:szCs w:val="24"/>
          <w:lang w:eastAsia="en-US" w:bidi="ar-SA"/>
        </w:rPr>
        <w:t>Alanah’s</w:t>
      </w:r>
      <w:proofErr w:type="spellEnd"/>
      <w:r w:rsidRPr="001F51E9">
        <w:rPr>
          <w:rFonts w:ascii="Arial" w:eastAsia="Times New Roman" w:hAnsi="Arial" w:cs="Arial"/>
          <w:color w:val="000000"/>
          <w:sz w:val="24"/>
          <w:szCs w:val="24"/>
          <w:lang w:eastAsia="en-US" w:bidi="ar-SA"/>
        </w:rPr>
        <w:t xml:space="preserve"> ideals of peace, </w:t>
      </w:r>
      <w:proofErr w:type="gramStart"/>
      <w:r w:rsidRPr="001F51E9">
        <w:rPr>
          <w:rFonts w:ascii="Arial" w:eastAsia="Times New Roman" w:hAnsi="Arial" w:cs="Arial"/>
          <w:color w:val="000000"/>
          <w:sz w:val="24"/>
          <w:szCs w:val="24"/>
          <w:lang w:eastAsia="en-US" w:bidi="ar-SA"/>
        </w:rPr>
        <w:t>justice</w:t>
      </w:r>
      <w:proofErr w:type="gramEnd"/>
      <w:r w:rsidRPr="001F51E9">
        <w:rPr>
          <w:rFonts w:ascii="Arial" w:eastAsia="Times New Roman" w:hAnsi="Arial" w:cs="Arial"/>
          <w:color w:val="000000"/>
          <w:sz w:val="24"/>
          <w:szCs w:val="24"/>
          <w:lang w:eastAsia="en-US" w:bidi="ar-SA"/>
        </w:rPr>
        <w:t xml:space="preserve"> and love. As Michelle Alexander powerfully states, “The centuries-long struggle to birth a truly inclusive, egalitarian democracy — a nation in which every voice and every life truly matters — did not begin with us, and it will not end with us.” </w:t>
      </w:r>
      <w:proofErr w:type="spellStart"/>
      <w:r w:rsidRPr="001F51E9">
        <w:rPr>
          <w:rFonts w:ascii="Arial" w:eastAsia="Times New Roman" w:hAnsi="Arial" w:cs="Arial"/>
          <w:color w:val="000000"/>
          <w:sz w:val="24"/>
          <w:szCs w:val="24"/>
          <w:lang w:eastAsia="en-US" w:bidi="ar-SA"/>
        </w:rPr>
        <w:t>Alanah</w:t>
      </w:r>
      <w:proofErr w:type="spellEnd"/>
      <w:r w:rsidRPr="001F51E9">
        <w:rPr>
          <w:rFonts w:ascii="Arial" w:eastAsia="Times New Roman" w:hAnsi="Arial" w:cs="Arial"/>
          <w:color w:val="000000"/>
          <w:sz w:val="24"/>
          <w:szCs w:val="24"/>
          <w:lang w:eastAsia="en-US" w:bidi="ar-SA"/>
        </w:rPr>
        <w:t xml:space="preserve"> shares Alexander’s hope to serve as “faithful midwives in our lifetimes and do what we can to make America, finally, what it must become.”</w:t>
      </w:r>
    </w:p>
    <w:p w14:paraId="1BF90991" w14:textId="079977E5" w:rsidR="00222E4B" w:rsidRPr="00D946F1" w:rsidRDefault="001F51E9" w:rsidP="001F51E9">
      <w:pPr>
        <w:spacing w:line="240" w:lineRule="auto"/>
        <w:rPr>
          <w:rFonts w:ascii="Arial" w:eastAsia="Times New Roman" w:hAnsi="Arial" w:cs="Arial"/>
          <w:color w:val="auto"/>
          <w:sz w:val="24"/>
          <w:szCs w:val="24"/>
          <w:lang w:eastAsia="en-US" w:bidi="ar-SA"/>
        </w:rPr>
      </w:pPr>
      <w:hyperlink r:id="rId8" w:history="1">
        <w:r w:rsidRPr="001F51E9">
          <w:rPr>
            <w:rStyle w:val="Hyperlink"/>
            <w:rFonts w:ascii="Arial" w:eastAsia="Times New Roman" w:hAnsi="Arial" w:cs="Arial"/>
            <w:b/>
            <w:bCs/>
            <w:sz w:val="24"/>
            <w:szCs w:val="24"/>
            <w:lang w:eastAsia="en-US" w:bidi="ar-SA"/>
          </w:rPr>
          <w:br/>
        </w:r>
      </w:hyperlink>
    </w:p>
    <w:sectPr w:rsidR="00222E4B" w:rsidRPr="00D946F1" w:rsidSect="005B7275">
      <w:headerReference w:type="even" r:id="rId9"/>
      <w:headerReference w:type="default" r:id="rId10"/>
      <w:footerReference w:type="even" r:id="rId11"/>
      <w:footerReference w:type="default" r:id="rId12"/>
      <w:headerReference w:type="first" r:id="rId13"/>
      <w:footerReference w:type="first" r:id="rId14"/>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F60AD" w14:textId="77777777" w:rsidR="00367BF3" w:rsidRDefault="00367BF3">
      <w:pPr>
        <w:spacing w:after="0" w:line="240" w:lineRule="auto"/>
      </w:pPr>
      <w:r>
        <w:separator/>
      </w:r>
    </w:p>
  </w:endnote>
  <w:endnote w:type="continuationSeparator" w:id="0">
    <w:p w14:paraId="2774DFF1" w14:textId="77777777" w:rsidR="00367BF3" w:rsidRDefault="00367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2AFD"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71D1976A" wp14:editId="10AAA8A9">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814F" w14:textId="77777777" w:rsidR="00815B60" w:rsidRDefault="00815B60">
    <w:pPr>
      <w:rPr>
        <w:sz w:val="20"/>
      </w:rPr>
    </w:pPr>
  </w:p>
  <w:p w14:paraId="3274909D"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7E150547" wp14:editId="0778633E">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44D3E"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3083EB1C" wp14:editId="4FDF63BE">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C4351"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4802504E" wp14:editId="1BCFA9D6">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BD287"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08B346FE" wp14:editId="60B7465A">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47AA5"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1E5F"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45D7E307" wp14:editId="062D4E7A">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1992D285"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30A30173"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45D7E307"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1992D285"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30A30173"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3285B04" wp14:editId="0E3860E1">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FDBBB"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23E94299" wp14:editId="46ACBD86">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D60776"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6BEFA4A1" wp14:editId="638BA45B">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9AE8F"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7F2D183D" wp14:editId="0007CC8F">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CA953"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463F28BF" wp14:editId="000AF3F8">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C97CC"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3F3E2445" wp14:editId="4E02473B">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F5028"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48737395" wp14:editId="1025EA1B">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D8419"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2BD71DD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2C73" w14:textId="77777777" w:rsidR="00367BF3" w:rsidRDefault="00367BF3">
      <w:pPr>
        <w:spacing w:after="0" w:line="240" w:lineRule="auto"/>
      </w:pPr>
      <w:r>
        <w:separator/>
      </w:r>
    </w:p>
  </w:footnote>
  <w:footnote w:type="continuationSeparator" w:id="0">
    <w:p w14:paraId="053C0B8F" w14:textId="77777777" w:rsidR="00367BF3" w:rsidRDefault="00367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1609"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1EF483FF" wp14:editId="2578981E">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3149" w14:textId="77777777" w:rsidR="00815B60" w:rsidRDefault="0048601D">
    <w:pPr>
      <w:pStyle w:val="Header"/>
    </w:pPr>
    <w:r>
      <w:rPr>
        <w:noProof/>
      </w:rPr>
      <w:drawing>
        <wp:anchor distT="0" distB="0" distL="114300" distR="114300" simplePos="0" relativeHeight="251685888" behindDoc="0" locked="0" layoutInCell="1" allowOverlap="1" wp14:anchorId="1E707F82" wp14:editId="5CD85213">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0F9BB52F" w14:textId="77777777" w:rsidR="00815B60" w:rsidRDefault="00815B60">
    <w:pPr>
      <w:pStyle w:val="Header"/>
    </w:pPr>
  </w:p>
  <w:p w14:paraId="638282B2"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FE09"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7212E0DB" wp14:editId="59491C8E">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476FA40B"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64D95C1C" wp14:editId="01AF86ED">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5E0F3"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20F50EBE"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74435335"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55DBFD55"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73928110"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1F51E9"/>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67BF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E5DCF"/>
  <w15:docId w15:val="{B57DCEE8-2CD6-1D46-8A31-7C61D04E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3075">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454636084">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veterans.org/team/alanah-odo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0</TotalTime>
  <Pages>2</Pages>
  <Words>541</Words>
  <Characters>3090</Characters>
  <Application>Microsoft Office Word</Application>
  <DocSecurity>0</DocSecurity>
  <Lines>25</Lines>
  <Paragraphs>7</Paragraphs>
  <ScaleCrop>false</ScaleCrop>
  <Company>Microsoft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2023-02-22T21:57:00Z</dcterms:created>
  <dcterms:modified xsi:type="dcterms:W3CDTF">2023-02-22T21:57:00Z</dcterms:modified>
</cp:coreProperties>
</file>