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9D96" w14:textId="77777777" w:rsidR="00725D9E" w:rsidRPr="00D946F1" w:rsidRDefault="00725D9E" w:rsidP="00725D9E">
      <w:pPr>
        <w:pStyle w:val="NoSpacing"/>
        <w:rPr>
          <w:rFonts w:ascii="Arial" w:hAnsi="Arial" w:cs="Arial"/>
          <w:sz w:val="20"/>
        </w:rPr>
      </w:pPr>
    </w:p>
    <w:p w14:paraId="454D4B59" w14:textId="43F968F2" w:rsidR="00577061" w:rsidRPr="00D946F1" w:rsidRDefault="000A15DD" w:rsidP="000A15DD">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Bea Davis, Executive Assistant to the President &amp; CEO</w:t>
      </w:r>
    </w:p>
    <w:p w14:paraId="41507697"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402835C4"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Bea Davis joined the Student Veterans of America team in October of 2022. As the newest Executive Assistant to the President/CEO. Bea serves the organizational mission by ensuring clear and open lines of communication between senior team members and staff. Bea is the point of contact for scheduling and action items for Jared Lyon.</w:t>
      </w:r>
    </w:p>
    <w:p w14:paraId="61A37C83"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Bea served eight and a half years as a Master-At-Arms Second Class Petty Officer in the United States Navy. She served remotely, at NIOC Sugar Grove, WV, on a boat (PCU Gerald R. Ford), and her last float was at NWS Yorktown, VA. As a fifth-generation sailor, she was right at home and took on several collateral duties including hosting National Night Out for the community.</w:t>
      </w:r>
    </w:p>
    <w:p w14:paraId="57ECA566"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She started college the day she went on terminal leave and earned both her Bachelor of Arts and Master of Business Administration Degrees from Baldwin Wallace University.  While pursuing her studies, Bea joined the university’s Student Veteran Organization, first serving as the treasurer, then Vice-President, and ultimately the President. During her time, she has assisted others in the struggles of transition, built partnerships with local organizations, and facilitated programming to aid in the progression from student to professional.</w:t>
      </w:r>
    </w:p>
    <w:p w14:paraId="2C9224E7"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In 2019, Bea was selected to attend the Student Veterans of America Leadership Institute and in January 2020, she was a top 10 finalist for Student Veteran of the Year.</w:t>
      </w:r>
    </w:p>
    <w:p w14:paraId="7D9E8C81"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Her passion for the veteran space does not end with Student Veterans of America, she is also an Iraq and Afghanistan Veterans of America Member Advocate.</w:t>
      </w:r>
    </w:p>
    <w:p w14:paraId="468121DB" w14:textId="77777777" w:rsidR="000A15DD" w:rsidRPr="000A15DD" w:rsidRDefault="000A15DD" w:rsidP="000A15DD">
      <w:pPr>
        <w:spacing w:line="240" w:lineRule="auto"/>
        <w:rPr>
          <w:rFonts w:ascii="Arial" w:eastAsia="Times New Roman" w:hAnsi="Arial" w:cs="Arial"/>
          <w:color w:val="000000"/>
          <w:sz w:val="24"/>
          <w:szCs w:val="24"/>
          <w:lang w:eastAsia="en-US" w:bidi="ar-SA"/>
        </w:rPr>
      </w:pPr>
      <w:r w:rsidRPr="000A15DD">
        <w:rPr>
          <w:rFonts w:ascii="Arial" w:eastAsia="Times New Roman" w:hAnsi="Arial" w:cs="Arial"/>
          <w:color w:val="000000"/>
          <w:sz w:val="24"/>
          <w:szCs w:val="24"/>
          <w:lang w:eastAsia="en-US" w:bidi="ar-SA"/>
        </w:rPr>
        <w:t>Bea resides in Ohio with her two children, Harper &amp; Calvin. In her free time, Bea enjoys food adventures, cooking, reading, music, and time with friends.</w:t>
      </w:r>
    </w:p>
    <w:p w14:paraId="731E4598" w14:textId="451B3760" w:rsidR="00222E4B" w:rsidRPr="00D946F1" w:rsidRDefault="00222E4B" w:rsidP="000A15DD">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7A39" w14:textId="77777777" w:rsidR="009C5203" w:rsidRDefault="009C5203">
      <w:pPr>
        <w:spacing w:after="0" w:line="240" w:lineRule="auto"/>
      </w:pPr>
      <w:r>
        <w:separator/>
      </w:r>
    </w:p>
  </w:endnote>
  <w:endnote w:type="continuationSeparator" w:id="0">
    <w:p w14:paraId="3BDABEE9" w14:textId="77777777" w:rsidR="009C5203" w:rsidRDefault="009C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4B7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27B4DC2D" wp14:editId="606F6D2F">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D76E" w14:textId="77777777" w:rsidR="00815B60" w:rsidRDefault="00815B60">
    <w:pPr>
      <w:rPr>
        <w:sz w:val="20"/>
      </w:rPr>
    </w:pPr>
  </w:p>
  <w:p w14:paraId="6A2E7239"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DBC7ED0" wp14:editId="3359CA2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C1B8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16AC224B" wp14:editId="64AC439A">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D5302"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3FAA592A" wp14:editId="052B8185">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0EC9E"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11475F3" wp14:editId="38FDD2AE">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10B8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DCE"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224B9BA1" wp14:editId="499E249D">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FEA6F5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FBDB8D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224B9BA1"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FEA6F5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7FBDB8DC"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52EF6C8E" wp14:editId="46247567">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8DD3A"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7FB8C6E2" wp14:editId="6EB2BD77">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0ADFBD"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A1B77B0" wp14:editId="6ACB85B5">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1D9F0"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1CD56ABD" wp14:editId="426CA369">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36815"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5CC5C950" wp14:editId="2AC8D78F">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D16CA"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76024616" wp14:editId="5047C296">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D6D5F"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6C00D36D" wp14:editId="76BBDBC1">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E2236"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C49C10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4DC4" w14:textId="77777777" w:rsidR="009C5203" w:rsidRDefault="009C5203">
      <w:pPr>
        <w:spacing w:after="0" w:line="240" w:lineRule="auto"/>
      </w:pPr>
      <w:r>
        <w:separator/>
      </w:r>
    </w:p>
  </w:footnote>
  <w:footnote w:type="continuationSeparator" w:id="0">
    <w:p w14:paraId="77B91599" w14:textId="77777777" w:rsidR="009C5203" w:rsidRDefault="009C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4B2E"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822F56B" wp14:editId="302DD879">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8F2A" w14:textId="77777777" w:rsidR="00815B60" w:rsidRDefault="0048601D">
    <w:pPr>
      <w:pStyle w:val="Header"/>
    </w:pPr>
    <w:r>
      <w:rPr>
        <w:noProof/>
      </w:rPr>
      <w:drawing>
        <wp:anchor distT="0" distB="0" distL="114300" distR="114300" simplePos="0" relativeHeight="251685888" behindDoc="0" locked="0" layoutInCell="1" allowOverlap="1" wp14:anchorId="69D67930" wp14:editId="63F42178">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BF617E0" w14:textId="77777777" w:rsidR="00815B60" w:rsidRDefault="00815B60">
    <w:pPr>
      <w:pStyle w:val="Header"/>
    </w:pPr>
  </w:p>
  <w:p w14:paraId="1AFEA925"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52C1"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C882A29" wp14:editId="0EC655A4">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4D68B7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9D03A09" wp14:editId="744F53B7">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EC2AC"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5B0DD13"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D1DE60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F0DDF33"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323886C3"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DD"/>
    <w:rsid w:val="00032A5C"/>
    <w:rsid w:val="000378C9"/>
    <w:rsid w:val="00041221"/>
    <w:rsid w:val="000562E7"/>
    <w:rsid w:val="00056E14"/>
    <w:rsid w:val="000707E0"/>
    <w:rsid w:val="00076A7F"/>
    <w:rsid w:val="000A061A"/>
    <w:rsid w:val="000A15DD"/>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9C5203"/>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17544"/>
  <w15:docId w15:val="{E824924C-4F1E-B547-8B7A-0E6B8BBD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981888082">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786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3</TotalTime>
  <Pages>1</Pages>
  <Words>266</Words>
  <Characters>1520</Characters>
  <Application>Microsoft Office Word</Application>
  <DocSecurity>0</DocSecurity>
  <Lines>12</Lines>
  <Paragraphs>3</Paragraphs>
  <ScaleCrop>false</ScaleCrop>
  <Company>Microsoft</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2023-02-22T15:53:00Z</dcterms:created>
  <dcterms:modified xsi:type="dcterms:W3CDTF">2023-02-22T15:56:00Z</dcterms:modified>
</cp:coreProperties>
</file>