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5C84" w14:textId="77777777" w:rsidR="00725D9E" w:rsidRPr="00D946F1" w:rsidRDefault="00725D9E" w:rsidP="00725D9E">
      <w:pPr>
        <w:pStyle w:val="NoSpacing"/>
        <w:rPr>
          <w:rFonts w:ascii="Arial" w:hAnsi="Arial" w:cs="Arial"/>
          <w:sz w:val="20"/>
        </w:rPr>
      </w:pPr>
    </w:p>
    <w:p w14:paraId="0B69FBAA" w14:textId="3B66356E" w:rsidR="00577061" w:rsidRPr="00D946F1" w:rsidRDefault="008A2097" w:rsidP="008A2097">
      <w:pPr>
        <w:spacing w:line="240" w:lineRule="auto"/>
        <w:rPr>
          <w:rFonts w:ascii="Arial" w:eastAsia="Times New Roman" w:hAnsi="Arial" w:cs="Arial"/>
          <w:color w:val="auto"/>
          <w:sz w:val="24"/>
          <w:szCs w:val="24"/>
          <w:lang w:eastAsia="en-US" w:bidi="ar-SA"/>
        </w:rPr>
      </w:pPr>
      <w:r w:rsidRPr="008A2097">
        <w:rPr>
          <w:rFonts w:ascii="Arial" w:eastAsia="Times New Roman" w:hAnsi="Arial" w:cs="Arial"/>
          <w:b/>
          <w:bCs/>
          <w:color w:val="000000"/>
          <w:sz w:val="24"/>
          <w:szCs w:val="24"/>
          <w:lang w:eastAsia="en-US" w:bidi="ar-SA"/>
        </w:rPr>
        <w:t xml:space="preserve">Derek </w:t>
      </w:r>
      <w:proofErr w:type="spellStart"/>
      <w:r w:rsidRPr="008A2097">
        <w:rPr>
          <w:rFonts w:ascii="Arial" w:eastAsia="Times New Roman" w:hAnsi="Arial" w:cs="Arial"/>
          <w:b/>
          <w:bCs/>
          <w:color w:val="000000"/>
          <w:sz w:val="24"/>
          <w:szCs w:val="24"/>
          <w:lang w:eastAsia="en-US" w:bidi="ar-SA"/>
        </w:rPr>
        <w:t>Fronabarger</w:t>
      </w:r>
      <w:proofErr w:type="spellEnd"/>
      <w:r>
        <w:rPr>
          <w:rFonts w:ascii="Arial" w:eastAsia="Times New Roman" w:hAnsi="Arial" w:cs="Arial"/>
          <w:b/>
          <w:bCs/>
          <w:color w:val="000000"/>
          <w:sz w:val="24"/>
          <w:szCs w:val="24"/>
          <w:lang w:eastAsia="en-US" w:bidi="ar-SA"/>
        </w:rPr>
        <w:t>, Chief Operating Officer</w:t>
      </w:r>
    </w:p>
    <w:p w14:paraId="4A92A6FF" w14:textId="77777777" w:rsidR="008A2097" w:rsidRPr="008A2097" w:rsidRDefault="008A2097" w:rsidP="008A2097">
      <w:pPr>
        <w:pStyle w:val="NormalWeb"/>
        <w:shd w:val="clear" w:color="auto" w:fill="FFFFFF"/>
        <w:rPr>
          <w:rFonts w:ascii="Helvetica" w:hAnsi="Helvetica"/>
          <w:color w:val="000000" w:themeColor="text1"/>
        </w:rPr>
      </w:pPr>
      <w:r w:rsidRPr="008A2097">
        <w:rPr>
          <w:rFonts w:ascii="Helvetica" w:hAnsi="Helvetica"/>
          <w:color w:val="000000" w:themeColor="text1"/>
        </w:rPr>
        <w:t xml:space="preserve">Derek </w:t>
      </w:r>
      <w:proofErr w:type="spellStart"/>
      <w:r w:rsidRPr="008A2097">
        <w:rPr>
          <w:rFonts w:ascii="Helvetica" w:hAnsi="Helvetica"/>
          <w:color w:val="000000" w:themeColor="text1"/>
        </w:rPr>
        <w:t>Fronabarger</w:t>
      </w:r>
      <w:proofErr w:type="spellEnd"/>
      <w:r w:rsidRPr="008A2097">
        <w:rPr>
          <w:rFonts w:ascii="Helvetica" w:hAnsi="Helvetica"/>
          <w:color w:val="000000" w:themeColor="text1"/>
        </w:rPr>
        <w:t xml:space="preserve"> serves as the Chief Operating Officer at Student Veterans of America. Prior to joining Student Veterans of America, Derek worked as the Director of Government Affairs at Wounded Warrior Project specializing in VA benefits, toxic exposures, caregivers, and education.</w:t>
      </w:r>
    </w:p>
    <w:p w14:paraId="771D7267" w14:textId="77777777" w:rsidR="008A2097" w:rsidRPr="008A2097" w:rsidRDefault="008A2097" w:rsidP="008A2097">
      <w:pPr>
        <w:pStyle w:val="NormalWeb"/>
        <w:shd w:val="clear" w:color="auto" w:fill="FFFFFF"/>
        <w:rPr>
          <w:rFonts w:ascii="Helvetica" w:hAnsi="Helvetica"/>
          <w:color w:val="000000" w:themeColor="text1"/>
        </w:rPr>
      </w:pPr>
      <w:r w:rsidRPr="008A2097">
        <w:rPr>
          <w:rFonts w:ascii="Helvetica" w:hAnsi="Helvetica"/>
          <w:color w:val="000000" w:themeColor="text1"/>
        </w:rPr>
        <w:t>Prior to joining Wounded Warrior Project, Derek worked on the Joining Forces Initiative at the White House and served as the Deputy Director of Government Affairs at The American Legion.</w:t>
      </w:r>
    </w:p>
    <w:p w14:paraId="3FBADD98" w14:textId="77777777" w:rsidR="008A2097" w:rsidRPr="008A2097" w:rsidRDefault="008A2097" w:rsidP="008A2097">
      <w:pPr>
        <w:pStyle w:val="NormalWeb"/>
        <w:shd w:val="clear" w:color="auto" w:fill="FFFFFF"/>
        <w:rPr>
          <w:rFonts w:ascii="Helvetica" w:hAnsi="Helvetica"/>
          <w:color w:val="000000" w:themeColor="text1"/>
        </w:rPr>
      </w:pPr>
      <w:r w:rsidRPr="008A2097">
        <w:rPr>
          <w:rFonts w:ascii="Helvetica" w:hAnsi="Helvetica"/>
          <w:color w:val="000000" w:themeColor="text1"/>
        </w:rPr>
        <w:t>He is a U.S. Army veteran and served as an Air Defense Intelligence Tactical Operator in both the 82nd and 101st Airborne Divisions. He served a 16-month combat tour in Afghanistan and obtained the rank of sergeant before separating in 2008.</w:t>
      </w:r>
    </w:p>
    <w:p w14:paraId="7ED3D393" w14:textId="77777777" w:rsidR="008A2097" w:rsidRPr="008A2097" w:rsidRDefault="008A2097" w:rsidP="008A2097">
      <w:pPr>
        <w:pStyle w:val="NormalWeb"/>
        <w:shd w:val="clear" w:color="auto" w:fill="FFFFFF"/>
        <w:rPr>
          <w:rFonts w:ascii="Helvetica" w:hAnsi="Helvetica"/>
          <w:color w:val="000000" w:themeColor="text1"/>
        </w:rPr>
      </w:pPr>
      <w:r w:rsidRPr="008A2097">
        <w:rPr>
          <w:rFonts w:ascii="Helvetica" w:hAnsi="Helvetica"/>
          <w:color w:val="000000" w:themeColor="text1"/>
        </w:rPr>
        <w:t>Derek holds an MBA from University of South Carolina- Columbia, and a BA from College of Charleston where he used his VA education benefits obtain via his service. He is a native of the Great State of South Carolina.</w:t>
      </w:r>
    </w:p>
    <w:p w14:paraId="07EE2E09" w14:textId="55DD8C65" w:rsidR="008A2097" w:rsidRPr="008A2097" w:rsidRDefault="008A2097" w:rsidP="008A2097">
      <w:pPr>
        <w:spacing w:line="240" w:lineRule="auto"/>
        <w:rPr>
          <w:rFonts w:ascii="Arial" w:eastAsia="Times New Roman" w:hAnsi="Arial" w:cs="Arial"/>
          <w:color w:val="auto"/>
          <w:sz w:val="24"/>
          <w:szCs w:val="24"/>
          <w:lang w:eastAsia="en-US" w:bidi="ar-SA"/>
        </w:rPr>
      </w:pPr>
    </w:p>
    <w:sectPr w:rsidR="008A2097" w:rsidRPr="008A2097"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9CD2" w14:textId="77777777" w:rsidR="00CD2DB1" w:rsidRDefault="00CD2DB1">
      <w:pPr>
        <w:spacing w:after="0" w:line="240" w:lineRule="auto"/>
      </w:pPr>
      <w:r>
        <w:separator/>
      </w:r>
    </w:p>
  </w:endnote>
  <w:endnote w:type="continuationSeparator" w:id="0">
    <w:p w14:paraId="0DEFB9D4" w14:textId="77777777" w:rsidR="00CD2DB1" w:rsidRDefault="00CD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D1A8"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654F8AF8" wp14:editId="37934088">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85F5" w14:textId="7DBF800D" w:rsidR="00815B60" w:rsidRDefault="00815B60">
    <w:pPr>
      <w:rPr>
        <w:sz w:val="20"/>
      </w:rPr>
    </w:pPr>
  </w:p>
  <w:p w14:paraId="219DF686" w14:textId="78441F10"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5556167" wp14:editId="0407EA10">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5"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0001f" strokecolor="white [3212]" strokeweight="1.5pt" w14:anchorId="2D4D3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"/>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5DA011BE" wp14:editId="4A283862">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69D3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"/>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7A16712F" wp14:editId="23AD4B23">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1AB46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"/>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7D9944C9" wp14:editId="4FDB1B25">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7"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1ECBD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1065941"/>
  <w:bookmarkStart w:id="4" w:name="_Hlk51065942"/>
  <w:p w14:paraId="457BCAE7" w14:textId="7F3E8798" w:rsidR="00815B60" w:rsidRDefault="00CC7B1B">
    <w:pPr>
      <w:pStyle w:val="Footer"/>
    </w:pPr>
    <w:r w:rsidRPr="00CC7B1B">
      <w:rPr>
        <w:noProof/>
      </w:rPr>
      <mc:AlternateContent>
        <mc:Choice Requires="wps">
          <w:drawing>
            <wp:anchor distT="0" distB="0" distL="114300" distR="114300" simplePos="0" relativeHeight="251670527" behindDoc="0" locked="0" layoutInCell="1" allowOverlap="1" wp14:anchorId="441CA609" wp14:editId="70234A33">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280F8A5B" w14:textId="62B25A29"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999E3E0" w14:textId="0D11466A"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441CA609"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" filled="f" stroked="f">
              <v:textbox style="mso-fit-shape-to-text:t">
                <w:txbxContent>
                  <w:p w14:paraId="280F8A5B" w14:textId="62B25A29"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999E3E0" w14:textId="0D11466A"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1C8F4671" wp14:editId="54B986A6">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4"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4E4B4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"/>
          </w:pict>
        </mc:Fallback>
      </mc:AlternateContent>
    </w:r>
    <w:r w:rsidRPr="00CC7B1B">
      <w:rPr>
        <w:noProof/>
      </w:rPr>
      <mc:AlternateContent>
        <mc:Choice Requires="wps">
          <w:drawing>
            <wp:anchor distT="0" distB="0" distL="114300" distR="114300" simplePos="0" relativeHeight="251694080" behindDoc="0" locked="0" layoutInCell="1" allowOverlap="1" wp14:anchorId="49676DD8" wp14:editId="6C6F6B10">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5"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0001f" strokecolor="white [3212]" strokeweight="1.5pt" w14:anchorId="12006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"/>
          </w:pict>
        </mc:Fallback>
      </mc:AlternateContent>
    </w:r>
    <w:r w:rsidRPr="00CC7B1B">
      <w:rPr>
        <w:noProof/>
      </w:rPr>
      <mc:AlternateContent>
        <mc:Choice Requires="wps">
          <w:drawing>
            <wp:anchor distT="0" distB="0" distL="114300" distR="114300" simplePos="0" relativeHeight="251695104" behindDoc="0" locked="0" layoutInCell="1" allowOverlap="1" wp14:anchorId="7F6A0D8D" wp14:editId="096B4013">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5342D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"/>
          </w:pict>
        </mc:Fallback>
      </mc:AlternateContent>
    </w:r>
    <w:r w:rsidRPr="00CC7B1B">
      <w:rPr>
        <w:noProof/>
      </w:rPr>
      <mc:AlternateContent>
        <mc:Choice Requires="wps">
          <w:drawing>
            <wp:anchor distT="0" distB="0" distL="114300" distR="114300" simplePos="0" relativeHeight="251696128" behindDoc="0" locked="0" layoutInCell="1" allowOverlap="1" wp14:anchorId="10B67461" wp14:editId="118FFF53">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7"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2E15B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"/>
          </w:pict>
        </mc:Fallback>
      </mc:AlternateContent>
    </w:r>
    <w:r w:rsidRPr="00CC7B1B">
      <w:rPr>
        <w:noProof/>
      </w:rPr>
      <mc:AlternateContent>
        <mc:Choice Requires="wps">
          <w:drawing>
            <wp:anchor distT="0" distB="0" distL="114300" distR="114300" simplePos="0" relativeHeight="251697152" behindDoc="0" locked="0" layoutInCell="1" allowOverlap="1" wp14:anchorId="5EC8B36B" wp14:editId="419D6151">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w:pict>
            <v:line id="Straight Connector 10" style="position:absolute;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002460" strokeweight="1.5pt" from="-33.1pt,18.05pt" to="-33.1pt,41.15pt" w14:anchorId="2FF56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"/>
          </w:pict>
        </mc:Fallback>
      </mc:AlternateContent>
    </w:r>
    <w:r w:rsidRPr="00CC7B1B">
      <w:rPr>
        <w:noProof/>
      </w:rPr>
      <mc:AlternateContent>
        <mc:Choice Requires="wps">
          <w:drawing>
            <wp:anchor distT="0" distB="0" distL="114300" distR="114300" simplePos="0" relativeHeight="251698176" behindDoc="0" locked="0" layoutInCell="1" allowOverlap="1" wp14:anchorId="63581801" wp14:editId="76449F3A">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w:pict>
            <v:line id="Straight Connector 11" style="position:absolute;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002460" strokeweight="1.5pt" from="148.75pt,18.05pt" to="148.75pt,41.15pt" w14:anchorId="32EB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"/>
          </w:pict>
        </mc:Fallback>
      </mc:AlternateContent>
    </w:r>
    <w:r w:rsidRPr="00CC7B1B">
      <w:rPr>
        <w:noProof/>
      </w:rPr>
      <mc:AlternateContent>
        <mc:Choice Requires="wps">
          <w:drawing>
            <wp:anchor distT="0" distB="0" distL="114300" distR="114300" simplePos="0" relativeHeight="251699200" behindDoc="0" locked="0" layoutInCell="1" allowOverlap="1" wp14:anchorId="4EC493A8" wp14:editId="3F3F9106">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w:pict>
            <v:line id="Straight Connector 12"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002460" strokeweight="1.5pt" from="347.35pt,18.05pt" to="347.35pt,41.15pt" w14:anchorId="7D987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"/>
          </w:pict>
        </mc:Fallback>
      </mc:AlternateContent>
    </w:r>
  </w:p>
  <w:bookmarkEnd w:id="3"/>
  <w:bookmarkEnd w:id="4"/>
  <w:p w14:paraId="3923CD78"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2673" w14:textId="77777777" w:rsidR="00CD2DB1" w:rsidRDefault="00CD2DB1">
      <w:pPr>
        <w:spacing w:after="0" w:line="240" w:lineRule="auto"/>
      </w:pPr>
      <w:r>
        <w:separator/>
      </w:r>
    </w:p>
  </w:footnote>
  <w:footnote w:type="continuationSeparator" w:id="0">
    <w:p w14:paraId="38CE353D" w14:textId="77777777" w:rsidR="00CD2DB1" w:rsidRDefault="00CD2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4486"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6C02AB22" wp14:editId="3D6C2B91">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26FA" w14:textId="0F48C395" w:rsidR="00815B60" w:rsidRDefault="0048601D">
    <w:pPr>
      <w:pStyle w:val="Header"/>
    </w:pPr>
    <w:r>
      <w:rPr>
        <w:noProof/>
      </w:rPr>
      <w:drawing>
        <wp:anchor distT="0" distB="0" distL="114300" distR="114300" simplePos="0" relativeHeight="251685888" behindDoc="0" locked="0" layoutInCell="1" allowOverlap="1" wp14:anchorId="7583DC21" wp14:editId="5BF80EF4">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54B3264D" w14:textId="77777777" w:rsidR="00815B60" w:rsidRDefault="00815B60">
    <w:pPr>
      <w:pStyle w:val="Header"/>
    </w:pPr>
  </w:p>
  <w:p w14:paraId="77D13DDF"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EE98" w14:textId="619800DF"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1CE0FDA6" wp14:editId="28590B57">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24430C0C" w14:textId="7CC9B7AA"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1A7F6360" wp14:editId="565729C7">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460" strokeweight="1pt" from="100.1pt,15.6pt" to="100.1pt,56.05pt" w14:anchorId="1185B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"/>
          </w:pict>
        </mc:Fallback>
      </mc:AlternateContent>
    </w:r>
  </w:p>
  <w:p w14:paraId="3B31DF22" w14:textId="2034C9DA"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0349ECBA" w14:textId="24308325"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460B5916"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3C657FB4"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799497674">
    <w:abstractNumId w:val="4"/>
  </w:num>
  <w:num w:numId="2" w16cid:durableId="1518230587">
    <w:abstractNumId w:val="4"/>
  </w:num>
  <w:num w:numId="3" w16cid:durableId="897088931">
    <w:abstractNumId w:val="3"/>
  </w:num>
  <w:num w:numId="4" w16cid:durableId="1641956177">
    <w:abstractNumId w:val="3"/>
  </w:num>
  <w:num w:numId="5" w16cid:durableId="1376925344">
    <w:abstractNumId w:val="2"/>
  </w:num>
  <w:num w:numId="6" w16cid:durableId="637299629">
    <w:abstractNumId w:val="2"/>
  </w:num>
  <w:num w:numId="7" w16cid:durableId="356005057">
    <w:abstractNumId w:val="1"/>
  </w:num>
  <w:num w:numId="8" w16cid:durableId="1883402804">
    <w:abstractNumId w:val="1"/>
  </w:num>
  <w:num w:numId="9" w16cid:durableId="1441493527">
    <w:abstractNumId w:val="0"/>
  </w:num>
  <w:num w:numId="10" w16cid:durableId="1449810734">
    <w:abstractNumId w:val="0"/>
  </w:num>
  <w:num w:numId="11" w16cid:durableId="2077124568">
    <w:abstractNumId w:val="4"/>
  </w:num>
  <w:num w:numId="12" w16cid:durableId="1764034495">
    <w:abstractNumId w:val="3"/>
  </w:num>
  <w:num w:numId="13" w16cid:durableId="55860296">
    <w:abstractNumId w:val="2"/>
  </w:num>
  <w:num w:numId="14" w16cid:durableId="1586383165">
    <w:abstractNumId w:val="1"/>
  </w:num>
  <w:num w:numId="15" w16cid:durableId="1344240676">
    <w:abstractNumId w:val="0"/>
  </w:num>
  <w:num w:numId="16" w16cid:durableId="200900205">
    <w:abstractNumId w:val="5"/>
  </w:num>
  <w:num w:numId="17" w16cid:durableId="1268540255">
    <w:abstractNumId w:val="8"/>
  </w:num>
  <w:num w:numId="18" w16cid:durableId="361127841">
    <w:abstractNumId w:val="12"/>
  </w:num>
  <w:num w:numId="19" w16cid:durableId="666709108">
    <w:abstractNumId w:val="6"/>
  </w:num>
  <w:num w:numId="20" w16cid:durableId="791941510">
    <w:abstractNumId w:val="7"/>
  </w:num>
  <w:num w:numId="21" w16cid:durableId="1947883659">
    <w:abstractNumId w:val="10"/>
  </w:num>
  <w:num w:numId="22" w16cid:durableId="1037894115">
    <w:abstractNumId w:val="9"/>
  </w:num>
  <w:num w:numId="23" w16cid:durableId="8529559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0D"/>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863F9"/>
    <w:rsid w:val="008A2097"/>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2DB1"/>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6057"/>
    <w:rsid w:val="00F0661D"/>
    <w:rsid w:val="00F131CD"/>
    <w:rsid w:val="00F3673B"/>
    <w:rsid w:val="00F46DCA"/>
    <w:rsid w:val="00F47A14"/>
    <w:rsid w:val="00F80844"/>
    <w:rsid w:val="00F81B2B"/>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091D6"/>
  <w15:docId w15:val="{EFC1E273-44F2-4BD0-B424-C3F576D2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6989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lek\AppData\Local\Microsoft\Windows\Temporary%20Internet%20Files\Content.Outlook\TJSRM7BK\ABC%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C:\Users\kmalek\AppData\Local\Microsoft\Windows\Temporary Internet Files\Content.Outlook\TJSRM7BK\ABC TEMPLATE.dotx</Template>
  <TotalTime>1</TotalTime>
  <Pages>1</Pages>
  <Words>145</Words>
  <Characters>831</Characters>
  <Application>Microsoft Office Word</Application>
  <DocSecurity>0</DocSecurity>
  <Lines>6</Lines>
  <Paragraphs>1</Paragraphs>
  <ScaleCrop>false</ScaleCrop>
  <Company>Microsoft</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dc:creator>
  <cp:lastModifiedBy>Kameron Smith</cp:lastModifiedBy>
  <cp:revision>2</cp:revision>
  <cp:lastPrinted>2020-09-04T20:33:00Z</cp:lastPrinted>
  <dcterms:created xsi:type="dcterms:W3CDTF">2023-02-22T15:25:00Z</dcterms:created>
  <dcterms:modified xsi:type="dcterms:W3CDTF">2023-02-22T15:25:00Z</dcterms:modified>
</cp:coreProperties>
</file>