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9A04" w14:textId="77777777" w:rsidR="00725D9E" w:rsidRPr="00D946F1" w:rsidRDefault="00725D9E" w:rsidP="00725D9E">
      <w:pPr>
        <w:pStyle w:val="NoSpacing"/>
        <w:rPr>
          <w:rFonts w:ascii="Arial" w:hAnsi="Arial" w:cs="Arial"/>
          <w:sz w:val="20"/>
        </w:rPr>
      </w:pPr>
    </w:p>
    <w:p w14:paraId="3C8259D4" w14:textId="38BE57CD" w:rsidR="00577061" w:rsidRPr="00D946F1" w:rsidRDefault="0064209B" w:rsidP="0064209B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 xml:space="preserve">Frank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Gaudio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US" w:bidi="ar-SA"/>
        </w:rPr>
        <w:t>, Vice-Chairperson &amp; Treasurer</w:t>
      </w:r>
    </w:p>
    <w:p w14:paraId="6FBCF3B4" w14:textId="77777777" w:rsidR="00577061" w:rsidRPr="00D946F1" w:rsidRDefault="00577061" w:rsidP="00577061">
      <w:pPr>
        <w:spacing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en-US" w:bidi="ar-SA"/>
        </w:rPr>
      </w:pPr>
    </w:p>
    <w:p w14:paraId="1B603BBD" w14:textId="77777777" w:rsidR="0064209B" w:rsidRPr="0064209B" w:rsidRDefault="0064209B" w:rsidP="006420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Frank </w:t>
      </w:r>
      <w:proofErr w:type="spellStart"/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Gaudio</w:t>
      </w:r>
      <w:proofErr w:type="spellEnd"/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is the Vice-Chairperson and Treasurer of the Board of Directors for Student Veterans of America (SVA</w:t>
      </w:r>
      <w:proofErr w:type="gramStart"/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), and</w:t>
      </w:r>
      <w:proofErr w:type="gramEnd"/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has served as a board member since 2019. He is the former U.S. Deputy Tax Leader for PwC, where he led all aspects of U.S. Markets and Operations. He was a member of the Tax Core Leadership and the Firm’s Extended U.S. and Global Leadership teams for more than 12 years.</w:t>
      </w:r>
    </w:p>
    <w:p w14:paraId="55E08279" w14:textId="77777777" w:rsidR="0064209B" w:rsidRPr="0064209B" w:rsidRDefault="0064209B" w:rsidP="006420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Currently, Frank serves as a Learning &amp; Development and Strategy consultant to </w:t>
      </w:r>
      <w:proofErr w:type="gramStart"/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PwC, and</w:t>
      </w:r>
      <w:proofErr w:type="gramEnd"/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is a Trustee as well as the Veterans Liaison for the PwC Charitable Foundation, where he oversees the Veterans Initiative. Frank is also a part of the Department of Defense Senior Leadership Engagement Program and a member of the Leadership Cabinet and the Development Committee for the Marine Corps Scholarship Foundation. His father served in the Army during World War II as a bombardier, and Frank continues to serve veterans in a variety of capacities through his work contributions and philanthropic endeavors. Previously, he held a University of Chicago teaching position and membership on the University of Chicago Federal Tax Conference Committee.</w:t>
      </w:r>
    </w:p>
    <w:p w14:paraId="20FA45DF" w14:textId="77777777" w:rsidR="0064209B" w:rsidRPr="0064209B" w:rsidRDefault="0064209B" w:rsidP="0064209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</w:pPr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Frank earned his Juris Doctor from the Illinois Institute of Technology’s Chicago Kent College of Law, his </w:t>
      </w:r>
      <w:proofErr w:type="gramStart"/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>Master’s Degree</w:t>
      </w:r>
      <w:proofErr w:type="gramEnd"/>
      <w:r w:rsidRPr="0064209B">
        <w:rPr>
          <w:rFonts w:ascii="Arial" w:eastAsia="Times New Roman" w:hAnsi="Arial" w:cs="Arial"/>
          <w:color w:val="000000"/>
          <w:sz w:val="24"/>
          <w:szCs w:val="24"/>
          <w:lang w:eastAsia="en-US" w:bidi="ar-SA"/>
        </w:rPr>
        <w:t xml:space="preserve"> of Law in Taxation from John Marshall Law School, and his Bachelor’s Degree in Accounting and Finance from the University of Illinois. He is a member of the Illinois Bar, the American Institute of Certified Public Accountants, and the Illinois CPA Society.</w:t>
      </w:r>
    </w:p>
    <w:p w14:paraId="6C10DF0A" w14:textId="00997D15" w:rsidR="00222E4B" w:rsidRPr="00D946F1" w:rsidRDefault="00222E4B" w:rsidP="0064209B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en-US" w:bidi="ar-SA"/>
        </w:rPr>
      </w:pPr>
    </w:p>
    <w:sectPr w:rsidR="00222E4B" w:rsidRPr="00D946F1" w:rsidSect="005B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37" w:right="1440" w:bottom="1440" w:left="1440" w:header="576" w:footer="90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C98B" w14:textId="77777777" w:rsidR="00B139EE" w:rsidRDefault="00B139EE">
      <w:pPr>
        <w:spacing w:after="0" w:line="240" w:lineRule="auto"/>
      </w:pPr>
      <w:r>
        <w:separator/>
      </w:r>
    </w:p>
  </w:endnote>
  <w:endnote w:type="continuationSeparator" w:id="0">
    <w:p w14:paraId="33503F7B" w14:textId="77777777" w:rsidR="00B139EE" w:rsidRDefault="00B1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Gothic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panose1 w:val="020B0604020202020204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B42E" w14:textId="77777777" w:rsidR="00815B60" w:rsidRDefault="00815B60">
    <w:pPr>
      <w:pStyle w:val="Footer"/>
    </w:pPr>
    <w:r>
      <w:rPr>
        <w:noProof/>
        <w:lang w:eastAsia="en-US" w:bidi="ar-SA"/>
      </w:rPr>
      <w:drawing>
        <wp:anchor distT="0" distB="0" distL="114300" distR="114300" simplePos="0" relativeHeight="251671552" behindDoc="1" locked="0" layoutInCell="1" allowOverlap="1" wp14:anchorId="010D4931" wp14:editId="75BD991D">
          <wp:simplePos x="0" y="0"/>
          <wp:positionH relativeFrom="margin">
            <wp:align>center</wp:align>
          </wp:positionH>
          <wp:positionV relativeFrom="paragraph">
            <wp:posOffset>-349885</wp:posOffset>
          </wp:positionV>
          <wp:extent cx="7771130" cy="906145"/>
          <wp:effectExtent l="0" t="0" r="1270" b="825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9"/>
                  <a:stretch/>
                </pic:blipFill>
                <pic:spPr bwMode="auto">
                  <a:xfrm>
                    <a:off x="0" y="0"/>
                    <a:ext cx="7771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5E8A" w14:textId="77777777" w:rsidR="00815B60" w:rsidRDefault="00815B60">
    <w:pPr>
      <w:rPr>
        <w:sz w:val="20"/>
      </w:rPr>
    </w:pPr>
  </w:p>
  <w:p w14:paraId="2CFBB085" w14:textId="77777777" w:rsidR="00815B60" w:rsidRDefault="000707E0">
    <w:pPr>
      <w:pStyle w:val="Footer"/>
      <w:rPr>
        <w:sz w:val="2"/>
        <w:szCs w:val="2"/>
      </w:rPr>
    </w:pP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5A7F636" wp14:editId="179D1A43">
              <wp:simplePos x="0" y="0"/>
              <wp:positionH relativeFrom="column">
                <wp:posOffset>-411480</wp:posOffset>
              </wp:positionH>
              <wp:positionV relativeFrom="paragraph">
                <wp:posOffset>234950</wp:posOffset>
              </wp:positionV>
              <wp:extent cx="2305050" cy="194310"/>
              <wp:effectExtent l="0" t="0" r="19050" b="15240"/>
              <wp:wrapNone/>
              <wp:docPr id="10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94310"/>
                      </a:xfrm>
                      <a:prstGeom prst="rect">
                        <a:avLst/>
                      </a:prstGeom>
                      <a:solidFill>
                        <a:srgbClr val="A0001F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1285B" id="Rectangle 5" o:spid="_x0000_s1026" style="position:absolute;margin-left:-32.4pt;margin-top:18.5pt;width:181.5pt;height:15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" fillcolor="#a0001f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1052900" wp14:editId="3E02A25E">
              <wp:simplePos x="0" y="0"/>
              <wp:positionH relativeFrom="column">
                <wp:posOffset>1892300</wp:posOffset>
              </wp:positionH>
              <wp:positionV relativeFrom="paragraph">
                <wp:posOffset>234950</wp:posOffset>
              </wp:positionV>
              <wp:extent cx="2514600" cy="194310"/>
              <wp:effectExtent l="0" t="0" r="19050" b="15240"/>
              <wp:wrapNone/>
              <wp:docPr id="15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3C52D3" id="Rectangle 6" o:spid="_x0000_s1026" style="position:absolute;margin-left:149pt;margin-top:18.5pt;width:198pt;height:15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" fillcolor="#002460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61BC0ED" wp14:editId="71C4FBB1">
              <wp:simplePos x="0" y="0"/>
              <wp:positionH relativeFrom="column">
                <wp:posOffset>-914400</wp:posOffset>
              </wp:positionH>
              <wp:positionV relativeFrom="paragraph">
                <wp:posOffset>234950</wp:posOffset>
              </wp:positionV>
              <wp:extent cx="503555" cy="194310"/>
              <wp:effectExtent l="0" t="0" r="10795" b="15240"/>
              <wp:wrapNone/>
              <wp:docPr id="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F7DD94" id="Rectangle 4" o:spid="_x0000_s1026" style="position:absolute;margin-left:-1in;margin-top:18.5pt;width:39.65pt;height:15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" fillcolor="#002460" strokecolor="white [3212]" strokeweight="1.5pt"/>
          </w:pict>
        </mc:Fallback>
      </mc:AlternateContent>
    </w:r>
    <w:r w:rsidRPr="000707E0">
      <w:rPr>
        <w:noProof/>
        <w:sz w:val="20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CF8ACF6" wp14:editId="5B10365A">
              <wp:simplePos x="0" y="0"/>
              <wp:positionH relativeFrom="column">
                <wp:posOffset>4406900</wp:posOffset>
              </wp:positionH>
              <wp:positionV relativeFrom="paragraph">
                <wp:posOffset>234950</wp:posOffset>
              </wp:positionV>
              <wp:extent cx="2440305" cy="194310"/>
              <wp:effectExtent l="0" t="0" r="17145" b="15240"/>
              <wp:wrapNone/>
              <wp:docPr id="16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030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3E97C3" id="Rectangle 7" o:spid="_x0000_s1026" style="position:absolute;margin-left:347pt;margin-top:18.5pt;width:192.15pt;height:15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" fillcolor="#002460" strokecolor="white [3212]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B150" w14:textId="77777777" w:rsidR="00815B60" w:rsidRDefault="00CC7B1B">
    <w:pPr>
      <w:pStyle w:val="Footer"/>
    </w:pPr>
    <w:bookmarkStart w:id="3" w:name="_Hlk51065941"/>
    <w:bookmarkStart w:id="4" w:name="_Hlk51065942"/>
    <w:r w:rsidRPr="00CC7B1B">
      <w:rPr>
        <w:noProof/>
      </w:rPr>
      <mc:AlternateContent>
        <mc:Choice Requires="wps">
          <w:drawing>
            <wp:anchor distT="0" distB="0" distL="114300" distR="114300" simplePos="0" relativeHeight="251670527" behindDoc="0" locked="0" layoutInCell="1" allowOverlap="1" wp14:anchorId="34C34325" wp14:editId="41F3AA69">
              <wp:simplePos x="0" y="0"/>
              <wp:positionH relativeFrom="column">
                <wp:posOffset>-259715</wp:posOffset>
              </wp:positionH>
              <wp:positionV relativeFrom="paragraph">
                <wp:posOffset>198755</wp:posOffset>
              </wp:positionV>
              <wp:extent cx="7103110" cy="368935"/>
              <wp:effectExtent l="0" t="0" r="0" b="0"/>
              <wp:wrapNone/>
              <wp:docPr id="14" name="TextBox 13">
                <a:extLst xmlns:a="http://schemas.openxmlformats.org/drawingml/2006/main">
                  <a:ext uri="{FF2B5EF4-FFF2-40B4-BE49-F238E27FC236}">
                    <a16:creationId xmlns:a16="http://schemas.microsoft.com/office/drawing/2014/main" id="{C18BB837-309F-4A6A-800B-292D56CB5F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3110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301C75" w14:textId="77777777" w:rsidR="00CC7B1B" w:rsidRDefault="00CC7B1B" w:rsidP="00CC7B1B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 xml:space="preserve">1012 </w:t>
                          </w:r>
                          <w:r w:rsidRPr="00CC7B1B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14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 xml:space="preserve">th Street NW, </w:t>
                          </w:r>
                          <w:r w:rsidR="00E572A1"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12th Floor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Phone: (202) 223-4710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          studentveterans.org</w:t>
                          </w:r>
                        </w:p>
                        <w:p w14:paraId="4BC0971C" w14:textId="77777777" w:rsidR="00CC7B1B" w:rsidRPr="00CC7B1B" w:rsidRDefault="00CC7B1B" w:rsidP="00CC7B1B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>Washington, DC 20005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                 </w:t>
                          </w:r>
                          <w:r>
                            <w:rPr>
                              <w:rFonts w:ascii="Georgia" w:hAnsi="Georgia" w:cstheme="minorBidi"/>
                              <w:color w:val="002460"/>
                              <w:kern w:val="24"/>
                              <w:sz w:val="18"/>
                              <w:szCs w:val="18"/>
                            </w:rPr>
                            <w:tab/>
                            <w:t xml:space="preserve"> Email: contact@studentveterans.org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C34325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-20.45pt;margin-top:15.65pt;width:559.3pt;height:29.05pt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" filled="f" stroked="f">
              <v:textbox style="mso-fit-shape-to-text:t">
                <w:txbxContent>
                  <w:p w14:paraId="37301C75" w14:textId="77777777" w:rsidR="00CC7B1B" w:rsidRDefault="00CC7B1B" w:rsidP="00CC7B1B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 xml:space="preserve">1012 </w:t>
                    </w:r>
                    <w:r w:rsidRPr="00CC7B1B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14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 xml:space="preserve">th Street NW, </w:t>
                    </w:r>
                    <w:r w:rsidR="00E572A1"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12th Floor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Phone: (202) 223-4710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          studentveterans.org</w:t>
                    </w:r>
                  </w:p>
                  <w:p w14:paraId="4BC0971C" w14:textId="77777777" w:rsidR="00CC7B1B" w:rsidRPr="00CC7B1B" w:rsidRDefault="00CC7B1B" w:rsidP="00CC7B1B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>Washington, DC 20005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                 </w:t>
                    </w:r>
                    <w:r>
                      <w:rPr>
                        <w:rFonts w:ascii="Georgia" w:hAnsi="Georgia" w:cstheme="minorBidi"/>
                        <w:color w:val="002460"/>
                        <w:kern w:val="24"/>
                        <w:sz w:val="18"/>
                        <w:szCs w:val="18"/>
                      </w:rPr>
                      <w:tab/>
                      <w:t xml:space="preserve"> Email: contact@studentveterans.org</w:t>
                    </w:r>
                  </w:p>
                </w:txbxContent>
              </v:textbox>
            </v:shape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BDD56AC" wp14:editId="3552E272">
              <wp:simplePos x="0" y="0"/>
              <wp:positionH relativeFrom="column">
                <wp:posOffset>-914400</wp:posOffset>
              </wp:positionH>
              <wp:positionV relativeFrom="paragraph">
                <wp:posOffset>699770</wp:posOffset>
              </wp:positionV>
              <wp:extent cx="503555" cy="194310"/>
              <wp:effectExtent l="0" t="0" r="10795" b="15240"/>
              <wp:wrapNone/>
              <wp:docPr id="5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7AC6971C-691C-4329-A026-A454D7817F7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46C050" id="Rectangle 4" o:spid="_x0000_s1026" style="position:absolute;margin-left:-1in;margin-top:55.1pt;width:39.65pt;height:15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&#13;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7C600B6" wp14:editId="12162308">
              <wp:simplePos x="0" y="0"/>
              <wp:positionH relativeFrom="column">
                <wp:posOffset>-410845</wp:posOffset>
              </wp:positionH>
              <wp:positionV relativeFrom="paragraph">
                <wp:posOffset>699770</wp:posOffset>
              </wp:positionV>
              <wp:extent cx="2305050" cy="194310"/>
              <wp:effectExtent l="0" t="0" r="19050" b="1524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726B54FB-B894-435A-9CCB-A07BF62C6B8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94310"/>
                      </a:xfrm>
                      <a:prstGeom prst="rect">
                        <a:avLst/>
                      </a:prstGeom>
                      <a:solidFill>
                        <a:srgbClr val="A0001F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C8EFDF" id="Rectangle 5" o:spid="_x0000_s1026" style="position:absolute;margin-left:-32.35pt;margin-top:55.1pt;width:181.5pt;height:15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" fillcolor="#a0001f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64AA65F" wp14:editId="28DD7AC2">
              <wp:simplePos x="0" y="0"/>
              <wp:positionH relativeFrom="column">
                <wp:posOffset>1894205</wp:posOffset>
              </wp:positionH>
              <wp:positionV relativeFrom="paragraph">
                <wp:posOffset>699770</wp:posOffset>
              </wp:positionV>
              <wp:extent cx="2514600" cy="194310"/>
              <wp:effectExtent l="0" t="0" r="19050" b="15240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2C41F05B-95DB-4B4F-900A-C09E13FB50D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637BAF" id="Rectangle 6" o:spid="_x0000_s1026" style="position:absolute;margin-left:149.15pt;margin-top:55.1pt;width:198pt;height:15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&#13;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3BB1BD9" wp14:editId="4C283696">
              <wp:simplePos x="0" y="0"/>
              <wp:positionH relativeFrom="column">
                <wp:posOffset>4408805</wp:posOffset>
              </wp:positionH>
              <wp:positionV relativeFrom="paragraph">
                <wp:posOffset>699770</wp:posOffset>
              </wp:positionV>
              <wp:extent cx="2440305" cy="194310"/>
              <wp:effectExtent l="0" t="0" r="17145" b="15240"/>
              <wp:wrapNone/>
              <wp:docPr id="8" name="Rectangle 7">
                <a:extLst xmlns:a="http://schemas.openxmlformats.org/drawingml/2006/main">
                  <a:ext uri="{FF2B5EF4-FFF2-40B4-BE49-F238E27FC236}">
                    <a16:creationId xmlns:a16="http://schemas.microsoft.com/office/drawing/2014/main" id="{1C8D0C71-75BD-479F-A8BB-C83AF8CFC30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0305" cy="194310"/>
                      </a:xfrm>
                      <a:prstGeom prst="rect">
                        <a:avLst/>
                      </a:prstGeom>
                      <a:solidFill>
                        <a:srgbClr val="002460"/>
                      </a:solidFill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FDAE1C" id="Rectangle 7" o:spid="_x0000_s1026" style="position:absolute;margin-left:347.15pt;margin-top:55.1pt;width:192.15pt;height:1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" fillcolor="#002460" strokecolor="white [3212]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DC301C4" wp14:editId="7D279DE8">
              <wp:simplePos x="0" y="0"/>
              <wp:positionH relativeFrom="column">
                <wp:posOffset>-420370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1" name="Straight Connector 10">
                <a:extLst xmlns:a="http://schemas.openxmlformats.org/drawingml/2006/main">
                  <a:ext uri="{FF2B5EF4-FFF2-40B4-BE49-F238E27FC236}">
                    <a16:creationId xmlns:a16="http://schemas.microsoft.com/office/drawing/2014/main" id="{FF1360C0-AA11-46C1-B5DF-E3BF2E3D625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00B227" id="Straight Connector 1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pt,18.05pt" to="-33.1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" strokecolor="#002460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3E1C816" wp14:editId="37C5E91B">
              <wp:simplePos x="0" y="0"/>
              <wp:positionH relativeFrom="column">
                <wp:posOffset>1889125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2" name="Straight Connector 11">
                <a:extLst xmlns:a="http://schemas.openxmlformats.org/drawingml/2006/main">
                  <a:ext uri="{FF2B5EF4-FFF2-40B4-BE49-F238E27FC236}">
                    <a16:creationId xmlns:a16="http://schemas.microsoft.com/office/drawing/2014/main" id="{8D98EC3E-9448-4BF1-A0E9-CF3E53DCDA6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A88357" id="Straight Connector 1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5pt,18.05pt" to="148.7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" strokecolor="#002460" strokeweight="1.5pt"/>
          </w:pict>
        </mc:Fallback>
      </mc:AlternateContent>
    </w:r>
    <w:r w:rsidRPr="00CC7B1B"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E8C870D" wp14:editId="3025DA2F">
              <wp:simplePos x="0" y="0"/>
              <wp:positionH relativeFrom="column">
                <wp:posOffset>4411345</wp:posOffset>
              </wp:positionH>
              <wp:positionV relativeFrom="paragraph">
                <wp:posOffset>229235</wp:posOffset>
              </wp:positionV>
              <wp:extent cx="0" cy="293370"/>
              <wp:effectExtent l="0" t="0" r="38100" b="30480"/>
              <wp:wrapNone/>
              <wp:docPr id="13" name="Straight Connector 12">
                <a:extLst xmlns:a="http://schemas.openxmlformats.org/drawingml/2006/main">
                  <a:ext uri="{FF2B5EF4-FFF2-40B4-BE49-F238E27FC236}">
                    <a16:creationId xmlns:a16="http://schemas.microsoft.com/office/drawing/2014/main" id="{B12DACB9-FC2C-46C2-A8C5-58FE9472D48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3370"/>
                      </a:xfrm>
                      <a:prstGeom prst="line">
                        <a:avLst/>
                      </a:prstGeom>
                      <a:ln w="1905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60C744" id="Straight Connector 1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35pt,18.05pt" to="347.35pt,4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" strokecolor="#002460" strokeweight="1.5pt"/>
          </w:pict>
        </mc:Fallback>
      </mc:AlternateContent>
    </w:r>
  </w:p>
  <w:bookmarkEnd w:id="3"/>
  <w:bookmarkEnd w:id="4"/>
  <w:p w14:paraId="38F72374" w14:textId="77777777" w:rsidR="00815B60" w:rsidRDefault="00815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4613" w14:textId="77777777" w:rsidR="00B139EE" w:rsidRDefault="00B139EE">
      <w:pPr>
        <w:spacing w:after="0" w:line="240" w:lineRule="auto"/>
      </w:pPr>
      <w:r>
        <w:separator/>
      </w:r>
    </w:p>
  </w:footnote>
  <w:footnote w:type="continuationSeparator" w:id="0">
    <w:p w14:paraId="37A40167" w14:textId="77777777" w:rsidR="00B139EE" w:rsidRDefault="00B1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DA38" w14:textId="77777777" w:rsidR="00815B60" w:rsidRDefault="00815B60">
    <w:pPr>
      <w:pStyle w:val="Header"/>
    </w:pPr>
    <w:r>
      <w:rPr>
        <w:noProof/>
        <w:lang w:eastAsia="en-US" w:bidi="ar-SA"/>
      </w:rPr>
      <w:drawing>
        <wp:anchor distT="0" distB="0" distL="114300" distR="114300" simplePos="0" relativeHeight="251673600" behindDoc="1" locked="0" layoutInCell="1" allowOverlap="1" wp14:anchorId="5EA885F8" wp14:editId="022862F3">
          <wp:simplePos x="0" y="0"/>
          <wp:positionH relativeFrom="margin">
            <wp:align>center</wp:align>
          </wp:positionH>
          <wp:positionV relativeFrom="paragraph">
            <wp:posOffset>-359409</wp:posOffset>
          </wp:positionV>
          <wp:extent cx="7771130" cy="361950"/>
          <wp:effectExtent l="0" t="0" r="127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9" b="5412"/>
                  <a:stretch/>
                </pic:blipFill>
                <pic:spPr bwMode="auto">
                  <a:xfrm>
                    <a:off x="0" y="0"/>
                    <a:ext cx="777113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518B" w14:textId="77777777" w:rsidR="00815B60" w:rsidRDefault="0048601D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6268AE4F" wp14:editId="64F40915">
          <wp:simplePos x="0" y="0"/>
          <wp:positionH relativeFrom="margin">
            <wp:align>right</wp:align>
          </wp:positionH>
          <wp:positionV relativeFrom="paragraph">
            <wp:posOffset>285750</wp:posOffset>
          </wp:positionV>
          <wp:extent cx="967740" cy="407833"/>
          <wp:effectExtent l="0" t="0" r="381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407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0746F2" w14:textId="77777777" w:rsidR="00815B60" w:rsidRDefault="00815B60">
    <w:pPr>
      <w:pStyle w:val="Header"/>
    </w:pPr>
  </w:p>
  <w:p w14:paraId="0B3978BA" w14:textId="77777777" w:rsidR="00815B60" w:rsidRDefault="00815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0AA9" w14:textId="77777777" w:rsidR="0087010A" w:rsidRDefault="00844C0D" w:rsidP="0087010A">
    <w:pPr>
      <w:rPr>
        <w:rFonts w:ascii="Georgia" w:hAnsi="Georgia"/>
        <w:smallCaps/>
        <w:color w:val="002460"/>
      </w:rPr>
    </w:pPr>
    <w:bookmarkStart w:id="0" w:name="_Hlk51066110"/>
    <w:bookmarkStart w:id="1" w:name="_Hlk51066111"/>
    <w:r>
      <w:rPr>
        <w:rFonts w:ascii="Georgia" w:hAnsi="Georgia"/>
        <w:smallCaps/>
        <w:noProof/>
        <w:color w:val="002460"/>
        <w:sz w:val="24"/>
        <w:szCs w:val="24"/>
      </w:rPr>
      <w:drawing>
        <wp:anchor distT="0" distB="0" distL="114300" distR="114300" simplePos="0" relativeHeight="251691008" behindDoc="0" locked="0" layoutInCell="1" allowOverlap="1" wp14:anchorId="1802047F" wp14:editId="207341E6">
          <wp:simplePos x="0" y="0"/>
          <wp:positionH relativeFrom="column">
            <wp:posOffset>3175</wp:posOffset>
          </wp:positionH>
          <wp:positionV relativeFrom="paragraph">
            <wp:posOffset>156210</wp:posOffset>
          </wp:positionV>
          <wp:extent cx="1124097" cy="11240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097" cy="1124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FD05B" w14:textId="77777777" w:rsidR="0087010A" w:rsidRDefault="0087010A" w:rsidP="0087010A">
    <w:pPr>
      <w:rPr>
        <w:rFonts w:ascii="Georgia" w:hAnsi="Georgia"/>
        <w:smallCaps/>
        <w:color w:val="002460"/>
      </w:rPr>
    </w:pPr>
    <w:r>
      <w:rPr>
        <w:rFonts w:ascii="Georgia" w:hAnsi="Georgia"/>
        <w:smallCaps/>
        <w:noProof/>
        <w:color w:val="00246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0B3CC28" wp14:editId="0CABC578">
              <wp:simplePos x="0" y="0"/>
              <wp:positionH relativeFrom="column">
                <wp:posOffset>1271270</wp:posOffset>
              </wp:positionH>
              <wp:positionV relativeFrom="paragraph">
                <wp:posOffset>197931</wp:posOffset>
              </wp:positionV>
              <wp:extent cx="0" cy="513971"/>
              <wp:effectExtent l="0" t="0" r="38100" b="196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13971"/>
                      </a:xfrm>
                      <a:prstGeom prst="line">
                        <a:avLst/>
                      </a:prstGeom>
                      <a:ln w="12700">
                        <a:solidFill>
                          <a:srgbClr val="002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FF09A" id="Straight Connector 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15.6pt" to="100.1pt,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" strokecolor="#002460" strokeweight="1pt"/>
          </w:pict>
        </mc:Fallback>
      </mc:AlternateContent>
    </w:r>
  </w:p>
  <w:p w14:paraId="11C92088" w14:textId="77777777" w:rsidR="0087010A" w:rsidRPr="00632FD0" w:rsidRDefault="0087010A" w:rsidP="0087010A">
    <w:pPr>
      <w:spacing w:after="0" w:line="280" w:lineRule="exact"/>
      <w:ind w:left="1440"/>
      <w:rPr>
        <w:rFonts w:ascii="Georgia" w:hAnsi="Georgia"/>
        <w:smallCaps/>
        <w:color w:val="002460"/>
        <w:sz w:val="28"/>
        <w:szCs w:val="28"/>
      </w:rPr>
    </w:pPr>
    <w:r>
      <w:rPr>
        <w:rFonts w:ascii="Georgia" w:hAnsi="Georgia"/>
        <w:smallCaps/>
        <w:color w:val="002460"/>
        <w:sz w:val="24"/>
        <w:szCs w:val="24"/>
      </w:rPr>
      <w:t xml:space="preserve">     </w:t>
    </w:r>
    <w:r w:rsidR="00844C0D">
      <w:rPr>
        <w:rFonts w:ascii="Georgia" w:hAnsi="Georgia"/>
        <w:smallCaps/>
        <w:color w:val="002460"/>
        <w:sz w:val="24"/>
        <w:szCs w:val="24"/>
      </w:rPr>
      <w:t xml:space="preserve">  </w:t>
    </w:r>
    <w:bookmarkStart w:id="2" w:name="_Hlk51066100"/>
    <w:r w:rsidR="00126881">
      <w:rPr>
        <w:rFonts w:ascii="Georgia" w:hAnsi="Georgia"/>
        <w:smallCaps/>
        <w:color w:val="002460"/>
        <w:sz w:val="24"/>
        <w:szCs w:val="24"/>
      </w:rPr>
      <w:tab/>
    </w:r>
    <w:r w:rsidRPr="00632FD0">
      <w:rPr>
        <w:rFonts w:ascii="Georgia" w:hAnsi="Georgia"/>
        <w:smallCaps/>
        <w:color w:val="002460"/>
        <w:sz w:val="28"/>
        <w:szCs w:val="28"/>
      </w:rPr>
      <w:t>National Headquarters</w:t>
    </w:r>
  </w:p>
  <w:p w14:paraId="6BF1C357" w14:textId="77777777" w:rsidR="0087010A" w:rsidRPr="00632FD0" w:rsidRDefault="0087010A" w:rsidP="0087010A">
    <w:pPr>
      <w:spacing w:after="0" w:line="280" w:lineRule="exact"/>
      <w:ind w:left="720" w:firstLine="720"/>
      <w:rPr>
        <w:rFonts w:ascii="Georgia" w:hAnsi="Georgia"/>
        <w:smallCaps/>
        <w:color w:val="002460"/>
        <w:sz w:val="28"/>
        <w:szCs w:val="28"/>
      </w:rPr>
    </w:pPr>
    <w:r w:rsidRPr="00632FD0">
      <w:rPr>
        <w:rFonts w:ascii="Georgia" w:hAnsi="Georgia"/>
        <w:smallCaps/>
        <w:color w:val="002460"/>
        <w:sz w:val="28"/>
        <w:szCs w:val="28"/>
      </w:rPr>
      <w:t xml:space="preserve">     </w:t>
    </w:r>
    <w:r w:rsidR="00844C0D">
      <w:rPr>
        <w:rFonts w:ascii="Georgia" w:hAnsi="Georgia"/>
        <w:smallCaps/>
        <w:color w:val="002460"/>
        <w:sz w:val="28"/>
        <w:szCs w:val="28"/>
      </w:rPr>
      <w:t xml:space="preserve"> </w:t>
    </w:r>
    <w:r w:rsidR="00126881">
      <w:rPr>
        <w:rFonts w:ascii="Georgia" w:hAnsi="Georgia"/>
        <w:smallCaps/>
        <w:color w:val="002460"/>
        <w:sz w:val="28"/>
        <w:szCs w:val="28"/>
      </w:rPr>
      <w:tab/>
    </w:r>
    <w:r w:rsidRPr="00632FD0">
      <w:rPr>
        <w:rFonts w:ascii="Georgia" w:hAnsi="Georgia"/>
        <w:smallCaps/>
        <w:color w:val="002460"/>
        <w:sz w:val="28"/>
        <w:szCs w:val="28"/>
      </w:rPr>
      <w:t>Washington, DC</w:t>
    </w:r>
  </w:p>
  <w:bookmarkEnd w:id="2"/>
  <w:p w14:paraId="34DFDAD1" w14:textId="77777777" w:rsidR="0087010A" w:rsidRPr="006436B7" w:rsidRDefault="0087010A" w:rsidP="0087010A">
    <w:pPr>
      <w:spacing w:after="0" w:line="280" w:lineRule="exact"/>
      <w:ind w:left="720" w:firstLine="720"/>
      <w:rPr>
        <w:rFonts w:ascii="Georgia" w:hAnsi="Georgia"/>
        <w:smallCaps/>
        <w:color w:val="002460"/>
        <w:sz w:val="24"/>
        <w:szCs w:val="24"/>
      </w:rPr>
    </w:pPr>
  </w:p>
  <w:bookmarkEnd w:id="0"/>
  <w:bookmarkEnd w:id="1"/>
  <w:p w14:paraId="0ADA414C" w14:textId="77777777" w:rsidR="0087010A" w:rsidRPr="00A15DB9" w:rsidRDefault="0087010A" w:rsidP="0087010A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1ABD7B5B"/>
    <w:multiLevelType w:val="hybridMultilevel"/>
    <w:tmpl w:val="6492A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67C4"/>
    <w:multiLevelType w:val="hybridMultilevel"/>
    <w:tmpl w:val="93046FB8"/>
    <w:lvl w:ilvl="0" w:tplc="53741A3A">
      <w:start w:val="1"/>
      <w:numFmt w:val="decimal"/>
      <w:lvlText w:val="(%1)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 w15:restartNumberingAfterBreak="0">
    <w:nsid w:val="29CF1E1F"/>
    <w:multiLevelType w:val="hybridMultilevel"/>
    <w:tmpl w:val="789E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F1A75"/>
    <w:multiLevelType w:val="hybridMultilevel"/>
    <w:tmpl w:val="43F46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03C33"/>
    <w:multiLevelType w:val="hybridMultilevel"/>
    <w:tmpl w:val="55B2FDA6"/>
    <w:lvl w:ilvl="0" w:tplc="58D2FB1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C653E45"/>
    <w:multiLevelType w:val="hybridMultilevel"/>
    <w:tmpl w:val="5206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4E83"/>
    <w:multiLevelType w:val="hybridMultilevel"/>
    <w:tmpl w:val="6AE4208A"/>
    <w:lvl w:ilvl="0" w:tplc="58D2FB1A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28B1821"/>
    <w:multiLevelType w:val="singleLevel"/>
    <w:tmpl w:val="EE26D82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</w:rPr>
    </w:lvl>
  </w:abstractNum>
  <w:num w:numId="1" w16cid:durableId="1211306532">
    <w:abstractNumId w:val="4"/>
  </w:num>
  <w:num w:numId="2" w16cid:durableId="45104368">
    <w:abstractNumId w:val="4"/>
  </w:num>
  <w:num w:numId="3" w16cid:durableId="1572500309">
    <w:abstractNumId w:val="3"/>
  </w:num>
  <w:num w:numId="4" w16cid:durableId="1963993913">
    <w:abstractNumId w:val="3"/>
  </w:num>
  <w:num w:numId="5" w16cid:durableId="552273474">
    <w:abstractNumId w:val="2"/>
  </w:num>
  <w:num w:numId="6" w16cid:durableId="1588734070">
    <w:abstractNumId w:val="2"/>
  </w:num>
  <w:num w:numId="7" w16cid:durableId="552891604">
    <w:abstractNumId w:val="1"/>
  </w:num>
  <w:num w:numId="8" w16cid:durableId="792136409">
    <w:abstractNumId w:val="1"/>
  </w:num>
  <w:num w:numId="9" w16cid:durableId="468862264">
    <w:abstractNumId w:val="0"/>
  </w:num>
  <w:num w:numId="10" w16cid:durableId="160856099">
    <w:abstractNumId w:val="0"/>
  </w:num>
  <w:num w:numId="11" w16cid:durableId="1738018372">
    <w:abstractNumId w:val="4"/>
  </w:num>
  <w:num w:numId="12" w16cid:durableId="1135441269">
    <w:abstractNumId w:val="3"/>
  </w:num>
  <w:num w:numId="13" w16cid:durableId="1430544443">
    <w:abstractNumId w:val="2"/>
  </w:num>
  <w:num w:numId="14" w16cid:durableId="548415381">
    <w:abstractNumId w:val="1"/>
  </w:num>
  <w:num w:numId="15" w16cid:durableId="954170808">
    <w:abstractNumId w:val="0"/>
  </w:num>
  <w:num w:numId="16" w16cid:durableId="243951165">
    <w:abstractNumId w:val="5"/>
  </w:num>
  <w:num w:numId="17" w16cid:durableId="676004857">
    <w:abstractNumId w:val="8"/>
  </w:num>
  <w:num w:numId="18" w16cid:durableId="237983387">
    <w:abstractNumId w:val="12"/>
  </w:num>
  <w:num w:numId="19" w16cid:durableId="718090552">
    <w:abstractNumId w:val="6"/>
  </w:num>
  <w:num w:numId="20" w16cid:durableId="545409946">
    <w:abstractNumId w:val="7"/>
  </w:num>
  <w:num w:numId="21" w16cid:durableId="600723253">
    <w:abstractNumId w:val="10"/>
  </w:num>
  <w:num w:numId="22" w16cid:durableId="1871212854">
    <w:abstractNumId w:val="9"/>
  </w:num>
  <w:num w:numId="23" w16cid:durableId="1402562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9B"/>
    <w:rsid w:val="00032A5C"/>
    <w:rsid w:val="000378C9"/>
    <w:rsid w:val="00041221"/>
    <w:rsid w:val="000562E7"/>
    <w:rsid w:val="00056E14"/>
    <w:rsid w:val="000707E0"/>
    <w:rsid w:val="00076A7F"/>
    <w:rsid w:val="000A061A"/>
    <w:rsid w:val="000A579C"/>
    <w:rsid w:val="000A7952"/>
    <w:rsid w:val="000D4CE2"/>
    <w:rsid w:val="000F0A7D"/>
    <w:rsid w:val="0012279D"/>
    <w:rsid w:val="001255D5"/>
    <w:rsid w:val="00126881"/>
    <w:rsid w:val="00151213"/>
    <w:rsid w:val="00157C45"/>
    <w:rsid w:val="00163836"/>
    <w:rsid w:val="0019189C"/>
    <w:rsid w:val="001C2280"/>
    <w:rsid w:val="001C2FED"/>
    <w:rsid w:val="00216C6E"/>
    <w:rsid w:val="00222E4B"/>
    <w:rsid w:val="002271C9"/>
    <w:rsid w:val="00262669"/>
    <w:rsid w:val="002804C2"/>
    <w:rsid w:val="002B579A"/>
    <w:rsid w:val="002C5627"/>
    <w:rsid w:val="002C690A"/>
    <w:rsid w:val="002D052A"/>
    <w:rsid w:val="002D5687"/>
    <w:rsid w:val="002F25DE"/>
    <w:rsid w:val="002F4CAB"/>
    <w:rsid w:val="00321514"/>
    <w:rsid w:val="003220C1"/>
    <w:rsid w:val="0034552C"/>
    <w:rsid w:val="00345FB3"/>
    <w:rsid w:val="00371D31"/>
    <w:rsid w:val="003A7159"/>
    <w:rsid w:val="003B072F"/>
    <w:rsid w:val="003F579E"/>
    <w:rsid w:val="00425CA6"/>
    <w:rsid w:val="0044773B"/>
    <w:rsid w:val="00447FDE"/>
    <w:rsid w:val="00455287"/>
    <w:rsid w:val="00462B81"/>
    <w:rsid w:val="004655FE"/>
    <w:rsid w:val="00480756"/>
    <w:rsid w:val="004838D9"/>
    <w:rsid w:val="0048601D"/>
    <w:rsid w:val="00497A9F"/>
    <w:rsid w:val="004E7233"/>
    <w:rsid w:val="00502FEB"/>
    <w:rsid w:val="00577061"/>
    <w:rsid w:val="005A10C1"/>
    <w:rsid w:val="005A1C3B"/>
    <w:rsid w:val="005B5B59"/>
    <w:rsid w:val="005B7275"/>
    <w:rsid w:val="006000E7"/>
    <w:rsid w:val="0064209B"/>
    <w:rsid w:val="00643AFB"/>
    <w:rsid w:val="0065019C"/>
    <w:rsid w:val="0066788A"/>
    <w:rsid w:val="00670C0B"/>
    <w:rsid w:val="00687FF9"/>
    <w:rsid w:val="006B4C15"/>
    <w:rsid w:val="006D09A7"/>
    <w:rsid w:val="006F1288"/>
    <w:rsid w:val="006F1755"/>
    <w:rsid w:val="00725D9E"/>
    <w:rsid w:val="007311B2"/>
    <w:rsid w:val="00741178"/>
    <w:rsid w:val="00745350"/>
    <w:rsid w:val="0078032F"/>
    <w:rsid w:val="007907E6"/>
    <w:rsid w:val="007B47B4"/>
    <w:rsid w:val="007C0A2F"/>
    <w:rsid w:val="007C1D5D"/>
    <w:rsid w:val="007F083C"/>
    <w:rsid w:val="00815B60"/>
    <w:rsid w:val="008245BD"/>
    <w:rsid w:val="008373E2"/>
    <w:rsid w:val="00844C0D"/>
    <w:rsid w:val="0087010A"/>
    <w:rsid w:val="008A6C5C"/>
    <w:rsid w:val="008B0B9C"/>
    <w:rsid w:val="008B5FA7"/>
    <w:rsid w:val="008C2586"/>
    <w:rsid w:val="008E0B43"/>
    <w:rsid w:val="008E42D2"/>
    <w:rsid w:val="008F6482"/>
    <w:rsid w:val="00904D3A"/>
    <w:rsid w:val="00973FCF"/>
    <w:rsid w:val="009A18CE"/>
    <w:rsid w:val="009C43D5"/>
    <w:rsid w:val="00A15DB9"/>
    <w:rsid w:val="00A232B8"/>
    <w:rsid w:val="00A3089D"/>
    <w:rsid w:val="00A322FA"/>
    <w:rsid w:val="00A54E0D"/>
    <w:rsid w:val="00AA6AF5"/>
    <w:rsid w:val="00AD435E"/>
    <w:rsid w:val="00AE76F6"/>
    <w:rsid w:val="00B12B9D"/>
    <w:rsid w:val="00B139EE"/>
    <w:rsid w:val="00B24D71"/>
    <w:rsid w:val="00B2639B"/>
    <w:rsid w:val="00B551A5"/>
    <w:rsid w:val="00B5621C"/>
    <w:rsid w:val="00B6221A"/>
    <w:rsid w:val="00B91872"/>
    <w:rsid w:val="00BA4C0D"/>
    <w:rsid w:val="00C068CD"/>
    <w:rsid w:val="00C42116"/>
    <w:rsid w:val="00C526D5"/>
    <w:rsid w:val="00C762F0"/>
    <w:rsid w:val="00C83092"/>
    <w:rsid w:val="00C9511C"/>
    <w:rsid w:val="00CC5FF6"/>
    <w:rsid w:val="00CC7B1B"/>
    <w:rsid w:val="00CD6D32"/>
    <w:rsid w:val="00CE25EE"/>
    <w:rsid w:val="00D26E7A"/>
    <w:rsid w:val="00D40458"/>
    <w:rsid w:val="00D91C95"/>
    <w:rsid w:val="00D946F1"/>
    <w:rsid w:val="00DB5AB0"/>
    <w:rsid w:val="00DC34CF"/>
    <w:rsid w:val="00DE162C"/>
    <w:rsid w:val="00DE5EBE"/>
    <w:rsid w:val="00DF477D"/>
    <w:rsid w:val="00E31699"/>
    <w:rsid w:val="00E33CF8"/>
    <w:rsid w:val="00E3402E"/>
    <w:rsid w:val="00E572A1"/>
    <w:rsid w:val="00E62644"/>
    <w:rsid w:val="00E91DB1"/>
    <w:rsid w:val="00EA3477"/>
    <w:rsid w:val="00EA70A2"/>
    <w:rsid w:val="00ED4D45"/>
    <w:rsid w:val="00EE0434"/>
    <w:rsid w:val="00EF076F"/>
    <w:rsid w:val="00F020CE"/>
    <w:rsid w:val="00F06057"/>
    <w:rsid w:val="00F0661D"/>
    <w:rsid w:val="00F131CD"/>
    <w:rsid w:val="00F3673B"/>
    <w:rsid w:val="00F46DCA"/>
    <w:rsid w:val="00F47A14"/>
    <w:rsid w:val="00F80844"/>
    <w:rsid w:val="00F913DB"/>
    <w:rsid w:val="00FC03F1"/>
    <w:rsid w:val="00FD3F16"/>
    <w:rsid w:val="00FE1B64"/>
    <w:rsid w:val="00FE4210"/>
    <w:rsid w:val="00FF045C"/>
    <w:rsid w:val="00FF1031"/>
    <w:rsid w:val="00FF133A"/>
    <w:rsid w:val="4C1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05AB7"/>
  <w15:docId w15:val="{A29BC16F-3E6E-A641-B903-183DCD27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Pr>
      <w:rFonts w:cs="Times New Roman"/>
      <w:color w:val="000000" w:themeColor="text1"/>
      <w:szCs w:val="20"/>
      <w:lang w:eastAsia="ja-JP" w:bidi="he-IL"/>
    </w:rPr>
  </w:style>
  <w:style w:type="paragraph" w:customStyle="1" w:styleId="Default">
    <w:name w:val="Default"/>
    <w:rsid w:val="00322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6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70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meronsmith/Desktop/SVA%20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10E5-AB84-A04A-830C-798FA6D7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SVA Letterhead.dotx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Kameron Smith</cp:lastModifiedBy>
  <cp:revision>1</cp:revision>
  <cp:lastPrinted>2020-09-04T20:33:00Z</cp:lastPrinted>
  <dcterms:created xsi:type="dcterms:W3CDTF">2023-02-22T21:54:00Z</dcterms:created>
  <dcterms:modified xsi:type="dcterms:W3CDTF">2023-02-22T21:57:00Z</dcterms:modified>
</cp:coreProperties>
</file>