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7262A" w14:textId="77777777" w:rsidR="00725D9E" w:rsidRPr="00D946F1" w:rsidRDefault="00725D9E" w:rsidP="00725D9E">
      <w:pPr>
        <w:pStyle w:val="NoSpacing"/>
        <w:rPr>
          <w:rFonts w:ascii="Arial" w:hAnsi="Arial" w:cs="Arial"/>
          <w:sz w:val="20"/>
        </w:rPr>
      </w:pPr>
    </w:p>
    <w:p w14:paraId="1C7FEC5B" w14:textId="06B714C1" w:rsidR="00577061" w:rsidRPr="00D946F1" w:rsidRDefault="00E57190" w:rsidP="00E57190">
      <w:pPr>
        <w:spacing w:line="240" w:lineRule="auto"/>
        <w:rPr>
          <w:rFonts w:ascii="Arial" w:eastAsia="Times New Roman" w:hAnsi="Arial" w:cs="Arial"/>
          <w:b/>
          <w:bCs/>
          <w:color w:val="000000"/>
          <w:sz w:val="24"/>
          <w:szCs w:val="24"/>
          <w:lang w:eastAsia="en-US" w:bidi="ar-SA"/>
        </w:rPr>
      </w:pPr>
      <w:r>
        <w:rPr>
          <w:rFonts w:ascii="Arial" w:eastAsia="Times New Roman" w:hAnsi="Arial" w:cs="Arial"/>
          <w:b/>
          <w:bCs/>
          <w:color w:val="000000"/>
          <w:sz w:val="24"/>
          <w:szCs w:val="24"/>
          <w:lang w:eastAsia="en-US" w:bidi="ar-SA"/>
        </w:rPr>
        <w:t>Fontaine Stegall, Board Member</w:t>
      </w:r>
    </w:p>
    <w:p w14:paraId="729B2364" w14:textId="77777777" w:rsidR="00577061" w:rsidRPr="00D946F1" w:rsidRDefault="00577061" w:rsidP="00577061">
      <w:pPr>
        <w:spacing w:line="240" w:lineRule="auto"/>
        <w:jc w:val="center"/>
        <w:rPr>
          <w:rFonts w:ascii="Arial" w:eastAsia="Times New Roman" w:hAnsi="Arial" w:cs="Arial"/>
          <w:color w:val="auto"/>
          <w:sz w:val="24"/>
          <w:szCs w:val="24"/>
          <w:lang w:eastAsia="en-US" w:bidi="ar-SA"/>
        </w:rPr>
      </w:pPr>
    </w:p>
    <w:p w14:paraId="07D4CF5F" w14:textId="77777777" w:rsidR="00E57190" w:rsidRPr="00E57190" w:rsidRDefault="00E57190" w:rsidP="00E57190">
      <w:pPr>
        <w:spacing w:line="240" w:lineRule="auto"/>
        <w:rPr>
          <w:rFonts w:ascii="Arial" w:eastAsia="Times New Roman" w:hAnsi="Arial" w:cs="Arial"/>
          <w:color w:val="000000"/>
          <w:sz w:val="24"/>
          <w:szCs w:val="24"/>
          <w:lang w:eastAsia="en-US" w:bidi="ar-SA"/>
        </w:rPr>
      </w:pPr>
      <w:r w:rsidRPr="00E57190">
        <w:rPr>
          <w:rFonts w:ascii="Arial" w:eastAsia="Times New Roman" w:hAnsi="Arial" w:cs="Arial"/>
          <w:color w:val="000000"/>
          <w:sz w:val="24"/>
          <w:szCs w:val="24"/>
          <w:lang w:eastAsia="en-US" w:bidi="ar-SA"/>
        </w:rPr>
        <w:t xml:space="preserve">Fontaine Stegall has served as a member of the Board of Directors for Student Veterans of America since 2018. Currently, Fontaine is a Production Planning Engineer at MRC Global, where she manages projects for MRC </w:t>
      </w:r>
      <w:proofErr w:type="spellStart"/>
      <w:r w:rsidRPr="00E57190">
        <w:rPr>
          <w:rFonts w:ascii="Arial" w:eastAsia="Times New Roman" w:hAnsi="Arial" w:cs="Arial"/>
          <w:color w:val="000000"/>
          <w:sz w:val="24"/>
          <w:szCs w:val="24"/>
          <w:lang w:eastAsia="en-US" w:bidi="ar-SA"/>
        </w:rPr>
        <w:t>Global’s</w:t>
      </w:r>
      <w:proofErr w:type="spellEnd"/>
      <w:r w:rsidRPr="00E57190">
        <w:rPr>
          <w:rFonts w:ascii="Arial" w:eastAsia="Times New Roman" w:hAnsi="Arial" w:cs="Arial"/>
          <w:color w:val="000000"/>
          <w:sz w:val="24"/>
          <w:szCs w:val="24"/>
          <w:lang w:eastAsia="en-US" w:bidi="ar-SA"/>
        </w:rPr>
        <w:t xml:space="preserve"> Valve Engineering and Modification Center.  Fontaine Stegall believes our military veterans are tomorrow’s most influential leaders. She has served these future innovators as cofounder and Chapter President of Student Veterans of America at the University of Houston chapter from 2014-2016.</w:t>
      </w:r>
    </w:p>
    <w:p w14:paraId="0A2417E7" w14:textId="77777777" w:rsidR="00E57190" w:rsidRPr="00E57190" w:rsidRDefault="00E57190" w:rsidP="00E57190">
      <w:pPr>
        <w:spacing w:line="240" w:lineRule="auto"/>
        <w:rPr>
          <w:rFonts w:ascii="Arial" w:eastAsia="Times New Roman" w:hAnsi="Arial" w:cs="Arial"/>
          <w:color w:val="000000"/>
          <w:sz w:val="24"/>
          <w:szCs w:val="24"/>
          <w:lang w:eastAsia="en-US" w:bidi="ar-SA"/>
        </w:rPr>
      </w:pPr>
      <w:r w:rsidRPr="00E57190">
        <w:rPr>
          <w:rFonts w:ascii="Arial" w:eastAsia="Times New Roman" w:hAnsi="Arial" w:cs="Arial"/>
          <w:color w:val="000000"/>
          <w:sz w:val="24"/>
          <w:szCs w:val="24"/>
          <w:lang w:eastAsia="en-US" w:bidi="ar-SA"/>
        </w:rPr>
        <w:t>Under her leadership, the UH chapter became a finalist in the 2015 Business Plan Competition and was recognized as the 2015 SVA Chapter of the Year. Fontaine, a U.S. Navy veteran, served six years active duty as a nuclear machinist mate, MM2 (SW), and completed two deployments to the Persian Gulf onboard the USS Theodore Roosevelt (CVN-71) in support of Operation Enduring Freedom.</w:t>
      </w:r>
    </w:p>
    <w:p w14:paraId="25B5A8B9" w14:textId="77777777" w:rsidR="00E57190" w:rsidRPr="00E57190" w:rsidRDefault="00E57190" w:rsidP="00E57190">
      <w:pPr>
        <w:spacing w:line="240" w:lineRule="auto"/>
        <w:rPr>
          <w:rFonts w:ascii="Arial" w:eastAsia="Times New Roman" w:hAnsi="Arial" w:cs="Arial"/>
          <w:color w:val="000000"/>
          <w:sz w:val="24"/>
          <w:szCs w:val="24"/>
          <w:lang w:eastAsia="en-US" w:bidi="ar-SA"/>
        </w:rPr>
      </w:pPr>
      <w:r w:rsidRPr="00E57190">
        <w:rPr>
          <w:rFonts w:ascii="Arial" w:eastAsia="Times New Roman" w:hAnsi="Arial" w:cs="Arial"/>
          <w:color w:val="000000"/>
          <w:sz w:val="24"/>
          <w:szCs w:val="24"/>
          <w:lang w:eastAsia="en-US" w:bidi="ar-SA"/>
        </w:rPr>
        <w:t xml:space="preserve">From working in corporate America and as a recent student veteran graduate, Fontaine brings a fresh perspective to the Board of Directors at Student Veterans of America. She received her </w:t>
      </w:r>
      <w:proofErr w:type="gramStart"/>
      <w:r w:rsidRPr="00E57190">
        <w:rPr>
          <w:rFonts w:ascii="Arial" w:eastAsia="Times New Roman" w:hAnsi="Arial" w:cs="Arial"/>
          <w:color w:val="000000"/>
          <w:sz w:val="24"/>
          <w:szCs w:val="24"/>
          <w:lang w:eastAsia="en-US" w:bidi="ar-SA"/>
        </w:rPr>
        <w:t>bachelor’s degree in Petroleum Engineering</w:t>
      </w:r>
      <w:proofErr w:type="gramEnd"/>
      <w:r w:rsidRPr="00E57190">
        <w:rPr>
          <w:rFonts w:ascii="Arial" w:eastAsia="Times New Roman" w:hAnsi="Arial" w:cs="Arial"/>
          <w:color w:val="000000"/>
          <w:sz w:val="24"/>
          <w:szCs w:val="24"/>
          <w:lang w:eastAsia="en-US" w:bidi="ar-SA"/>
        </w:rPr>
        <w:t xml:space="preserve"> from the University of Houston and earned the 2014 Up-and-Coming Black Engineers Award from the UH Engineering Alumni Association. She currently resides in Houston, TX.</w:t>
      </w:r>
    </w:p>
    <w:p w14:paraId="3B5F50EA" w14:textId="6F96D0CA" w:rsidR="00222E4B" w:rsidRPr="00D946F1" w:rsidRDefault="00222E4B" w:rsidP="00E57190">
      <w:pPr>
        <w:spacing w:line="240" w:lineRule="auto"/>
        <w:rPr>
          <w:rFonts w:ascii="Arial" w:eastAsia="Times New Roman" w:hAnsi="Arial" w:cs="Arial"/>
          <w:color w:val="auto"/>
          <w:sz w:val="24"/>
          <w:szCs w:val="24"/>
          <w:lang w:eastAsia="en-US" w:bidi="ar-SA"/>
        </w:rPr>
      </w:pPr>
    </w:p>
    <w:sectPr w:rsidR="00222E4B" w:rsidRPr="00D946F1" w:rsidSect="005B7275">
      <w:headerReference w:type="even" r:id="rId8"/>
      <w:headerReference w:type="default" r:id="rId9"/>
      <w:footerReference w:type="even" r:id="rId10"/>
      <w:footerReference w:type="default" r:id="rId11"/>
      <w:headerReference w:type="first" r:id="rId12"/>
      <w:footerReference w:type="first" r:id="rId13"/>
      <w:pgSz w:w="12240" w:h="15840" w:code="1"/>
      <w:pgMar w:top="1037" w:right="1440" w:bottom="1440" w:left="1440" w:header="576" w:footer="902" w:gutter="0"/>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9C0D3" w14:textId="77777777" w:rsidR="005D1416" w:rsidRDefault="005D1416">
      <w:pPr>
        <w:spacing w:after="0" w:line="240" w:lineRule="auto"/>
      </w:pPr>
      <w:r>
        <w:separator/>
      </w:r>
    </w:p>
  </w:endnote>
  <w:endnote w:type="continuationSeparator" w:id="0">
    <w:p w14:paraId="6485DAA6" w14:textId="77777777" w:rsidR="005D1416" w:rsidRDefault="005D14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Corsiva">
    <w:panose1 w:val="03010101010201010101"/>
    <w:charset w:val="00"/>
    <w:family w:val="script"/>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Perpetua">
    <w:panose1 w:val="02020502060401020303"/>
    <w:charset w:val="4D"/>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GGothicM">
    <w:panose1 w:val="020B0604020202020204"/>
    <w:charset w:val="80"/>
    <w:family w:val="modern"/>
    <w:pitch w:val="fixed"/>
    <w:sig w:usb0="80000281" w:usb1="28C76CF8" w:usb2="00000010" w:usb3="00000000" w:csb0="00020000" w:csb1="00000000"/>
  </w:font>
  <w:font w:name="HGSoeiPresenceEB">
    <w:altName w:val="MS Mincho"/>
    <w:panose1 w:val="020B0604020202020204"/>
    <w:charset w:val="80"/>
    <w:family w:val="roman"/>
    <w:pitch w:val="fixed"/>
    <w:sig w:usb0="00000000"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AF9CB" w14:textId="77777777" w:rsidR="00815B60" w:rsidRDefault="00815B60">
    <w:pPr>
      <w:pStyle w:val="Footer"/>
    </w:pPr>
    <w:r>
      <w:rPr>
        <w:noProof/>
        <w:lang w:eastAsia="en-US" w:bidi="ar-SA"/>
      </w:rPr>
      <w:drawing>
        <wp:anchor distT="0" distB="0" distL="114300" distR="114300" simplePos="0" relativeHeight="251671552" behindDoc="1" locked="0" layoutInCell="1" allowOverlap="1" wp14:anchorId="688A79E4" wp14:editId="237314F1">
          <wp:simplePos x="0" y="0"/>
          <wp:positionH relativeFrom="margin">
            <wp:align>center</wp:align>
          </wp:positionH>
          <wp:positionV relativeFrom="paragraph">
            <wp:posOffset>-349885</wp:posOffset>
          </wp:positionV>
          <wp:extent cx="7771130" cy="906145"/>
          <wp:effectExtent l="0" t="0" r="1270" b="8255"/>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90989"/>
                  <a:stretch/>
                </pic:blipFill>
                <pic:spPr bwMode="auto">
                  <a:xfrm>
                    <a:off x="0" y="0"/>
                    <a:ext cx="7771130" cy="9061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1788D" w14:textId="77777777" w:rsidR="00815B60" w:rsidRDefault="00815B60">
    <w:pPr>
      <w:rPr>
        <w:sz w:val="20"/>
      </w:rPr>
    </w:pPr>
  </w:p>
  <w:p w14:paraId="237A68F4" w14:textId="77777777" w:rsidR="00815B60" w:rsidRDefault="000707E0">
    <w:pPr>
      <w:pStyle w:val="Footer"/>
      <w:rPr>
        <w:sz w:val="2"/>
        <w:szCs w:val="2"/>
      </w:rPr>
    </w:pPr>
    <w:r w:rsidRPr="000707E0">
      <w:rPr>
        <w:noProof/>
        <w:sz w:val="20"/>
      </w:rPr>
      <mc:AlternateContent>
        <mc:Choice Requires="wps">
          <w:drawing>
            <wp:anchor distT="0" distB="0" distL="114300" distR="114300" simplePos="0" relativeHeight="251703296" behindDoc="0" locked="0" layoutInCell="1" allowOverlap="1" wp14:anchorId="10F737B9" wp14:editId="77216355">
              <wp:simplePos x="0" y="0"/>
              <wp:positionH relativeFrom="column">
                <wp:posOffset>-411480</wp:posOffset>
              </wp:positionH>
              <wp:positionV relativeFrom="paragraph">
                <wp:posOffset>234950</wp:posOffset>
              </wp:positionV>
              <wp:extent cx="2305050" cy="194310"/>
              <wp:effectExtent l="0" t="0" r="19050" b="15240"/>
              <wp:wrapNone/>
              <wp:docPr id="10" name="Rectangle 5"/>
              <wp:cNvGraphicFramePr/>
              <a:graphic xmlns:a="http://schemas.openxmlformats.org/drawingml/2006/main">
                <a:graphicData uri="http://schemas.microsoft.com/office/word/2010/wordprocessingShape">
                  <wps:wsp>
                    <wps:cNvSpPr/>
                    <wps:spPr>
                      <a:xfrm>
                        <a:off x="0" y="0"/>
                        <a:ext cx="2305050" cy="194310"/>
                      </a:xfrm>
                      <a:prstGeom prst="rect">
                        <a:avLst/>
                      </a:prstGeom>
                      <a:solidFill>
                        <a:srgbClr val="A0001F"/>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D8E77D" id="Rectangle 5" o:spid="_x0000_s1026" style="position:absolute;margin-left:-32.4pt;margin-top:18.5pt;width:181.5pt;height:15.3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" fillcolor="#a0001f" strokecolor="white [3212]" strokeweight="1.5pt"/>
          </w:pict>
        </mc:Fallback>
      </mc:AlternateContent>
    </w:r>
    <w:r w:rsidRPr="000707E0">
      <w:rPr>
        <w:noProof/>
        <w:sz w:val="20"/>
      </w:rPr>
      <mc:AlternateContent>
        <mc:Choice Requires="wps">
          <w:drawing>
            <wp:anchor distT="0" distB="0" distL="114300" distR="114300" simplePos="0" relativeHeight="251704320" behindDoc="0" locked="0" layoutInCell="1" allowOverlap="1" wp14:anchorId="56ECBDBF" wp14:editId="53382A9E">
              <wp:simplePos x="0" y="0"/>
              <wp:positionH relativeFrom="column">
                <wp:posOffset>1892300</wp:posOffset>
              </wp:positionH>
              <wp:positionV relativeFrom="paragraph">
                <wp:posOffset>234950</wp:posOffset>
              </wp:positionV>
              <wp:extent cx="2514600" cy="194310"/>
              <wp:effectExtent l="0" t="0" r="19050" b="15240"/>
              <wp:wrapNone/>
              <wp:docPr id="15" name="Rectangle 6"/>
              <wp:cNvGraphicFramePr/>
              <a:graphic xmlns:a="http://schemas.openxmlformats.org/drawingml/2006/main">
                <a:graphicData uri="http://schemas.microsoft.com/office/word/2010/wordprocessingShape">
                  <wps:wsp>
                    <wps:cNvSpPr/>
                    <wps:spPr>
                      <a:xfrm>
                        <a:off x="0" y="0"/>
                        <a:ext cx="2514600" cy="194310"/>
                      </a:xfrm>
                      <a:prstGeom prst="rect">
                        <a:avLst/>
                      </a:prstGeom>
                      <a:solidFill>
                        <a:srgbClr val="00246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161B18" id="Rectangle 6" o:spid="_x0000_s1026" style="position:absolute;margin-left:149pt;margin-top:18.5pt;width:198pt;height:15.3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" fillcolor="#002460" strokecolor="white [3212]" strokeweight="1.5pt"/>
          </w:pict>
        </mc:Fallback>
      </mc:AlternateContent>
    </w:r>
    <w:r w:rsidRPr="000707E0">
      <w:rPr>
        <w:noProof/>
        <w:sz w:val="20"/>
      </w:rPr>
      <mc:AlternateContent>
        <mc:Choice Requires="wps">
          <w:drawing>
            <wp:anchor distT="0" distB="0" distL="114300" distR="114300" simplePos="0" relativeHeight="251702272" behindDoc="0" locked="0" layoutInCell="1" allowOverlap="1" wp14:anchorId="2CC7CE42" wp14:editId="0840922C">
              <wp:simplePos x="0" y="0"/>
              <wp:positionH relativeFrom="column">
                <wp:posOffset>-914400</wp:posOffset>
              </wp:positionH>
              <wp:positionV relativeFrom="paragraph">
                <wp:posOffset>234950</wp:posOffset>
              </wp:positionV>
              <wp:extent cx="503555" cy="194310"/>
              <wp:effectExtent l="0" t="0" r="10795" b="15240"/>
              <wp:wrapNone/>
              <wp:docPr id="9" name="Rectangle 4"/>
              <wp:cNvGraphicFramePr/>
              <a:graphic xmlns:a="http://schemas.openxmlformats.org/drawingml/2006/main">
                <a:graphicData uri="http://schemas.microsoft.com/office/word/2010/wordprocessingShape">
                  <wps:wsp>
                    <wps:cNvSpPr/>
                    <wps:spPr>
                      <a:xfrm>
                        <a:off x="0" y="0"/>
                        <a:ext cx="503555" cy="194310"/>
                      </a:xfrm>
                      <a:prstGeom prst="rect">
                        <a:avLst/>
                      </a:prstGeom>
                      <a:solidFill>
                        <a:srgbClr val="00246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123886" id="Rectangle 4" o:spid="_x0000_s1026" style="position:absolute;margin-left:-1in;margin-top:18.5pt;width:39.65pt;height:15.3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" fillcolor="#002460" strokecolor="white [3212]" strokeweight="1.5pt"/>
          </w:pict>
        </mc:Fallback>
      </mc:AlternateContent>
    </w:r>
    <w:r w:rsidRPr="000707E0">
      <w:rPr>
        <w:noProof/>
        <w:sz w:val="20"/>
      </w:rPr>
      <mc:AlternateContent>
        <mc:Choice Requires="wps">
          <w:drawing>
            <wp:anchor distT="0" distB="0" distL="114300" distR="114300" simplePos="0" relativeHeight="251705344" behindDoc="0" locked="0" layoutInCell="1" allowOverlap="1" wp14:anchorId="30344D72" wp14:editId="618BCF60">
              <wp:simplePos x="0" y="0"/>
              <wp:positionH relativeFrom="column">
                <wp:posOffset>4406900</wp:posOffset>
              </wp:positionH>
              <wp:positionV relativeFrom="paragraph">
                <wp:posOffset>234950</wp:posOffset>
              </wp:positionV>
              <wp:extent cx="2440305" cy="194310"/>
              <wp:effectExtent l="0" t="0" r="17145" b="15240"/>
              <wp:wrapNone/>
              <wp:docPr id="16" name="Rectangle 7"/>
              <wp:cNvGraphicFramePr/>
              <a:graphic xmlns:a="http://schemas.openxmlformats.org/drawingml/2006/main">
                <a:graphicData uri="http://schemas.microsoft.com/office/word/2010/wordprocessingShape">
                  <wps:wsp>
                    <wps:cNvSpPr/>
                    <wps:spPr>
                      <a:xfrm>
                        <a:off x="0" y="0"/>
                        <a:ext cx="2440305" cy="194310"/>
                      </a:xfrm>
                      <a:prstGeom prst="rect">
                        <a:avLst/>
                      </a:prstGeom>
                      <a:solidFill>
                        <a:srgbClr val="00246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AF0BEF" id="Rectangle 7" o:spid="_x0000_s1026" style="position:absolute;margin-left:347pt;margin-top:18.5pt;width:192.15pt;height:15.3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" fillcolor="#002460" strokecolor="white [3212]" strokeweight="1.5p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6EE8F" w14:textId="77777777" w:rsidR="00815B60" w:rsidRDefault="00CC7B1B">
    <w:pPr>
      <w:pStyle w:val="Footer"/>
    </w:pPr>
    <w:bookmarkStart w:id="3" w:name="_Hlk51065941"/>
    <w:bookmarkStart w:id="4" w:name="_Hlk51065942"/>
    <w:r w:rsidRPr="00CC7B1B">
      <w:rPr>
        <w:noProof/>
      </w:rPr>
      <mc:AlternateContent>
        <mc:Choice Requires="wps">
          <w:drawing>
            <wp:anchor distT="0" distB="0" distL="114300" distR="114300" simplePos="0" relativeHeight="251670527" behindDoc="0" locked="0" layoutInCell="1" allowOverlap="1" wp14:anchorId="6300F03E" wp14:editId="360D5350">
              <wp:simplePos x="0" y="0"/>
              <wp:positionH relativeFrom="column">
                <wp:posOffset>-259715</wp:posOffset>
              </wp:positionH>
              <wp:positionV relativeFrom="paragraph">
                <wp:posOffset>198755</wp:posOffset>
              </wp:positionV>
              <wp:extent cx="7103110" cy="368935"/>
              <wp:effectExtent l="0" t="0" r="0" b="0"/>
              <wp:wrapNone/>
              <wp:docPr id="14" name="TextBox 13">
                <a:extLst xmlns:a="http://schemas.openxmlformats.org/drawingml/2006/main">
                  <a:ext uri="{FF2B5EF4-FFF2-40B4-BE49-F238E27FC236}">
                    <a16:creationId xmlns:a16="http://schemas.microsoft.com/office/drawing/2014/main" id="{C18BB837-309F-4A6A-800B-292D56CB5F8F}"/>
                  </a:ext>
                </a:extLst>
              </wp:docPr>
              <wp:cNvGraphicFramePr/>
              <a:graphic xmlns:a="http://schemas.openxmlformats.org/drawingml/2006/main">
                <a:graphicData uri="http://schemas.microsoft.com/office/word/2010/wordprocessingShape">
                  <wps:wsp>
                    <wps:cNvSpPr txBox="1"/>
                    <wps:spPr>
                      <a:xfrm>
                        <a:off x="0" y="0"/>
                        <a:ext cx="7103110" cy="368935"/>
                      </a:xfrm>
                      <a:prstGeom prst="rect">
                        <a:avLst/>
                      </a:prstGeom>
                      <a:noFill/>
                    </wps:spPr>
                    <wps:txbx>
                      <w:txbxContent>
                        <w:p w14:paraId="1CD22C92" w14:textId="77777777" w:rsidR="00CC7B1B" w:rsidRDefault="00CC7B1B" w:rsidP="00CC7B1B">
                          <w:pPr>
                            <w:spacing w:after="0" w:line="240" w:lineRule="auto"/>
                            <w:rPr>
                              <w:sz w:val="24"/>
                              <w:szCs w:val="24"/>
                            </w:rPr>
                          </w:pPr>
                          <w:r>
                            <w:rPr>
                              <w:rFonts w:ascii="Georgia" w:hAnsi="Georgia" w:cstheme="minorBidi"/>
                              <w:color w:val="002460"/>
                              <w:kern w:val="24"/>
                              <w:sz w:val="18"/>
                              <w:szCs w:val="18"/>
                            </w:rPr>
                            <w:t xml:space="preserve">1012 </w:t>
                          </w:r>
                          <w:r w:rsidRPr="00CC7B1B">
                            <w:rPr>
                              <w:rFonts w:ascii="Georgia" w:hAnsi="Georgia" w:cstheme="minorBidi"/>
                              <w:color w:val="002460"/>
                              <w:kern w:val="24"/>
                              <w:sz w:val="18"/>
                              <w:szCs w:val="18"/>
                            </w:rPr>
                            <w:t>14</w:t>
                          </w:r>
                          <w:r>
                            <w:rPr>
                              <w:rFonts w:ascii="Georgia" w:hAnsi="Georgia" w:cstheme="minorBidi"/>
                              <w:color w:val="002460"/>
                              <w:kern w:val="24"/>
                              <w:sz w:val="18"/>
                              <w:szCs w:val="18"/>
                            </w:rPr>
                            <w:t xml:space="preserve">th Street NW, </w:t>
                          </w:r>
                          <w:r w:rsidR="00E572A1">
                            <w:rPr>
                              <w:rFonts w:ascii="Georgia" w:hAnsi="Georgia" w:cstheme="minorBidi"/>
                              <w:color w:val="002460"/>
                              <w:kern w:val="24"/>
                              <w:sz w:val="18"/>
                              <w:szCs w:val="18"/>
                            </w:rPr>
                            <w:t>12th Floor</w:t>
                          </w:r>
                          <w:r>
                            <w:rPr>
                              <w:rFonts w:ascii="Georgia" w:hAnsi="Georgia" w:cstheme="minorBidi"/>
                              <w:color w:val="002460"/>
                              <w:kern w:val="24"/>
                              <w:sz w:val="18"/>
                              <w:szCs w:val="18"/>
                            </w:rPr>
                            <w:tab/>
                            <w:t xml:space="preserve">                  Phone: (202) 223-4710</w:t>
                          </w:r>
                          <w:r>
                            <w:rPr>
                              <w:rFonts w:ascii="Georgia" w:hAnsi="Georgia" w:cstheme="minorBidi"/>
                              <w:color w:val="002460"/>
                              <w:kern w:val="24"/>
                              <w:sz w:val="18"/>
                              <w:szCs w:val="18"/>
                            </w:rPr>
                            <w:tab/>
                          </w:r>
                          <w:r>
                            <w:rPr>
                              <w:rFonts w:ascii="Georgia" w:hAnsi="Georgia" w:cstheme="minorBidi"/>
                              <w:color w:val="002460"/>
                              <w:kern w:val="24"/>
                              <w:sz w:val="18"/>
                              <w:szCs w:val="18"/>
                            </w:rPr>
                            <w:tab/>
                            <w:t xml:space="preserve">                            studentveterans.org</w:t>
                          </w:r>
                        </w:p>
                        <w:p w14:paraId="46049948" w14:textId="77777777" w:rsidR="00CC7B1B" w:rsidRPr="00CC7B1B" w:rsidRDefault="00CC7B1B" w:rsidP="00CC7B1B">
                          <w:pPr>
                            <w:spacing w:after="0" w:line="240" w:lineRule="auto"/>
                            <w:rPr>
                              <w:sz w:val="24"/>
                              <w:szCs w:val="24"/>
                            </w:rPr>
                          </w:pPr>
                          <w:r>
                            <w:rPr>
                              <w:rFonts w:ascii="Georgia" w:hAnsi="Georgia" w:cstheme="minorBidi"/>
                              <w:color w:val="002460"/>
                              <w:kern w:val="24"/>
                              <w:sz w:val="18"/>
                              <w:szCs w:val="18"/>
                            </w:rPr>
                            <w:t>Washington, DC 20005</w:t>
                          </w:r>
                          <w:r>
                            <w:rPr>
                              <w:rFonts w:ascii="Georgia" w:hAnsi="Georgia" w:cstheme="minorBidi"/>
                              <w:color w:val="002460"/>
                              <w:kern w:val="24"/>
                              <w:sz w:val="18"/>
                              <w:szCs w:val="18"/>
                            </w:rPr>
                            <w:tab/>
                            <w:t xml:space="preserve">                  </w:t>
                          </w:r>
                          <w:r>
                            <w:rPr>
                              <w:rFonts w:ascii="Georgia" w:hAnsi="Georgia" w:cstheme="minorBidi"/>
                              <w:color w:val="002460"/>
                              <w:kern w:val="24"/>
                              <w:sz w:val="18"/>
                              <w:szCs w:val="18"/>
                            </w:rPr>
                            <w:tab/>
                            <w:t xml:space="preserve"> Email: contact@studentveterans.org</w:t>
                          </w:r>
                        </w:p>
                      </w:txbxContent>
                    </wps:txbx>
                    <wps:bodyPr wrap="square" rtlCol="0">
                      <a:spAutoFit/>
                    </wps:bodyPr>
                  </wps:wsp>
                </a:graphicData>
              </a:graphic>
            </wp:anchor>
          </w:drawing>
        </mc:Choice>
        <mc:Fallback>
          <w:pict>
            <v:shapetype w14:anchorId="6300F03E" id="_x0000_t202" coordsize="21600,21600" o:spt="202" path="m,l,21600r21600,l21600,xe">
              <v:stroke joinstyle="miter"/>
              <v:path gradientshapeok="t" o:connecttype="rect"/>
            </v:shapetype>
            <v:shape id="TextBox 13" o:spid="_x0000_s1026" type="#_x0000_t202" style="position:absolute;margin-left:-20.45pt;margin-top:15.65pt;width:559.3pt;height:29.05pt;z-index:25167052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" filled="f" stroked="f">
              <v:textbox style="mso-fit-shape-to-text:t">
                <w:txbxContent>
                  <w:p w14:paraId="1CD22C92" w14:textId="77777777" w:rsidR="00CC7B1B" w:rsidRDefault="00CC7B1B" w:rsidP="00CC7B1B">
                    <w:pPr>
                      <w:spacing w:after="0" w:line="240" w:lineRule="auto"/>
                      <w:rPr>
                        <w:sz w:val="24"/>
                        <w:szCs w:val="24"/>
                      </w:rPr>
                    </w:pPr>
                    <w:r>
                      <w:rPr>
                        <w:rFonts w:ascii="Georgia" w:hAnsi="Georgia" w:cstheme="minorBidi"/>
                        <w:color w:val="002460"/>
                        <w:kern w:val="24"/>
                        <w:sz w:val="18"/>
                        <w:szCs w:val="18"/>
                      </w:rPr>
                      <w:t xml:space="preserve">1012 </w:t>
                    </w:r>
                    <w:r w:rsidRPr="00CC7B1B">
                      <w:rPr>
                        <w:rFonts w:ascii="Georgia" w:hAnsi="Georgia" w:cstheme="minorBidi"/>
                        <w:color w:val="002460"/>
                        <w:kern w:val="24"/>
                        <w:sz w:val="18"/>
                        <w:szCs w:val="18"/>
                      </w:rPr>
                      <w:t>14</w:t>
                    </w:r>
                    <w:r>
                      <w:rPr>
                        <w:rFonts w:ascii="Georgia" w:hAnsi="Georgia" w:cstheme="minorBidi"/>
                        <w:color w:val="002460"/>
                        <w:kern w:val="24"/>
                        <w:sz w:val="18"/>
                        <w:szCs w:val="18"/>
                      </w:rPr>
                      <w:t xml:space="preserve">th Street NW, </w:t>
                    </w:r>
                    <w:r w:rsidR="00E572A1">
                      <w:rPr>
                        <w:rFonts w:ascii="Georgia" w:hAnsi="Georgia" w:cstheme="minorBidi"/>
                        <w:color w:val="002460"/>
                        <w:kern w:val="24"/>
                        <w:sz w:val="18"/>
                        <w:szCs w:val="18"/>
                      </w:rPr>
                      <w:t>12th Floor</w:t>
                    </w:r>
                    <w:r>
                      <w:rPr>
                        <w:rFonts w:ascii="Georgia" w:hAnsi="Georgia" w:cstheme="minorBidi"/>
                        <w:color w:val="002460"/>
                        <w:kern w:val="24"/>
                        <w:sz w:val="18"/>
                        <w:szCs w:val="18"/>
                      </w:rPr>
                      <w:tab/>
                      <w:t xml:space="preserve">                  Phone: (202) 223-4710</w:t>
                    </w:r>
                    <w:r>
                      <w:rPr>
                        <w:rFonts w:ascii="Georgia" w:hAnsi="Georgia" w:cstheme="minorBidi"/>
                        <w:color w:val="002460"/>
                        <w:kern w:val="24"/>
                        <w:sz w:val="18"/>
                        <w:szCs w:val="18"/>
                      </w:rPr>
                      <w:tab/>
                    </w:r>
                    <w:r>
                      <w:rPr>
                        <w:rFonts w:ascii="Georgia" w:hAnsi="Georgia" w:cstheme="minorBidi"/>
                        <w:color w:val="002460"/>
                        <w:kern w:val="24"/>
                        <w:sz w:val="18"/>
                        <w:szCs w:val="18"/>
                      </w:rPr>
                      <w:tab/>
                      <w:t xml:space="preserve">                            studentveterans.org</w:t>
                    </w:r>
                  </w:p>
                  <w:p w14:paraId="46049948" w14:textId="77777777" w:rsidR="00CC7B1B" w:rsidRPr="00CC7B1B" w:rsidRDefault="00CC7B1B" w:rsidP="00CC7B1B">
                    <w:pPr>
                      <w:spacing w:after="0" w:line="240" w:lineRule="auto"/>
                      <w:rPr>
                        <w:sz w:val="24"/>
                        <w:szCs w:val="24"/>
                      </w:rPr>
                    </w:pPr>
                    <w:r>
                      <w:rPr>
                        <w:rFonts w:ascii="Georgia" w:hAnsi="Georgia" w:cstheme="minorBidi"/>
                        <w:color w:val="002460"/>
                        <w:kern w:val="24"/>
                        <w:sz w:val="18"/>
                        <w:szCs w:val="18"/>
                      </w:rPr>
                      <w:t>Washington, DC 20005</w:t>
                    </w:r>
                    <w:r>
                      <w:rPr>
                        <w:rFonts w:ascii="Georgia" w:hAnsi="Georgia" w:cstheme="minorBidi"/>
                        <w:color w:val="002460"/>
                        <w:kern w:val="24"/>
                        <w:sz w:val="18"/>
                        <w:szCs w:val="18"/>
                      </w:rPr>
                      <w:tab/>
                      <w:t xml:space="preserve">                  </w:t>
                    </w:r>
                    <w:r>
                      <w:rPr>
                        <w:rFonts w:ascii="Georgia" w:hAnsi="Georgia" w:cstheme="minorBidi"/>
                        <w:color w:val="002460"/>
                        <w:kern w:val="24"/>
                        <w:sz w:val="18"/>
                        <w:szCs w:val="18"/>
                      </w:rPr>
                      <w:tab/>
                      <w:t xml:space="preserve"> Email: contact@studentveterans.org</w:t>
                    </w:r>
                  </w:p>
                </w:txbxContent>
              </v:textbox>
            </v:shape>
          </w:pict>
        </mc:Fallback>
      </mc:AlternateContent>
    </w:r>
    <w:r w:rsidRPr="00CC7B1B">
      <w:rPr>
        <w:noProof/>
      </w:rPr>
      <mc:AlternateContent>
        <mc:Choice Requires="wps">
          <w:drawing>
            <wp:anchor distT="0" distB="0" distL="114300" distR="114300" simplePos="0" relativeHeight="251693056" behindDoc="0" locked="0" layoutInCell="1" allowOverlap="1" wp14:anchorId="38420745" wp14:editId="581DA86C">
              <wp:simplePos x="0" y="0"/>
              <wp:positionH relativeFrom="column">
                <wp:posOffset>-914400</wp:posOffset>
              </wp:positionH>
              <wp:positionV relativeFrom="paragraph">
                <wp:posOffset>699770</wp:posOffset>
              </wp:positionV>
              <wp:extent cx="503555" cy="194310"/>
              <wp:effectExtent l="0" t="0" r="10795" b="15240"/>
              <wp:wrapNone/>
              <wp:docPr id="5" name="Rectangle 4">
                <a:extLst xmlns:a="http://schemas.openxmlformats.org/drawingml/2006/main">
                  <a:ext uri="{FF2B5EF4-FFF2-40B4-BE49-F238E27FC236}">
                    <a16:creationId xmlns:a16="http://schemas.microsoft.com/office/drawing/2014/main" id="{7AC6971C-691C-4329-A026-A454D7817F7E}"/>
                  </a:ext>
                </a:extLst>
              </wp:docPr>
              <wp:cNvGraphicFramePr/>
              <a:graphic xmlns:a="http://schemas.openxmlformats.org/drawingml/2006/main">
                <a:graphicData uri="http://schemas.microsoft.com/office/word/2010/wordprocessingShape">
                  <wps:wsp>
                    <wps:cNvSpPr/>
                    <wps:spPr>
                      <a:xfrm>
                        <a:off x="0" y="0"/>
                        <a:ext cx="503555" cy="194310"/>
                      </a:xfrm>
                      <a:prstGeom prst="rect">
                        <a:avLst/>
                      </a:prstGeom>
                      <a:solidFill>
                        <a:srgbClr val="00246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714C25" id="Rectangle 4" o:spid="_x0000_s1026" style="position:absolute;margin-left:-1in;margin-top:55.1pt;width:39.65pt;height:15.3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" fillcolor="#002460" strokecolor="white [3212]" strokeweight="1.5pt"/>
          </w:pict>
        </mc:Fallback>
      </mc:AlternateContent>
    </w:r>
    <w:r w:rsidRPr="00CC7B1B">
      <w:rPr>
        <w:noProof/>
      </w:rPr>
      <mc:AlternateContent>
        <mc:Choice Requires="wps">
          <w:drawing>
            <wp:anchor distT="0" distB="0" distL="114300" distR="114300" simplePos="0" relativeHeight="251694080" behindDoc="0" locked="0" layoutInCell="1" allowOverlap="1" wp14:anchorId="04D32695" wp14:editId="337BD275">
              <wp:simplePos x="0" y="0"/>
              <wp:positionH relativeFrom="column">
                <wp:posOffset>-410845</wp:posOffset>
              </wp:positionH>
              <wp:positionV relativeFrom="paragraph">
                <wp:posOffset>699770</wp:posOffset>
              </wp:positionV>
              <wp:extent cx="2305050" cy="194310"/>
              <wp:effectExtent l="0" t="0" r="19050" b="15240"/>
              <wp:wrapNone/>
              <wp:docPr id="6" name="Rectangle 5">
                <a:extLst xmlns:a="http://schemas.openxmlformats.org/drawingml/2006/main">
                  <a:ext uri="{FF2B5EF4-FFF2-40B4-BE49-F238E27FC236}">
                    <a16:creationId xmlns:a16="http://schemas.microsoft.com/office/drawing/2014/main" id="{726B54FB-B894-435A-9CCB-A07BF62C6B84}"/>
                  </a:ext>
                </a:extLst>
              </wp:docPr>
              <wp:cNvGraphicFramePr/>
              <a:graphic xmlns:a="http://schemas.openxmlformats.org/drawingml/2006/main">
                <a:graphicData uri="http://schemas.microsoft.com/office/word/2010/wordprocessingShape">
                  <wps:wsp>
                    <wps:cNvSpPr/>
                    <wps:spPr>
                      <a:xfrm>
                        <a:off x="0" y="0"/>
                        <a:ext cx="2305050" cy="194310"/>
                      </a:xfrm>
                      <a:prstGeom prst="rect">
                        <a:avLst/>
                      </a:prstGeom>
                      <a:solidFill>
                        <a:srgbClr val="A0001F"/>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DFDC55" id="Rectangle 5" o:spid="_x0000_s1026" style="position:absolute;margin-left:-32.35pt;margin-top:55.1pt;width:181.5pt;height:15.3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" fillcolor="#a0001f" strokecolor="white [3212]" strokeweight="1.5pt"/>
          </w:pict>
        </mc:Fallback>
      </mc:AlternateContent>
    </w:r>
    <w:r w:rsidRPr="00CC7B1B">
      <w:rPr>
        <w:noProof/>
      </w:rPr>
      <mc:AlternateContent>
        <mc:Choice Requires="wps">
          <w:drawing>
            <wp:anchor distT="0" distB="0" distL="114300" distR="114300" simplePos="0" relativeHeight="251695104" behindDoc="0" locked="0" layoutInCell="1" allowOverlap="1" wp14:anchorId="3045B26A" wp14:editId="7CDA5329">
              <wp:simplePos x="0" y="0"/>
              <wp:positionH relativeFrom="column">
                <wp:posOffset>1894205</wp:posOffset>
              </wp:positionH>
              <wp:positionV relativeFrom="paragraph">
                <wp:posOffset>699770</wp:posOffset>
              </wp:positionV>
              <wp:extent cx="2514600" cy="194310"/>
              <wp:effectExtent l="0" t="0" r="19050" b="15240"/>
              <wp:wrapNone/>
              <wp:docPr id="7" name="Rectangle 6">
                <a:extLst xmlns:a="http://schemas.openxmlformats.org/drawingml/2006/main">
                  <a:ext uri="{FF2B5EF4-FFF2-40B4-BE49-F238E27FC236}">
                    <a16:creationId xmlns:a16="http://schemas.microsoft.com/office/drawing/2014/main" id="{2C41F05B-95DB-4B4F-900A-C09E13FB50DB}"/>
                  </a:ext>
                </a:extLst>
              </wp:docPr>
              <wp:cNvGraphicFramePr/>
              <a:graphic xmlns:a="http://schemas.openxmlformats.org/drawingml/2006/main">
                <a:graphicData uri="http://schemas.microsoft.com/office/word/2010/wordprocessingShape">
                  <wps:wsp>
                    <wps:cNvSpPr/>
                    <wps:spPr>
                      <a:xfrm>
                        <a:off x="0" y="0"/>
                        <a:ext cx="2514600" cy="194310"/>
                      </a:xfrm>
                      <a:prstGeom prst="rect">
                        <a:avLst/>
                      </a:prstGeom>
                      <a:solidFill>
                        <a:srgbClr val="00246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9DF01F" id="Rectangle 6" o:spid="_x0000_s1026" style="position:absolute;margin-left:149.15pt;margin-top:55.1pt;width:198pt;height:15.3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" fillcolor="#002460" strokecolor="white [3212]" strokeweight="1.5pt"/>
          </w:pict>
        </mc:Fallback>
      </mc:AlternateContent>
    </w:r>
    <w:r w:rsidRPr="00CC7B1B">
      <w:rPr>
        <w:noProof/>
      </w:rPr>
      <mc:AlternateContent>
        <mc:Choice Requires="wps">
          <w:drawing>
            <wp:anchor distT="0" distB="0" distL="114300" distR="114300" simplePos="0" relativeHeight="251696128" behindDoc="0" locked="0" layoutInCell="1" allowOverlap="1" wp14:anchorId="5EB5571C" wp14:editId="6DDBB9E4">
              <wp:simplePos x="0" y="0"/>
              <wp:positionH relativeFrom="column">
                <wp:posOffset>4408805</wp:posOffset>
              </wp:positionH>
              <wp:positionV relativeFrom="paragraph">
                <wp:posOffset>699770</wp:posOffset>
              </wp:positionV>
              <wp:extent cx="2440305" cy="194310"/>
              <wp:effectExtent l="0" t="0" r="17145" b="15240"/>
              <wp:wrapNone/>
              <wp:docPr id="8" name="Rectangle 7">
                <a:extLst xmlns:a="http://schemas.openxmlformats.org/drawingml/2006/main">
                  <a:ext uri="{FF2B5EF4-FFF2-40B4-BE49-F238E27FC236}">
                    <a16:creationId xmlns:a16="http://schemas.microsoft.com/office/drawing/2014/main" id="{1C8D0C71-75BD-479F-A8BB-C83AF8CFC305}"/>
                  </a:ext>
                </a:extLst>
              </wp:docPr>
              <wp:cNvGraphicFramePr/>
              <a:graphic xmlns:a="http://schemas.openxmlformats.org/drawingml/2006/main">
                <a:graphicData uri="http://schemas.microsoft.com/office/word/2010/wordprocessingShape">
                  <wps:wsp>
                    <wps:cNvSpPr/>
                    <wps:spPr>
                      <a:xfrm>
                        <a:off x="0" y="0"/>
                        <a:ext cx="2440305" cy="194310"/>
                      </a:xfrm>
                      <a:prstGeom prst="rect">
                        <a:avLst/>
                      </a:prstGeom>
                      <a:solidFill>
                        <a:srgbClr val="00246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23FCE0" id="Rectangle 7" o:spid="_x0000_s1026" style="position:absolute;margin-left:347.15pt;margin-top:55.1pt;width:192.15pt;height:15.3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" fillcolor="#002460" strokecolor="white [3212]" strokeweight="1.5pt"/>
          </w:pict>
        </mc:Fallback>
      </mc:AlternateContent>
    </w:r>
    <w:r w:rsidRPr="00CC7B1B">
      <w:rPr>
        <w:noProof/>
      </w:rPr>
      <mc:AlternateContent>
        <mc:Choice Requires="wps">
          <w:drawing>
            <wp:anchor distT="0" distB="0" distL="114300" distR="114300" simplePos="0" relativeHeight="251697152" behindDoc="0" locked="0" layoutInCell="1" allowOverlap="1" wp14:anchorId="21774F2C" wp14:editId="792521D3">
              <wp:simplePos x="0" y="0"/>
              <wp:positionH relativeFrom="column">
                <wp:posOffset>-420370</wp:posOffset>
              </wp:positionH>
              <wp:positionV relativeFrom="paragraph">
                <wp:posOffset>229235</wp:posOffset>
              </wp:positionV>
              <wp:extent cx="0" cy="293370"/>
              <wp:effectExtent l="0" t="0" r="38100" b="30480"/>
              <wp:wrapNone/>
              <wp:docPr id="11" name="Straight Connector 10">
                <a:extLst xmlns:a="http://schemas.openxmlformats.org/drawingml/2006/main">
                  <a:ext uri="{FF2B5EF4-FFF2-40B4-BE49-F238E27FC236}">
                    <a16:creationId xmlns:a16="http://schemas.microsoft.com/office/drawing/2014/main" id="{FF1360C0-AA11-46C1-B5DF-E3BF2E3D6255}"/>
                  </a:ext>
                </a:extLst>
              </wp:docPr>
              <wp:cNvGraphicFramePr/>
              <a:graphic xmlns:a="http://schemas.openxmlformats.org/drawingml/2006/main">
                <a:graphicData uri="http://schemas.microsoft.com/office/word/2010/wordprocessingShape">
                  <wps:wsp>
                    <wps:cNvCnPr/>
                    <wps:spPr>
                      <a:xfrm>
                        <a:off x="0" y="0"/>
                        <a:ext cx="0" cy="293370"/>
                      </a:xfrm>
                      <a:prstGeom prst="line">
                        <a:avLst/>
                      </a:prstGeom>
                      <a:ln w="19050">
                        <a:solidFill>
                          <a:srgbClr val="0024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374459" id="Straight Connector 10"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33.1pt,18.05pt" to="-33.1pt,41.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" strokecolor="#002460" strokeweight="1.5pt"/>
          </w:pict>
        </mc:Fallback>
      </mc:AlternateContent>
    </w:r>
    <w:r w:rsidRPr="00CC7B1B">
      <w:rPr>
        <w:noProof/>
      </w:rPr>
      <mc:AlternateContent>
        <mc:Choice Requires="wps">
          <w:drawing>
            <wp:anchor distT="0" distB="0" distL="114300" distR="114300" simplePos="0" relativeHeight="251698176" behindDoc="0" locked="0" layoutInCell="1" allowOverlap="1" wp14:anchorId="208F8980" wp14:editId="3D9AB211">
              <wp:simplePos x="0" y="0"/>
              <wp:positionH relativeFrom="column">
                <wp:posOffset>1889125</wp:posOffset>
              </wp:positionH>
              <wp:positionV relativeFrom="paragraph">
                <wp:posOffset>229235</wp:posOffset>
              </wp:positionV>
              <wp:extent cx="0" cy="293370"/>
              <wp:effectExtent l="0" t="0" r="38100" b="30480"/>
              <wp:wrapNone/>
              <wp:docPr id="12" name="Straight Connector 11">
                <a:extLst xmlns:a="http://schemas.openxmlformats.org/drawingml/2006/main">
                  <a:ext uri="{FF2B5EF4-FFF2-40B4-BE49-F238E27FC236}">
                    <a16:creationId xmlns:a16="http://schemas.microsoft.com/office/drawing/2014/main" id="{8D98EC3E-9448-4BF1-A0E9-CF3E53DCDA69}"/>
                  </a:ext>
                </a:extLst>
              </wp:docPr>
              <wp:cNvGraphicFramePr/>
              <a:graphic xmlns:a="http://schemas.openxmlformats.org/drawingml/2006/main">
                <a:graphicData uri="http://schemas.microsoft.com/office/word/2010/wordprocessingShape">
                  <wps:wsp>
                    <wps:cNvCnPr/>
                    <wps:spPr>
                      <a:xfrm>
                        <a:off x="0" y="0"/>
                        <a:ext cx="0" cy="293370"/>
                      </a:xfrm>
                      <a:prstGeom prst="line">
                        <a:avLst/>
                      </a:prstGeom>
                      <a:ln w="19050">
                        <a:solidFill>
                          <a:srgbClr val="0024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9CF10E" id="Straight Connector 11"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148.75pt,18.05pt" to="148.75pt,41.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" strokecolor="#002460" strokeweight="1.5pt"/>
          </w:pict>
        </mc:Fallback>
      </mc:AlternateContent>
    </w:r>
    <w:r w:rsidRPr="00CC7B1B">
      <w:rPr>
        <w:noProof/>
      </w:rPr>
      <mc:AlternateContent>
        <mc:Choice Requires="wps">
          <w:drawing>
            <wp:anchor distT="0" distB="0" distL="114300" distR="114300" simplePos="0" relativeHeight="251699200" behindDoc="0" locked="0" layoutInCell="1" allowOverlap="1" wp14:anchorId="72AE0359" wp14:editId="18C370FC">
              <wp:simplePos x="0" y="0"/>
              <wp:positionH relativeFrom="column">
                <wp:posOffset>4411345</wp:posOffset>
              </wp:positionH>
              <wp:positionV relativeFrom="paragraph">
                <wp:posOffset>229235</wp:posOffset>
              </wp:positionV>
              <wp:extent cx="0" cy="293370"/>
              <wp:effectExtent l="0" t="0" r="38100" b="30480"/>
              <wp:wrapNone/>
              <wp:docPr id="13" name="Straight Connector 12">
                <a:extLst xmlns:a="http://schemas.openxmlformats.org/drawingml/2006/main">
                  <a:ext uri="{FF2B5EF4-FFF2-40B4-BE49-F238E27FC236}">
                    <a16:creationId xmlns:a16="http://schemas.microsoft.com/office/drawing/2014/main" id="{B12DACB9-FC2C-46C2-A8C5-58FE9472D48F}"/>
                  </a:ext>
                </a:extLst>
              </wp:docPr>
              <wp:cNvGraphicFramePr/>
              <a:graphic xmlns:a="http://schemas.openxmlformats.org/drawingml/2006/main">
                <a:graphicData uri="http://schemas.microsoft.com/office/word/2010/wordprocessingShape">
                  <wps:wsp>
                    <wps:cNvCnPr/>
                    <wps:spPr>
                      <a:xfrm>
                        <a:off x="0" y="0"/>
                        <a:ext cx="0" cy="293370"/>
                      </a:xfrm>
                      <a:prstGeom prst="line">
                        <a:avLst/>
                      </a:prstGeom>
                      <a:ln w="19050">
                        <a:solidFill>
                          <a:srgbClr val="0024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076F9A" id="Straight Connector 12"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347.35pt,18.05pt" to="347.35pt,41.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" strokecolor="#002460" strokeweight="1.5pt"/>
          </w:pict>
        </mc:Fallback>
      </mc:AlternateContent>
    </w:r>
  </w:p>
  <w:bookmarkEnd w:id="3"/>
  <w:bookmarkEnd w:id="4"/>
  <w:p w14:paraId="692AAD4D" w14:textId="77777777" w:rsidR="00815B60" w:rsidRDefault="00815B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BCD94" w14:textId="77777777" w:rsidR="005D1416" w:rsidRDefault="005D1416">
      <w:pPr>
        <w:spacing w:after="0" w:line="240" w:lineRule="auto"/>
      </w:pPr>
      <w:r>
        <w:separator/>
      </w:r>
    </w:p>
  </w:footnote>
  <w:footnote w:type="continuationSeparator" w:id="0">
    <w:p w14:paraId="092D86DE" w14:textId="77777777" w:rsidR="005D1416" w:rsidRDefault="005D14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6A104" w14:textId="77777777" w:rsidR="00815B60" w:rsidRDefault="00815B60">
    <w:pPr>
      <w:pStyle w:val="Header"/>
    </w:pPr>
    <w:r>
      <w:rPr>
        <w:noProof/>
        <w:lang w:eastAsia="en-US" w:bidi="ar-SA"/>
      </w:rPr>
      <w:drawing>
        <wp:anchor distT="0" distB="0" distL="114300" distR="114300" simplePos="0" relativeHeight="251673600" behindDoc="1" locked="0" layoutInCell="1" allowOverlap="1" wp14:anchorId="5831D3F0" wp14:editId="0A9C7170">
          <wp:simplePos x="0" y="0"/>
          <wp:positionH relativeFrom="margin">
            <wp:align>center</wp:align>
          </wp:positionH>
          <wp:positionV relativeFrom="paragraph">
            <wp:posOffset>-359409</wp:posOffset>
          </wp:positionV>
          <wp:extent cx="7771130" cy="361950"/>
          <wp:effectExtent l="0" t="0" r="1270" b="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90989" b="5412"/>
                  <a:stretch/>
                </pic:blipFill>
                <pic:spPr bwMode="auto">
                  <a:xfrm>
                    <a:off x="0" y="0"/>
                    <a:ext cx="7771130" cy="361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7B814" w14:textId="77777777" w:rsidR="00815B60" w:rsidRDefault="0048601D">
    <w:pPr>
      <w:pStyle w:val="Header"/>
    </w:pPr>
    <w:r>
      <w:rPr>
        <w:noProof/>
      </w:rPr>
      <w:drawing>
        <wp:anchor distT="0" distB="0" distL="114300" distR="114300" simplePos="0" relativeHeight="251685888" behindDoc="0" locked="0" layoutInCell="1" allowOverlap="1" wp14:anchorId="2EB88199" wp14:editId="77508EFD">
          <wp:simplePos x="0" y="0"/>
          <wp:positionH relativeFrom="margin">
            <wp:align>right</wp:align>
          </wp:positionH>
          <wp:positionV relativeFrom="paragraph">
            <wp:posOffset>285750</wp:posOffset>
          </wp:positionV>
          <wp:extent cx="967740" cy="407833"/>
          <wp:effectExtent l="0" t="0" r="3810" b="0"/>
          <wp:wrapSquare wrapText="bothSides"/>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967740" cy="407833"/>
                  </a:xfrm>
                  <a:prstGeom prst="rect">
                    <a:avLst/>
                  </a:prstGeom>
                </pic:spPr>
              </pic:pic>
            </a:graphicData>
          </a:graphic>
        </wp:anchor>
      </w:drawing>
    </w:r>
  </w:p>
  <w:p w14:paraId="097DC317" w14:textId="77777777" w:rsidR="00815B60" w:rsidRDefault="00815B60">
    <w:pPr>
      <w:pStyle w:val="Header"/>
    </w:pPr>
  </w:p>
  <w:p w14:paraId="38B20B71" w14:textId="77777777" w:rsidR="00815B60" w:rsidRDefault="00815B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05DE3" w14:textId="77777777" w:rsidR="0087010A" w:rsidRDefault="00844C0D" w:rsidP="0087010A">
    <w:pPr>
      <w:rPr>
        <w:rFonts w:ascii="Georgia" w:hAnsi="Georgia"/>
        <w:smallCaps/>
        <w:color w:val="002460"/>
      </w:rPr>
    </w:pPr>
    <w:bookmarkStart w:id="0" w:name="_Hlk51066110"/>
    <w:bookmarkStart w:id="1" w:name="_Hlk51066111"/>
    <w:r>
      <w:rPr>
        <w:rFonts w:ascii="Georgia" w:hAnsi="Georgia"/>
        <w:smallCaps/>
        <w:noProof/>
        <w:color w:val="002460"/>
        <w:sz w:val="24"/>
        <w:szCs w:val="24"/>
      </w:rPr>
      <w:drawing>
        <wp:anchor distT="0" distB="0" distL="114300" distR="114300" simplePos="0" relativeHeight="251691008" behindDoc="0" locked="0" layoutInCell="1" allowOverlap="1" wp14:anchorId="4B9F8239" wp14:editId="41539136">
          <wp:simplePos x="0" y="0"/>
          <wp:positionH relativeFrom="column">
            <wp:posOffset>3175</wp:posOffset>
          </wp:positionH>
          <wp:positionV relativeFrom="paragraph">
            <wp:posOffset>156210</wp:posOffset>
          </wp:positionV>
          <wp:extent cx="1124097" cy="112409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24097" cy="1124097"/>
                  </a:xfrm>
                  <a:prstGeom prst="rect">
                    <a:avLst/>
                  </a:prstGeom>
                </pic:spPr>
              </pic:pic>
            </a:graphicData>
          </a:graphic>
          <wp14:sizeRelH relativeFrom="page">
            <wp14:pctWidth>0</wp14:pctWidth>
          </wp14:sizeRelH>
          <wp14:sizeRelV relativeFrom="page">
            <wp14:pctHeight>0</wp14:pctHeight>
          </wp14:sizeRelV>
        </wp:anchor>
      </w:drawing>
    </w:r>
  </w:p>
  <w:p w14:paraId="031E88F6" w14:textId="77777777" w:rsidR="0087010A" w:rsidRDefault="0087010A" w:rsidP="0087010A">
    <w:pPr>
      <w:rPr>
        <w:rFonts w:ascii="Georgia" w:hAnsi="Georgia"/>
        <w:smallCaps/>
        <w:color w:val="002460"/>
      </w:rPr>
    </w:pPr>
    <w:r>
      <w:rPr>
        <w:rFonts w:ascii="Georgia" w:hAnsi="Georgia"/>
        <w:smallCaps/>
        <w:noProof/>
        <w:color w:val="002460"/>
      </w:rPr>
      <mc:AlternateContent>
        <mc:Choice Requires="wps">
          <w:drawing>
            <wp:anchor distT="0" distB="0" distL="114300" distR="114300" simplePos="0" relativeHeight="251689984" behindDoc="0" locked="0" layoutInCell="1" allowOverlap="1" wp14:anchorId="3DF6898D" wp14:editId="3607C442">
              <wp:simplePos x="0" y="0"/>
              <wp:positionH relativeFrom="column">
                <wp:posOffset>1271270</wp:posOffset>
              </wp:positionH>
              <wp:positionV relativeFrom="paragraph">
                <wp:posOffset>197931</wp:posOffset>
              </wp:positionV>
              <wp:extent cx="0" cy="513971"/>
              <wp:effectExtent l="0" t="0" r="38100" b="19685"/>
              <wp:wrapNone/>
              <wp:docPr id="4" name="Straight Connector 4"/>
              <wp:cNvGraphicFramePr/>
              <a:graphic xmlns:a="http://schemas.openxmlformats.org/drawingml/2006/main">
                <a:graphicData uri="http://schemas.microsoft.com/office/word/2010/wordprocessingShape">
                  <wps:wsp>
                    <wps:cNvCnPr/>
                    <wps:spPr>
                      <a:xfrm flipH="1">
                        <a:off x="0" y="0"/>
                        <a:ext cx="0" cy="513971"/>
                      </a:xfrm>
                      <a:prstGeom prst="line">
                        <a:avLst/>
                      </a:prstGeom>
                      <a:ln w="12700">
                        <a:solidFill>
                          <a:srgbClr val="0024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6783A2" id="Straight Connector 4" o:spid="_x0000_s1026" style="position:absolute;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1pt,15.6pt" to="100.1pt,56.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" strokecolor="#002460" strokeweight="1pt"/>
          </w:pict>
        </mc:Fallback>
      </mc:AlternateContent>
    </w:r>
  </w:p>
  <w:p w14:paraId="45790162" w14:textId="77777777" w:rsidR="0087010A" w:rsidRPr="00632FD0" w:rsidRDefault="0087010A" w:rsidP="0087010A">
    <w:pPr>
      <w:spacing w:after="0" w:line="280" w:lineRule="exact"/>
      <w:ind w:left="1440"/>
      <w:rPr>
        <w:rFonts w:ascii="Georgia" w:hAnsi="Georgia"/>
        <w:smallCaps/>
        <w:color w:val="002460"/>
        <w:sz w:val="28"/>
        <w:szCs w:val="28"/>
      </w:rPr>
    </w:pPr>
    <w:r>
      <w:rPr>
        <w:rFonts w:ascii="Georgia" w:hAnsi="Georgia"/>
        <w:smallCaps/>
        <w:color w:val="002460"/>
        <w:sz w:val="24"/>
        <w:szCs w:val="24"/>
      </w:rPr>
      <w:t xml:space="preserve">     </w:t>
    </w:r>
    <w:r w:rsidR="00844C0D">
      <w:rPr>
        <w:rFonts w:ascii="Georgia" w:hAnsi="Georgia"/>
        <w:smallCaps/>
        <w:color w:val="002460"/>
        <w:sz w:val="24"/>
        <w:szCs w:val="24"/>
      </w:rPr>
      <w:t xml:space="preserve">  </w:t>
    </w:r>
    <w:bookmarkStart w:id="2" w:name="_Hlk51066100"/>
    <w:r w:rsidR="00126881">
      <w:rPr>
        <w:rFonts w:ascii="Georgia" w:hAnsi="Georgia"/>
        <w:smallCaps/>
        <w:color w:val="002460"/>
        <w:sz w:val="24"/>
        <w:szCs w:val="24"/>
      </w:rPr>
      <w:tab/>
    </w:r>
    <w:r w:rsidRPr="00632FD0">
      <w:rPr>
        <w:rFonts w:ascii="Georgia" w:hAnsi="Georgia"/>
        <w:smallCaps/>
        <w:color w:val="002460"/>
        <w:sz w:val="28"/>
        <w:szCs w:val="28"/>
      </w:rPr>
      <w:t>National Headquarters</w:t>
    </w:r>
  </w:p>
  <w:p w14:paraId="4E36F966" w14:textId="77777777" w:rsidR="0087010A" w:rsidRPr="00632FD0" w:rsidRDefault="0087010A" w:rsidP="0087010A">
    <w:pPr>
      <w:spacing w:after="0" w:line="280" w:lineRule="exact"/>
      <w:ind w:left="720" w:firstLine="720"/>
      <w:rPr>
        <w:rFonts w:ascii="Georgia" w:hAnsi="Georgia"/>
        <w:smallCaps/>
        <w:color w:val="002460"/>
        <w:sz w:val="28"/>
        <w:szCs w:val="28"/>
      </w:rPr>
    </w:pPr>
    <w:r w:rsidRPr="00632FD0">
      <w:rPr>
        <w:rFonts w:ascii="Georgia" w:hAnsi="Georgia"/>
        <w:smallCaps/>
        <w:color w:val="002460"/>
        <w:sz w:val="28"/>
        <w:szCs w:val="28"/>
      </w:rPr>
      <w:t xml:space="preserve">     </w:t>
    </w:r>
    <w:r w:rsidR="00844C0D">
      <w:rPr>
        <w:rFonts w:ascii="Georgia" w:hAnsi="Georgia"/>
        <w:smallCaps/>
        <w:color w:val="002460"/>
        <w:sz w:val="28"/>
        <w:szCs w:val="28"/>
      </w:rPr>
      <w:t xml:space="preserve"> </w:t>
    </w:r>
    <w:r w:rsidR="00126881">
      <w:rPr>
        <w:rFonts w:ascii="Georgia" w:hAnsi="Georgia"/>
        <w:smallCaps/>
        <w:color w:val="002460"/>
        <w:sz w:val="28"/>
        <w:szCs w:val="28"/>
      </w:rPr>
      <w:tab/>
    </w:r>
    <w:r w:rsidRPr="00632FD0">
      <w:rPr>
        <w:rFonts w:ascii="Georgia" w:hAnsi="Georgia"/>
        <w:smallCaps/>
        <w:color w:val="002460"/>
        <w:sz w:val="28"/>
        <w:szCs w:val="28"/>
      </w:rPr>
      <w:t>Washington, DC</w:t>
    </w:r>
  </w:p>
  <w:bookmarkEnd w:id="2"/>
  <w:p w14:paraId="2E0AA502" w14:textId="77777777" w:rsidR="0087010A" w:rsidRPr="006436B7" w:rsidRDefault="0087010A" w:rsidP="0087010A">
    <w:pPr>
      <w:spacing w:after="0" w:line="280" w:lineRule="exact"/>
      <w:ind w:left="720" w:firstLine="720"/>
      <w:rPr>
        <w:rFonts w:ascii="Georgia" w:hAnsi="Georgia"/>
        <w:smallCaps/>
        <w:color w:val="002460"/>
        <w:sz w:val="24"/>
        <w:szCs w:val="24"/>
      </w:rPr>
    </w:pPr>
  </w:p>
  <w:bookmarkEnd w:id="0"/>
  <w:bookmarkEnd w:id="1"/>
  <w:p w14:paraId="6969073B" w14:textId="77777777" w:rsidR="0087010A" w:rsidRPr="00A15DB9" w:rsidRDefault="0087010A" w:rsidP="0087010A">
    <w:pPr>
      <w:pStyle w:val="Heade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0C0C54A"/>
    <w:lvl w:ilvl="0">
      <w:start w:val="1"/>
      <w:numFmt w:val="bullet"/>
      <w:pStyle w:val="ListBullet5"/>
      <w:lvlText w:val="○"/>
      <w:lvlJc w:val="left"/>
      <w:pPr>
        <w:ind w:left="1800" w:hanging="360"/>
      </w:pPr>
      <w:rPr>
        <w:rFonts w:ascii="Monotype Corsiva" w:hAnsi="Monotype Corsiva" w:hint="default"/>
        <w:color w:val="A28E6A" w:themeColor="accent3"/>
      </w:rPr>
    </w:lvl>
  </w:abstractNum>
  <w:abstractNum w:abstractNumId="1" w15:restartNumberingAfterBreak="0">
    <w:nsid w:val="FFFFFF81"/>
    <w:multiLevelType w:val="singleLevel"/>
    <w:tmpl w:val="9A8A1DFA"/>
    <w:lvl w:ilvl="0">
      <w:start w:val="1"/>
      <w:numFmt w:val="bullet"/>
      <w:pStyle w:val="ListBullet4"/>
      <w:lvlText w:val=""/>
      <w:lvlJc w:val="left"/>
      <w:pPr>
        <w:ind w:left="1440" w:hanging="360"/>
      </w:pPr>
      <w:rPr>
        <w:rFonts w:ascii="Symbol" w:hAnsi="Symbol" w:hint="default"/>
        <w:color w:val="A28E6A" w:themeColor="accent3"/>
      </w:rPr>
    </w:lvl>
  </w:abstractNum>
  <w:abstractNum w:abstractNumId="2" w15:restartNumberingAfterBreak="0">
    <w:nsid w:val="FFFFFF82"/>
    <w:multiLevelType w:val="singleLevel"/>
    <w:tmpl w:val="4AAC3C4A"/>
    <w:lvl w:ilvl="0">
      <w:start w:val="1"/>
      <w:numFmt w:val="bullet"/>
      <w:pStyle w:val="ListBullet3"/>
      <w:lvlText w:val=""/>
      <w:lvlJc w:val="left"/>
      <w:pPr>
        <w:ind w:left="1080" w:hanging="360"/>
      </w:pPr>
      <w:rPr>
        <w:rFonts w:ascii="Symbol" w:hAnsi="Symbol" w:hint="default"/>
        <w:color w:val="EE8C69" w:themeColor="accent1" w:themeTint="99"/>
      </w:rPr>
    </w:lvl>
  </w:abstractNum>
  <w:abstractNum w:abstractNumId="3" w15:restartNumberingAfterBreak="0">
    <w:nsid w:val="FFFFFF83"/>
    <w:multiLevelType w:val="singleLevel"/>
    <w:tmpl w:val="3EFA84BC"/>
    <w:lvl w:ilvl="0">
      <w:start w:val="1"/>
      <w:numFmt w:val="bullet"/>
      <w:pStyle w:val="ListBullet2"/>
      <w:lvlText w:val=""/>
      <w:lvlJc w:val="left"/>
      <w:pPr>
        <w:ind w:left="720" w:hanging="360"/>
      </w:pPr>
      <w:rPr>
        <w:rFonts w:ascii="Symbol" w:hAnsi="Symbol" w:hint="default"/>
        <w:color w:val="D34817" w:themeColor="accent1"/>
      </w:rPr>
    </w:lvl>
  </w:abstractNum>
  <w:abstractNum w:abstractNumId="4" w15:restartNumberingAfterBreak="0">
    <w:nsid w:val="FFFFFF89"/>
    <w:multiLevelType w:val="singleLevel"/>
    <w:tmpl w:val="3932A106"/>
    <w:lvl w:ilvl="0">
      <w:start w:val="1"/>
      <w:numFmt w:val="bullet"/>
      <w:pStyle w:val="ListBullet"/>
      <w:lvlText w:val=""/>
      <w:lvlJc w:val="left"/>
      <w:pPr>
        <w:ind w:left="360" w:hanging="360"/>
      </w:pPr>
      <w:rPr>
        <w:rFonts w:ascii="Symbol" w:hAnsi="Symbol" w:hint="default"/>
        <w:color w:val="9D3511" w:themeColor="accent1" w:themeShade="BF"/>
      </w:rPr>
    </w:lvl>
  </w:abstractNum>
  <w:abstractNum w:abstractNumId="5" w15:restartNumberingAfterBreak="0">
    <w:nsid w:val="1ABD7B5B"/>
    <w:multiLevelType w:val="hybridMultilevel"/>
    <w:tmpl w:val="6492A5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3D67C4"/>
    <w:multiLevelType w:val="hybridMultilevel"/>
    <w:tmpl w:val="93046FB8"/>
    <w:lvl w:ilvl="0" w:tplc="53741A3A">
      <w:start w:val="1"/>
      <w:numFmt w:val="decimal"/>
      <w:lvlText w:val="(%1)"/>
      <w:lvlJc w:val="left"/>
      <w:pPr>
        <w:ind w:left="2805" w:hanging="360"/>
      </w:pPr>
      <w:rPr>
        <w:rFonts w:hint="default"/>
      </w:rPr>
    </w:lvl>
    <w:lvl w:ilvl="1" w:tplc="04090019" w:tentative="1">
      <w:start w:val="1"/>
      <w:numFmt w:val="lowerLetter"/>
      <w:lvlText w:val="%2."/>
      <w:lvlJc w:val="left"/>
      <w:pPr>
        <w:ind w:left="3525" w:hanging="360"/>
      </w:pPr>
    </w:lvl>
    <w:lvl w:ilvl="2" w:tplc="0409001B" w:tentative="1">
      <w:start w:val="1"/>
      <w:numFmt w:val="lowerRoman"/>
      <w:lvlText w:val="%3."/>
      <w:lvlJc w:val="right"/>
      <w:pPr>
        <w:ind w:left="4245" w:hanging="180"/>
      </w:pPr>
    </w:lvl>
    <w:lvl w:ilvl="3" w:tplc="0409000F" w:tentative="1">
      <w:start w:val="1"/>
      <w:numFmt w:val="decimal"/>
      <w:lvlText w:val="%4."/>
      <w:lvlJc w:val="left"/>
      <w:pPr>
        <w:ind w:left="4965" w:hanging="360"/>
      </w:pPr>
    </w:lvl>
    <w:lvl w:ilvl="4" w:tplc="04090019" w:tentative="1">
      <w:start w:val="1"/>
      <w:numFmt w:val="lowerLetter"/>
      <w:lvlText w:val="%5."/>
      <w:lvlJc w:val="left"/>
      <w:pPr>
        <w:ind w:left="5685" w:hanging="360"/>
      </w:pPr>
    </w:lvl>
    <w:lvl w:ilvl="5" w:tplc="0409001B" w:tentative="1">
      <w:start w:val="1"/>
      <w:numFmt w:val="lowerRoman"/>
      <w:lvlText w:val="%6."/>
      <w:lvlJc w:val="right"/>
      <w:pPr>
        <w:ind w:left="6405" w:hanging="180"/>
      </w:pPr>
    </w:lvl>
    <w:lvl w:ilvl="6" w:tplc="0409000F" w:tentative="1">
      <w:start w:val="1"/>
      <w:numFmt w:val="decimal"/>
      <w:lvlText w:val="%7."/>
      <w:lvlJc w:val="left"/>
      <w:pPr>
        <w:ind w:left="7125" w:hanging="360"/>
      </w:pPr>
    </w:lvl>
    <w:lvl w:ilvl="7" w:tplc="04090019" w:tentative="1">
      <w:start w:val="1"/>
      <w:numFmt w:val="lowerLetter"/>
      <w:lvlText w:val="%8."/>
      <w:lvlJc w:val="left"/>
      <w:pPr>
        <w:ind w:left="7845" w:hanging="360"/>
      </w:pPr>
    </w:lvl>
    <w:lvl w:ilvl="8" w:tplc="0409001B" w:tentative="1">
      <w:start w:val="1"/>
      <w:numFmt w:val="lowerRoman"/>
      <w:lvlText w:val="%9."/>
      <w:lvlJc w:val="right"/>
      <w:pPr>
        <w:ind w:left="8565" w:hanging="180"/>
      </w:pPr>
    </w:lvl>
  </w:abstractNum>
  <w:abstractNum w:abstractNumId="7" w15:restartNumberingAfterBreak="0">
    <w:nsid w:val="29CF1E1F"/>
    <w:multiLevelType w:val="hybridMultilevel"/>
    <w:tmpl w:val="789EB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0F1A75"/>
    <w:multiLevelType w:val="hybridMultilevel"/>
    <w:tmpl w:val="43F466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A203C33"/>
    <w:multiLevelType w:val="hybridMultilevel"/>
    <w:tmpl w:val="55B2FDA6"/>
    <w:lvl w:ilvl="0" w:tplc="58D2FB1A">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15:restartNumberingAfterBreak="0">
    <w:nsid w:val="6C653E45"/>
    <w:multiLevelType w:val="hybridMultilevel"/>
    <w:tmpl w:val="52062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E64E83"/>
    <w:multiLevelType w:val="hybridMultilevel"/>
    <w:tmpl w:val="6AE4208A"/>
    <w:lvl w:ilvl="0" w:tplc="58D2FB1A">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2" w15:restartNumberingAfterBreak="0">
    <w:nsid w:val="728B1821"/>
    <w:multiLevelType w:val="singleLevel"/>
    <w:tmpl w:val="EE26D820"/>
    <w:lvl w:ilvl="0">
      <w:start w:val="1"/>
      <w:numFmt w:val="bullet"/>
      <w:lvlText w:val=""/>
      <w:lvlJc w:val="left"/>
      <w:pPr>
        <w:tabs>
          <w:tab w:val="num" w:pos="504"/>
        </w:tabs>
        <w:ind w:left="504" w:hanging="504"/>
      </w:pPr>
      <w:rPr>
        <w:rFonts w:ascii="Symbol" w:hAnsi="Symbol" w:hint="default"/>
        <w:sz w:val="24"/>
      </w:rPr>
    </w:lvl>
  </w:abstractNum>
  <w:num w:numId="1" w16cid:durableId="1211306532">
    <w:abstractNumId w:val="4"/>
  </w:num>
  <w:num w:numId="2" w16cid:durableId="45104368">
    <w:abstractNumId w:val="4"/>
  </w:num>
  <w:num w:numId="3" w16cid:durableId="1572500309">
    <w:abstractNumId w:val="3"/>
  </w:num>
  <w:num w:numId="4" w16cid:durableId="1963993913">
    <w:abstractNumId w:val="3"/>
  </w:num>
  <w:num w:numId="5" w16cid:durableId="552273474">
    <w:abstractNumId w:val="2"/>
  </w:num>
  <w:num w:numId="6" w16cid:durableId="1588734070">
    <w:abstractNumId w:val="2"/>
  </w:num>
  <w:num w:numId="7" w16cid:durableId="552891604">
    <w:abstractNumId w:val="1"/>
  </w:num>
  <w:num w:numId="8" w16cid:durableId="792136409">
    <w:abstractNumId w:val="1"/>
  </w:num>
  <w:num w:numId="9" w16cid:durableId="468862264">
    <w:abstractNumId w:val="0"/>
  </w:num>
  <w:num w:numId="10" w16cid:durableId="160856099">
    <w:abstractNumId w:val="0"/>
  </w:num>
  <w:num w:numId="11" w16cid:durableId="1738018372">
    <w:abstractNumId w:val="4"/>
  </w:num>
  <w:num w:numId="12" w16cid:durableId="1135441269">
    <w:abstractNumId w:val="3"/>
  </w:num>
  <w:num w:numId="13" w16cid:durableId="1430544443">
    <w:abstractNumId w:val="2"/>
  </w:num>
  <w:num w:numId="14" w16cid:durableId="548415381">
    <w:abstractNumId w:val="1"/>
  </w:num>
  <w:num w:numId="15" w16cid:durableId="954170808">
    <w:abstractNumId w:val="0"/>
  </w:num>
  <w:num w:numId="16" w16cid:durableId="243951165">
    <w:abstractNumId w:val="5"/>
  </w:num>
  <w:num w:numId="17" w16cid:durableId="676004857">
    <w:abstractNumId w:val="8"/>
  </w:num>
  <w:num w:numId="18" w16cid:durableId="237983387">
    <w:abstractNumId w:val="12"/>
  </w:num>
  <w:num w:numId="19" w16cid:durableId="718090552">
    <w:abstractNumId w:val="6"/>
  </w:num>
  <w:num w:numId="20" w16cid:durableId="545409946">
    <w:abstractNumId w:val="7"/>
  </w:num>
  <w:num w:numId="21" w16cid:durableId="600723253">
    <w:abstractNumId w:val="10"/>
  </w:num>
  <w:num w:numId="22" w16cid:durableId="1871212854">
    <w:abstractNumId w:val="9"/>
  </w:num>
  <w:num w:numId="23" w16cid:durableId="140256218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190"/>
    <w:rsid w:val="00032A5C"/>
    <w:rsid w:val="000378C9"/>
    <w:rsid w:val="00041221"/>
    <w:rsid w:val="000562E7"/>
    <w:rsid w:val="00056E14"/>
    <w:rsid w:val="000707E0"/>
    <w:rsid w:val="00076A7F"/>
    <w:rsid w:val="000A061A"/>
    <w:rsid w:val="000A579C"/>
    <w:rsid w:val="000A7952"/>
    <w:rsid w:val="000D4CE2"/>
    <w:rsid w:val="000F0A7D"/>
    <w:rsid w:val="0012279D"/>
    <w:rsid w:val="001255D5"/>
    <w:rsid w:val="00126881"/>
    <w:rsid w:val="00151213"/>
    <w:rsid w:val="00157C45"/>
    <w:rsid w:val="00163836"/>
    <w:rsid w:val="0019189C"/>
    <w:rsid w:val="001C2280"/>
    <w:rsid w:val="001C2FED"/>
    <w:rsid w:val="00216C6E"/>
    <w:rsid w:val="00222E4B"/>
    <w:rsid w:val="002271C9"/>
    <w:rsid w:val="00262669"/>
    <w:rsid w:val="002804C2"/>
    <w:rsid w:val="002B579A"/>
    <w:rsid w:val="002C5627"/>
    <w:rsid w:val="002C690A"/>
    <w:rsid w:val="002D052A"/>
    <w:rsid w:val="002D5687"/>
    <w:rsid w:val="002F25DE"/>
    <w:rsid w:val="002F4CAB"/>
    <w:rsid w:val="00321514"/>
    <w:rsid w:val="003220C1"/>
    <w:rsid w:val="0034552C"/>
    <w:rsid w:val="00345FB3"/>
    <w:rsid w:val="00371D31"/>
    <w:rsid w:val="003A7159"/>
    <w:rsid w:val="003B072F"/>
    <w:rsid w:val="003F579E"/>
    <w:rsid w:val="00425CA6"/>
    <w:rsid w:val="0044773B"/>
    <w:rsid w:val="00447FDE"/>
    <w:rsid w:val="00455287"/>
    <w:rsid w:val="00462B81"/>
    <w:rsid w:val="004655FE"/>
    <w:rsid w:val="00480756"/>
    <w:rsid w:val="004838D9"/>
    <w:rsid w:val="0048601D"/>
    <w:rsid w:val="00497A9F"/>
    <w:rsid w:val="004E7233"/>
    <w:rsid w:val="00502FEB"/>
    <w:rsid w:val="00577061"/>
    <w:rsid w:val="005A10C1"/>
    <w:rsid w:val="005A1C3B"/>
    <w:rsid w:val="005B5B59"/>
    <w:rsid w:val="005B7275"/>
    <w:rsid w:val="005D1416"/>
    <w:rsid w:val="006000E7"/>
    <w:rsid w:val="00643AFB"/>
    <w:rsid w:val="0065019C"/>
    <w:rsid w:val="0066788A"/>
    <w:rsid w:val="00670C0B"/>
    <w:rsid w:val="00687FF9"/>
    <w:rsid w:val="006B4C15"/>
    <w:rsid w:val="006D09A7"/>
    <w:rsid w:val="006F1288"/>
    <w:rsid w:val="006F1755"/>
    <w:rsid w:val="00725D9E"/>
    <w:rsid w:val="007311B2"/>
    <w:rsid w:val="00741178"/>
    <w:rsid w:val="00745350"/>
    <w:rsid w:val="0078032F"/>
    <w:rsid w:val="007907E6"/>
    <w:rsid w:val="007B47B4"/>
    <w:rsid w:val="007C0A2F"/>
    <w:rsid w:val="007C1D5D"/>
    <w:rsid w:val="007F083C"/>
    <w:rsid w:val="00815B60"/>
    <w:rsid w:val="008245BD"/>
    <w:rsid w:val="008373E2"/>
    <w:rsid w:val="00844C0D"/>
    <w:rsid w:val="0087010A"/>
    <w:rsid w:val="008A6C5C"/>
    <w:rsid w:val="008B0B9C"/>
    <w:rsid w:val="008B5FA7"/>
    <w:rsid w:val="008C2586"/>
    <w:rsid w:val="008E0B43"/>
    <w:rsid w:val="008E42D2"/>
    <w:rsid w:val="008F6482"/>
    <w:rsid w:val="00904D3A"/>
    <w:rsid w:val="00973FCF"/>
    <w:rsid w:val="009A18CE"/>
    <w:rsid w:val="009C43D5"/>
    <w:rsid w:val="00A15DB9"/>
    <w:rsid w:val="00A232B8"/>
    <w:rsid w:val="00A3089D"/>
    <w:rsid w:val="00A322FA"/>
    <w:rsid w:val="00A54E0D"/>
    <w:rsid w:val="00AA6AF5"/>
    <w:rsid w:val="00AD435E"/>
    <w:rsid w:val="00AE76F6"/>
    <w:rsid w:val="00B12B9D"/>
    <w:rsid w:val="00B24D71"/>
    <w:rsid w:val="00B2639B"/>
    <w:rsid w:val="00B551A5"/>
    <w:rsid w:val="00B5621C"/>
    <w:rsid w:val="00B6221A"/>
    <w:rsid w:val="00B91872"/>
    <w:rsid w:val="00BA4C0D"/>
    <w:rsid w:val="00C068CD"/>
    <w:rsid w:val="00C42116"/>
    <w:rsid w:val="00C526D5"/>
    <w:rsid w:val="00C762F0"/>
    <w:rsid w:val="00C83092"/>
    <w:rsid w:val="00C9511C"/>
    <w:rsid w:val="00CC5FF6"/>
    <w:rsid w:val="00CC7B1B"/>
    <w:rsid w:val="00CD6D32"/>
    <w:rsid w:val="00CE25EE"/>
    <w:rsid w:val="00D26E7A"/>
    <w:rsid w:val="00D40458"/>
    <w:rsid w:val="00D91C95"/>
    <w:rsid w:val="00D946F1"/>
    <w:rsid w:val="00DB5AB0"/>
    <w:rsid w:val="00DC34CF"/>
    <w:rsid w:val="00DE162C"/>
    <w:rsid w:val="00DE5EBE"/>
    <w:rsid w:val="00DF477D"/>
    <w:rsid w:val="00E31699"/>
    <w:rsid w:val="00E33CF8"/>
    <w:rsid w:val="00E3402E"/>
    <w:rsid w:val="00E57190"/>
    <w:rsid w:val="00E572A1"/>
    <w:rsid w:val="00E62644"/>
    <w:rsid w:val="00E91DB1"/>
    <w:rsid w:val="00EA3477"/>
    <w:rsid w:val="00EA70A2"/>
    <w:rsid w:val="00ED4D45"/>
    <w:rsid w:val="00EE0434"/>
    <w:rsid w:val="00EF076F"/>
    <w:rsid w:val="00F020CE"/>
    <w:rsid w:val="00F06057"/>
    <w:rsid w:val="00F0661D"/>
    <w:rsid w:val="00F131CD"/>
    <w:rsid w:val="00F3673B"/>
    <w:rsid w:val="00F46DCA"/>
    <w:rsid w:val="00F47A14"/>
    <w:rsid w:val="00F80844"/>
    <w:rsid w:val="00F913DB"/>
    <w:rsid w:val="00FC03F1"/>
    <w:rsid w:val="00FD3F16"/>
    <w:rsid w:val="00FE1B64"/>
    <w:rsid w:val="00FE4210"/>
    <w:rsid w:val="00FF045C"/>
    <w:rsid w:val="00FF1031"/>
    <w:rsid w:val="00FF133A"/>
    <w:rsid w:val="4C1E1FDF"/>
  </w:rsids>
  <m:mathPr>
    <m:mathFont m:val="Cambria Math"/>
    <m:brkBin m:val="before"/>
    <m:brkBinSub m:val="--"/>
    <m:smallFrac m:val="0"/>
    <m:dispDef/>
    <m:lMargin m:val="0"/>
    <m:rMargin m:val="0"/>
    <m:defJc m:val="centerGroup"/>
    <m:wrapIndent m:val="1440"/>
    <m:intLim m:val="undOvr"/>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35D4B6"/>
  <w15:docId w15:val="{62E19BB7-169A-4E44-A11D-A4C89BD44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7"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7" w:unhideWhenUsed="1" w:qFormat="1"/>
    <w:lsdException w:name="List Bullet 3" w:semiHidden="1" w:uiPriority="37" w:unhideWhenUsed="1" w:qFormat="1"/>
    <w:lsdException w:name="List Bullet 4" w:semiHidden="1" w:uiPriority="37" w:unhideWhenUsed="1" w:qFormat="1"/>
    <w:lsdException w:name="List Bullet 5" w:semiHidden="1" w:uiPriority="37"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7"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6"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4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qFormat="1"/>
    <w:lsdException w:name="Table Theme" w:semiHidden="1" w:unhideWhenUsed="1"/>
    <w:lsdException w:name="Placeholder Text" w:semiHidden="1" w:qFormat="1"/>
    <w:lsdException w:name="No Spacing" w:uiPriority="1"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pPr>
    <w:rPr>
      <w:rFonts w:cs="Times New Roman"/>
      <w:color w:val="000000" w:themeColor="text1"/>
      <w:szCs w:val="20"/>
      <w:lang w:eastAsia="ja-JP" w:bidi="he-IL"/>
    </w:rPr>
  </w:style>
  <w:style w:type="paragraph" w:styleId="Heading1">
    <w:name w:val="heading 1"/>
    <w:basedOn w:val="Normal"/>
    <w:next w:val="Normal"/>
    <w:link w:val="Heading1Char"/>
    <w:uiPriority w:val="9"/>
    <w:semiHidden/>
    <w:unhideWhenUsed/>
    <w:pPr>
      <w:spacing w:before="300" w:after="40" w:line="240" w:lineRule="auto"/>
      <w:outlineLvl w:val="0"/>
    </w:pPr>
    <w:rPr>
      <w:rFonts w:asciiTheme="majorHAnsi" w:hAnsiTheme="majorHAnsi"/>
      <w:b/>
      <w:color w:val="9D3511" w:themeColor="accent1" w:themeShade="BF"/>
      <w:spacing w:val="20"/>
      <w:sz w:val="28"/>
      <w:szCs w:val="32"/>
    </w:rPr>
  </w:style>
  <w:style w:type="paragraph" w:styleId="Heading2">
    <w:name w:val="heading 2"/>
    <w:basedOn w:val="Normal"/>
    <w:next w:val="Normal"/>
    <w:link w:val="Heading2Char"/>
    <w:uiPriority w:val="9"/>
    <w:semiHidden/>
    <w:unhideWhenUsed/>
    <w:pPr>
      <w:spacing w:before="240" w:after="40" w:line="240" w:lineRule="auto"/>
      <w:outlineLvl w:val="1"/>
    </w:pPr>
    <w:rPr>
      <w:rFonts w:asciiTheme="majorHAnsi" w:hAnsiTheme="majorHAnsi"/>
      <w:b/>
      <w:color w:val="9D3511" w:themeColor="accent1" w:themeShade="BF"/>
      <w:spacing w:val="20"/>
      <w:sz w:val="24"/>
      <w:szCs w:val="28"/>
    </w:rPr>
  </w:style>
  <w:style w:type="paragraph" w:styleId="Heading3">
    <w:name w:val="heading 3"/>
    <w:basedOn w:val="Normal"/>
    <w:next w:val="Normal"/>
    <w:link w:val="Heading3Char"/>
    <w:uiPriority w:val="9"/>
    <w:semiHidden/>
    <w:unhideWhenUsed/>
    <w:qFormat/>
    <w:pPr>
      <w:spacing w:before="200" w:after="40" w:line="240" w:lineRule="auto"/>
      <w:outlineLvl w:val="2"/>
    </w:pPr>
    <w:rPr>
      <w:rFonts w:asciiTheme="majorHAnsi" w:hAnsiTheme="majorHAnsi"/>
      <w:b/>
      <w:color w:val="D34817" w:themeColor="accent1"/>
      <w:spacing w:val="20"/>
      <w:sz w:val="24"/>
      <w:szCs w:val="24"/>
    </w:rPr>
  </w:style>
  <w:style w:type="paragraph" w:styleId="Heading4">
    <w:name w:val="heading 4"/>
    <w:basedOn w:val="Normal"/>
    <w:next w:val="Normal"/>
    <w:link w:val="Heading4Char"/>
    <w:uiPriority w:val="9"/>
    <w:semiHidden/>
    <w:unhideWhenUsed/>
    <w:qFormat/>
    <w:pPr>
      <w:spacing w:before="240" w:after="0"/>
      <w:outlineLvl w:val="3"/>
    </w:pPr>
    <w:rPr>
      <w:rFonts w:asciiTheme="majorHAnsi" w:hAnsiTheme="majorHAnsi"/>
      <w:b/>
      <w:color w:val="7B6A4D" w:themeColor="accent3" w:themeShade="BF"/>
      <w:spacing w:val="20"/>
      <w:sz w:val="24"/>
      <w:szCs w:val="22"/>
    </w:rPr>
  </w:style>
  <w:style w:type="paragraph" w:styleId="Heading5">
    <w:name w:val="heading 5"/>
    <w:basedOn w:val="Normal"/>
    <w:next w:val="Normal"/>
    <w:link w:val="Heading5Char"/>
    <w:uiPriority w:val="9"/>
    <w:semiHidden/>
    <w:unhideWhenUsed/>
    <w:qFormat/>
    <w:pPr>
      <w:spacing w:before="200" w:after="0"/>
      <w:outlineLvl w:val="4"/>
    </w:pPr>
    <w:rPr>
      <w:rFonts w:asciiTheme="majorHAnsi" w:hAnsiTheme="majorHAnsi"/>
      <w:b/>
      <w:i/>
      <w:color w:val="7B6A4D" w:themeColor="accent3" w:themeShade="BF"/>
      <w:spacing w:val="20"/>
      <w:szCs w:val="26"/>
    </w:rPr>
  </w:style>
  <w:style w:type="paragraph" w:styleId="Heading6">
    <w:name w:val="heading 6"/>
    <w:basedOn w:val="Normal"/>
    <w:next w:val="Normal"/>
    <w:link w:val="Heading6Char"/>
    <w:uiPriority w:val="9"/>
    <w:semiHidden/>
    <w:unhideWhenUsed/>
    <w:qFormat/>
    <w:pPr>
      <w:spacing w:before="200" w:after="0"/>
      <w:outlineLvl w:val="5"/>
    </w:pPr>
    <w:rPr>
      <w:rFonts w:asciiTheme="majorHAnsi" w:hAnsiTheme="majorHAnsi"/>
      <w:color w:val="524733" w:themeColor="accent3" w:themeShade="80"/>
      <w:spacing w:val="10"/>
      <w:sz w:val="24"/>
    </w:rPr>
  </w:style>
  <w:style w:type="paragraph" w:styleId="Heading7">
    <w:name w:val="heading 7"/>
    <w:basedOn w:val="Normal"/>
    <w:next w:val="Normal"/>
    <w:link w:val="Heading7Char"/>
    <w:uiPriority w:val="9"/>
    <w:semiHidden/>
    <w:unhideWhenUsed/>
    <w:qFormat/>
    <w:pPr>
      <w:spacing w:before="200" w:after="0"/>
      <w:outlineLvl w:val="6"/>
    </w:pPr>
    <w:rPr>
      <w:rFonts w:asciiTheme="majorHAnsi" w:hAnsiTheme="majorHAnsi"/>
      <w:i/>
      <w:color w:val="524733" w:themeColor="accent3" w:themeShade="80"/>
      <w:spacing w:val="10"/>
      <w:sz w:val="24"/>
    </w:rPr>
  </w:style>
  <w:style w:type="paragraph" w:styleId="Heading8">
    <w:name w:val="heading 8"/>
    <w:basedOn w:val="Normal"/>
    <w:next w:val="Normal"/>
    <w:link w:val="Heading8Char"/>
    <w:uiPriority w:val="9"/>
    <w:semiHidden/>
    <w:unhideWhenUsed/>
    <w:qFormat/>
    <w:pPr>
      <w:spacing w:before="200" w:after="0"/>
      <w:outlineLvl w:val="7"/>
    </w:pPr>
    <w:rPr>
      <w:rFonts w:asciiTheme="majorHAnsi" w:hAnsiTheme="majorHAnsi"/>
      <w:color w:val="D34817" w:themeColor="accent1"/>
      <w:spacing w:val="10"/>
    </w:rPr>
  </w:style>
  <w:style w:type="paragraph" w:styleId="Heading9">
    <w:name w:val="heading 9"/>
    <w:basedOn w:val="Normal"/>
    <w:next w:val="Normal"/>
    <w:link w:val="Heading9Char"/>
    <w:uiPriority w:val="9"/>
    <w:semiHidden/>
    <w:unhideWhenUsed/>
    <w:qFormat/>
    <w:pPr>
      <w:spacing w:before="200" w:after="0"/>
      <w:outlineLvl w:val="8"/>
    </w:pPr>
    <w:rPr>
      <w:rFonts w:asciiTheme="majorHAnsi" w:hAnsiTheme="majorHAnsi"/>
      <w:i/>
      <w:color w:val="D34817" w:themeColor="accent1"/>
      <w:spacing w:val="1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qFormat/>
    <w:pPr>
      <w:spacing w:after="0" w:line="240" w:lineRule="auto"/>
    </w:pPr>
    <w:rPr>
      <w:rFonts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cs="Times New Roman"/>
      <w:color w:val="000000" w:themeColor="text1"/>
      <w:szCs w:val="20"/>
      <w:lang w:eastAsia="ja-JP" w:bidi="he-IL"/>
    </w:rPr>
  </w:style>
  <w:style w:type="paragraph" w:styleId="NoSpacing">
    <w:name w:val="No Spacing"/>
    <w:basedOn w:val="Normal"/>
    <w:uiPriority w:val="1"/>
    <w:qFormat/>
    <w:pPr>
      <w:spacing w:after="0" w:line="240" w:lineRule="auto"/>
    </w:pPr>
  </w:style>
  <w:style w:type="paragraph" w:styleId="Closing">
    <w:name w:val="Closing"/>
    <w:basedOn w:val="Normal"/>
    <w:link w:val="ClosingChar"/>
    <w:uiPriority w:val="7"/>
    <w:unhideWhenUsed/>
    <w:qFormat/>
    <w:pPr>
      <w:spacing w:before="480" w:after="960"/>
      <w:contextualSpacing/>
    </w:pPr>
  </w:style>
  <w:style w:type="character" w:customStyle="1" w:styleId="ClosingChar">
    <w:name w:val="Closing Char"/>
    <w:basedOn w:val="DefaultParagraphFont"/>
    <w:link w:val="Closing"/>
    <w:uiPriority w:val="7"/>
    <w:rPr>
      <w:rFonts w:cs="Times New Roman"/>
      <w:color w:val="000000" w:themeColor="text1"/>
      <w:szCs w:val="20"/>
      <w:lang w:eastAsia="ja-JP" w:bidi="he-IL"/>
    </w:rPr>
  </w:style>
  <w:style w:type="paragraph" w:customStyle="1" w:styleId="RecipientAddress">
    <w:name w:val="Recipient Address"/>
    <w:basedOn w:val="NoSpacing"/>
    <w:link w:val="RecipientAddressChar"/>
    <w:uiPriority w:val="5"/>
    <w:qFormat/>
    <w:pPr>
      <w:spacing w:after="360"/>
      <w:contextualSpacing/>
    </w:pPr>
  </w:style>
  <w:style w:type="paragraph" w:styleId="Salutation">
    <w:name w:val="Salutation"/>
    <w:basedOn w:val="NoSpacing"/>
    <w:next w:val="Normal"/>
    <w:link w:val="SalutationChar"/>
    <w:uiPriority w:val="6"/>
    <w:unhideWhenUsed/>
    <w:qFormat/>
    <w:pPr>
      <w:spacing w:before="480" w:after="320"/>
      <w:contextualSpacing/>
    </w:pPr>
    <w:rPr>
      <w:b/>
    </w:rPr>
  </w:style>
  <w:style w:type="character" w:customStyle="1" w:styleId="SalutationChar">
    <w:name w:val="Salutation Char"/>
    <w:basedOn w:val="DefaultParagraphFont"/>
    <w:link w:val="Salutation"/>
    <w:uiPriority w:val="6"/>
    <w:rPr>
      <w:rFonts w:cs="Times New Roman"/>
      <w:b/>
      <w:color w:val="000000" w:themeColor="text1"/>
      <w:szCs w:val="20"/>
      <w:lang w:eastAsia="ja-JP" w:bidi="he-IL"/>
    </w:rPr>
  </w:style>
  <w:style w:type="paragraph" w:customStyle="1" w:styleId="SenderAddress">
    <w:name w:val="Sender Address"/>
    <w:basedOn w:val="NoSpacing"/>
    <w:uiPriority w:val="3"/>
    <w:qFormat/>
    <w:pPr>
      <w:spacing w:after="360"/>
      <w:contextualSpacing/>
    </w:pPr>
  </w:style>
  <w:style w:type="character" w:styleId="PlaceholderText">
    <w:name w:val="Placeholder Text"/>
    <w:basedOn w:val="DefaultParagraphFont"/>
    <w:uiPriority w:val="99"/>
    <w:unhideWhenUsed/>
    <w:qFormat/>
    <w:rPr>
      <w:color w:val="808080"/>
    </w:rPr>
  </w:style>
  <w:style w:type="paragraph" w:styleId="Signature">
    <w:name w:val="Signature"/>
    <w:basedOn w:val="Normal"/>
    <w:link w:val="SignatureChar"/>
    <w:uiPriority w:val="99"/>
    <w:unhideWhenUsed/>
    <w:pPr>
      <w:spacing w:after="200"/>
      <w:contextualSpacing/>
    </w:pPr>
  </w:style>
  <w:style w:type="character" w:customStyle="1" w:styleId="SignatureChar">
    <w:name w:val="Signature Char"/>
    <w:basedOn w:val="DefaultParagraphFont"/>
    <w:link w:val="Signature"/>
    <w:uiPriority w:val="99"/>
    <w:rPr>
      <w:rFonts w:cs="Times New Roman"/>
      <w:color w:val="000000" w:themeColor="text1"/>
      <w:szCs w:val="20"/>
      <w:lang w:eastAsia="ja-JP" w:bidi="he-IL"/>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000000" w:themeColor="text1"/>
      <w:sz w:val="16"/>
      <w:szCs w:val="16"/>
      <w:lang w:eastAsia="ja-JP" w:bidi="he-IL"/>
    </w:rPr>
  </w:style>
  <w:style w:type="paragraph" w:styleId="BlockText">
    <w:name w:val="Block Text"/>
    <w:aliases w:val="Block Quote"/>
    <w:uiPriority w:val="40"/>
    <w:pPr>
      <w:pBdr>
        <w:top w:val="single" w:sz="2" w:space="10" w:color="EE8C69" w:themeColor="accent1" w:themeTint="99"/>
        <w:bottom w:val="single" w:sz="24" w:space="10" w:color="EE8C69" w:themeColor="accent1" w:themeTint="99"/>
      </w:pBdr>
      <w:spacing w:after="280" w:line="240" w:lineRule="auto"/>
      <w:ind w:left="1440" w:right="1440"/>
      <w:jc w:val="both"/>
    </w:pPr>
    <w:rPr>
      <w:rFonts w:eastAsia="Times New Roman" w:cs="Times New Roman"/>
      <w:color w:val="808080" w:themeColor="background1" w:themeShade="80"/>
      <w:sz w:val="28"/>
      <w:szCs w:val="28"/>
      <w:lang w:eastAsia="ko-KR" w:bidi="hi-IN"/>
    </w:rPr>
  </w:style>
  <w:style w:type="character" w:styleId="BookTitle">
    <w:name w:val="Book Title"/>
    <w:basedOn w:val="DefaultParagraphFont"/>
    <w:uiPriority w:val="33"/>
    <w:qFormat/>
    <w:rPr>
      <w:rFonts w:asciiTheme="majorHAnsi" w:hAnsiTheme="majorHAnsi" w:cs="Times New Roman"/>
      <w:i/>
      <w:color w:val="855D5D" w:themeColor="accent6"/>
      <w:sz w:val="20"/>
      <w:szCs w:val="20"/>
    </w:rPr>
  </w:style>
  <w:style w:type="paragraph" w:styleId="Caption">
    <w:name w:val="caption"/>
    <w:basedOn w:val="Normal"/>
    <w:next w:val="Normal"/>
    <w:uiPriority w:val="35"/>
    <w:unhideWhenUsed/>
    <w:qFormat/>
    <w:pPr>
      <w:spacing w:after="0" w:line="240" w:lineRule="auto"/>
    </w:pPr>
    <w:rPr>
      <w:bCs/>
      <w:smallCaps/>
      <w:color w:val="732117" w:themeColor="accent2" w:themeShade="BF"/>
      <w:spacing w:val="10"/>
      <w:sz w:val="18"/>
      <w:szCs w:val="18"/>
    </w:r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rPr>
      <w:rFonts w:cs="Times New Roman"/>
      <w:color w:val="000000" w:themeColor="text1"/>
      <w:szCs w:val="20"/>
      <w:lang w:eastAsia="ja-JP" w:bidi="he-IL"/>
    </w:rPr>
  </w:style>
  <w:style w:type="character" w:styleId="Emphasis">
    <w:name w:val="Emphasis"/>
    <w:uiPriority w:val="20"/>
    <w:qFormat/>
    <w:rPr>
      <w:b/>
      <w:i/>
      <w:color w:val="404040" w:themeColor="text1" w:themeTint="BF"/>
      <w:spacing w:val="2"/>
      <w:w w:val="100"/>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cs="Times New Roman"/>
      <w:color w:val="000000" w:themeColor="text1"/>
      <w:szCs w:val="20"/>
      <w:lang w:eastAsia="ja-JP" w:bidi="he-IL"/>
    </w:rPr>
  </w:style>
  <w:style w:type="character" w:customStyle="1" w:styleId="Heading1Char">
    <w:name w:val="Heading 1 Char"/>
    <w:basedOn w:val="DefaultParagraphFont"/>
    <w:link w:val="Heading1"/>
    <w:uiPriority w:val="9"/>
    <w:semiHidden/>
    <w:rPr>
      <w:rFonts w:asciiTheme="majorHAnsi" w:hAnsiTheme="majorHAnsi" w:cs="Times New Roman"/>
      <w:b/>
      <w:color w:val="9D3511" w:themeColor="accent1" w:themeShade="BF"/>
      <w:spacing w:val="20"/>
      <w:sz w:val="28"/>
      <w:szCs w:val="32"/>
      <w:lang w:eastAsia="ja-JP" w:bidi="he-IL"/>
    </w:rPr>
  </w:style>
  <w:style w:type="character" w:customStyle="1" w:styleId="Heading2Char">
    <w:name w:val="Heading 2 Char"/>
    <w:basedOn w:val="DefaultParagraphFont"/>
    <w:link w:val="Heading2"/>
    <w:uiPriority w:val="9"/>
    <w:semiHidden/>
    <w:rPr>
      <w:rFonts w:asciiTheme="majorHAnsi" w:hAnsiTheme="majorHAnsi" w:cs="Times New Roman"/>
      <w:b/>
      <w:color w:val="9D3511" w:themeColor="accent1" w:themeShade="BF"/>
      <w:spacing w:val="20"/>
      <w:sz w:val="24"/>
      <w:szCs w:val="28"/>
      <w:lang w:eastAsia="ja-JP" w:bidi="he-IL"/>
    </w:rPr>
  </w:style>
  <w:style w:type="character" w:customStyle="1" w:styleId="Heading3Char">
    <w:name w:val="Heading 3 Char"/>
    <w:basedOn w:val="DefaultParagraphFont"/>
    <w:link w:val="Heading3"/>
    <w:uiPriority w:val="9"/>
    <w:semiHidden/>
    <w:rPr>
      <w:rFonts w:asciiTheme="majorHAnsi" w:hAnsiTheme="majorHAnsi" w:cs="Times New Roman"/>
      <w:b/>
      <w:color w:val="D34817" w:themeColor="accent1"/>
      <w:spacing w:val="20"/>
      <w:sz w:val="24"/>
      <w:szCs w:val="24"/>
      <w:lang w:eastAsia="ja-JP" w:bidi="he-IL"/>
    </w:rPr>
  </w:style>
  <w:style w:type="character" w:customStyle="1" w:styleId="Heading4Char">
    <w:name w:val="Heading 4 Char"/>
    <w:basedOn w:val="DefaultParagraphFont"/>
    <w:link w:val="Heading4"/>
    <w:uiPriority w:val="9"/>
    <w:semiHidden/>
    <w:rPr>
      <w:rFonts w:asciiTheme="majorHAnsi" w:hAnsiTheme="majorHAnsi" w:cs="Times New Roman"/>
      <w:b/>
      <w:color w:val="7B6A4D" w:themeColor="accent3" w:themeShade="BF"/>
      <w:spacing w:val="20"/>
      <w:sz w:val="24"/>
      <w:lang w:eastAsia="ja-JP" w:bidi="he-IL"/>
    </w:rPr>
  </w:style>
  <w:style w:type="character" w:customStyle="1" w:styleId="Heading5Char">
    <w:name w:val="Heading 5 Char"/>
    <w:basedOn w:val="DefaultParagraphFont"/>
    <w:link w:val="Heading5"/>
    <w:uiPriority w:val="9"/>
    <w:semiHidden/>
    <w:rPr>
      <w:rFonts w:asciiTheme="majorHAnsi" w:hAnsiTheme="majorHAnsi" w:cs="Times New Roman"/>
      <w:b/>
      <w:i/>
      <w:color w:val="7B6A4D" w:themeColor="accent3" w:themeShade="BF"/>
      <w:spacing w:val="20"/>
      <w:szCs w:val="26"/>
      <w:lang w:eastAsia="ja-JP" w:bidi="he-IL"/>
    </w:rPr>
  </w:style>
  <w:style w:type="character" w:customStyle="1" w:styleId="Heading6Char">
    <w:name w:val="Heading 6 Char"/>
    <w:basedOn w:val="DefaultParagraphFont"/>
    <w:link w:val="Heading6"/>
    <w:uiPriority w:val="9"/>
    <w:semiHidden/>
    <w:rPr>
      <w:rFonts w:asciiTheme="majorHAnsi" w:hAnsiTheme="majorHAnsi" w:cs="Times New Roman"/>
      <w:color w:val="524733" w:themeColor="accent3" w:themeShade="80"/>
      <w:spacing w:val="10"/>
      <w:sz w:val="24"/>
      <w:szCs w:val="20"/>
      <w:lang w:eastAsia="ja-JP" w:bidi="he-IL"/>
    </w:rPr>
  </w:style>
  <w:style w:type="character" w:customStyle="1" w:styleId="Heading7Char">
    <w:name w:val="Heading 7 Char"/>
    <w:basedOn w:val="DefaultParagraphFont"/>
    <w:link w:val="Heading7"/>
    <w:uiPriority w:val="9"/>
    <w:semiHidden/>
    <w:rPr>
      <w:rFonts w:asciiTheme="majorHAnsi" w:hAnsiTheme="majorHAnsi" w:cs="Times New Roman"/>
      <w:i/>
      <w:color w:val="524733" w:themeColor="accent3" w:themeShade="80"/>
      <w:spacing w:val="10"/>
      <w:sz w:val="24"/>
      <w:szCs w:val="20"/>
      <w:lang w:eastAsia="ja-JP" w:bidi="he-IL"/>
    </w:rPr>
  </w:style>
  <w:style w:type="character" w:customStyle="1" w:styleId="Heading8Char">
    <w:name w:val="Heading 8 Char"/>
    <w:basedOn w:val="DefaultParagraphFont"/>
    <w:link w:val="Heading8"/>
    <w:uiPriority w:val="9"/>
    <w:semiHidden/>
    <w:rPr>
      <w:rFonts w:asciiTheme="majorHAnsi" w:hAnsiTheme="majorHAnsi" w:cs="Times New Roman"/>
      <w:color w:val="D34817" w:themeColor="accent1"/>
      <w:spacing w:val="10"/>
      <w:szCs w:val="20"/>
      <w:lang w:eastAsia="ja-JP" w:bidi="he-IL"/>
    </w:rPr>
  </w:style>
  <w:style w:type="character" w:customStyle="1" w:styleId="Heading9Char">
    <w:name w:val="Heading 9 Char"/>
    <w:basedOn w:val="DefaultParagraphFont"/>
    <w:link w:val="Heading9"/>
    <w:uiPriority w:val="9"/>
    <w:semiHidden/>
    <w:rPr>
      <w:rFonts w:asciiTheme="majorHAnsi" w:hAnsiTheme="majorHAnsi" w:cs="Times New Roman"/>
      <w:i/>
      <w:color w:val="D34817" w:themeColor="accent1"/>
      <w:spacing w:val="10"/>
      <w:szCs w:val="20"/>
      <w:lang w:eastAsia="ja-JP" w:bidi="he-IL"/>
    </w:rPr>
  </w:style>
  <w:style w:type="character" w:styleId="Hyperlink">
    <w:name w:val="Hyperlink"/>
    <w:basedOn w:val="DefaultParagraphFont"/>
    <w:uiPriority w:val="99"/>
    <w:unhideWhenUsed/>
    <w:rPr>
      <w:color w:val="CC9900" w:themeColor="hyperlink"/>
      <w:u w:val="single"/>
    </w:rPr>
  </w:style>
  <w:style w:type="character" w:styleId="IntenseEmphasis">
    <w:name w:val="Intense Emphasis"/>
    <w:basedOn w:val="DefaultParagraphFont"/>
    <w:uiPriority w:val="21"/>
    <w:qFormat/>
    <w:rPr>
      <w:rFonts w:asciiTheme="minorHAnsi" w:hAnsiTheme="minorHAnsi" w:cs="Times New Roman"/>
      <w:b/>
      <w:i/>
      <w:smallCaps/>
      <w:color w:val="9B2D1F" w:themeColor="accent2"/>
      <w:spacing w:val="2"/>
      <w:w w:val="100"/>
      <w:sz w:val="20"/>
      <w:szCs w:val="20"/>
    </w:rPr>
  </w:style>
  <w:style w:type="paragraph" w:styleId="IntenseQuote">
    <w:name w:val="Intense Quote"/>
    <w:basedOn w:val="Normal"/>
    <w:link w:val="IntenseQuoteChar"/>
    <w:uiPriority w:val="30"/>
    <w:qFormat/>
    <w:pPr>
      <w:pBdr>
        <w:top w:val="single" w:sz="36" w:space="10" w:color="EE8C69" w:themeColor="accent1" w:themeTint="99"/>
        <w:left w:val="single" w:sz="24" w:space="10" w:color="D34817" w:themeColor="accent1"/>
        <w:bottom w:val="single" w:sz="36" w:space="10" w:color="A28E6A" w:themeColor="accent3"/>
        <w:right w:val="single" w:sz="24" w:space="10" w:color="D34817" w:themeColor="accent1"/>
      </w:pBdr>
      <w:shd w:val="clear" w:color="auto" w:fill="D34817" w:themeFill="accent1"/>
      <w:ind w:left="1440" w:right="1440"/>
      <w:jc w:val="center"/>
    </w:pPr>
    <w:rPr>
      <w:rFonts w:asciiTheme="majorHAnsi" w:hAnsiTheme="majorHAnsi"/>
      <w:i/>
      <w:color w:val="FFFFFF" w:themeColor="background1"/>
      <w:sz w:val="32"/>
    </w:rPr>
  </w:style>
  <w:style w:type="character" w:customStyle="1" w:styleId="IntenseQuoteChar">
    <w:name w:val="Intense Quote Char"/>
    <w:basedOn w:val="DefaultParagraphFont"/>
    <w:link w:val="IntenseQuote"/>
    <w:uiPriority w:val="30"/>
    <w:rPr>
      <w:rFonts w:asciiTheme="majorHAnsi" w:hAnsiTheme="majorHAnsi" w:cs="Times New Roman"/>
      <w:i/>
      <w:color w:val="FFFFFF" w:themeColor="background1"/>
      <w:sz w:val="32"/>
      <w:szCs w:val="20"/>
      <w:shd w:val="clear" w:color="auto" w:fill="D34817" w:themeFill="accent1"/>
      <w:lang w:eastAsia="ja-JP" w:bidi="he-IL"/>
    </w:rPr>
  </w:style>
  <w:style w:type="character" w:styleId="IntenseReference">
    <w:name w:val="Intense Reference"/>
    <w:basedOn w:val="DefaultParagraphFont"/>
    <w:uiPriority w:val="32"/>
    <w:qFormat/>
    <w:rPr>
      <w:rFonts w:cs="Times New Roman"/>
      <w:b/>
      <w:color w:val="D34817" w:themeColor="accent1"/>
      <w:sz w:val="22"/>
      <w:szCs w:val="20"/>
      <w:u w:val="single"/>
    </w:rPr>
  </w:style>
  <w:style w:type="paragraph" w:styleId="ListBullet">
    <w:name w:val="List Bullet"/>
    <w:basedOn w:val="Normal"/>
    <w:uiPriority w:val="37"/>
    <w:unhideWhenUsed/>
    <w:qFormat/>
    <w:pPr>
      <w:numPr>
        <w:numId w:val="11"/>
      </w:numPr>
      <w:spacing w:after="0"/>
      <w:contextualSpacing/>
    </w:pPr>
  </w:style>
  <w:style w:type="paragraph" w:styleId="ListBullet2">
    <w:name w:val="List Bullet 2"/>
    <w:basedOn w:val="Normal"/>
    <w:uiPriority w:val="37"/>
    <w:unhideWhenUsed/>
    <w:qFormat/>
    <w:pPr>
      <w:numPr>
        <w:numId w:val="12"/>
      </w:numPr>
      <w:spacing w:after="0"/>
    </w:pPr>
  </w:style>
  <w:style w:type="paragraph" w:styleId="ListBullet3">
    <w:name w:val="List Bullet 3"/>
    <w:basedOn w:val="Normal"/>
    <w:uiPriority w:val="37"/>
    <w:unhideWhenUsed/>
    <w:qFormat/>
    <w:pPr>
      <w:numPr>
        <w:numId w:val="13"/>
      </w:numPr>
      <w:spacing w:after="0"/>
    </w:pPr>
  </w:style>
  <w:style w:type="paragraph" w:styleId="ListBullet4">
    <w:name w:val="List Bullet 4"/>
    <w:basedOn w:val="Normal"/>
    <w:uiPriority w:val="37"/>
    <w:unhideWhenUsed/>
    <w:qFormat/>
    <w:pPr>
      <w:numPr>
        <w:numId w:val="14"/>
      </w:numPr>
      <w:spacing w:after="0"/>
    </w:pPr>
  </w:style>
  <w:style w:type="paragraph" w:styleId="ListBullet5">
    <w:name w:val="List Bullet 5"/>
    <w:basedOn w:val="Normal"/>
    <w:uiPriority w:val="37"/>
    <w:unhideWhenUsed/>
    <w:qFormat/>
    <w:pPr>
      <w:numPr>
        <w:numId w:val="15"/>
      </w:numPr>
      <w:spacing w:after="0"/>
    </w:pPr>
  </w:style>
  <w:style w:type="paragraph" w:styleId="Quote">
    <w:name w:val="Quote"/>
    <w:basedOn w:val="Normal"/>
    <w:link w:val="QuoteChar"/>
    <w:uiPriority w:val="29"/>
    <w:qFormat/>
    <w:rPr>
      <w:i/>
      <w:color w:val="808080" w:themeColor="background1" w:themeShade="80"/>
      <w:sz w:val="24"/>
    </w:rPr>
  </w:style>
  <w:style w:type="character" w:customStyle="1" w:styleId="QuoteChar">
    <w:name w:val="Quote Char"/>
    <w:basedOn w:val="DefaultParagraphFont"/>
    <w:link w:val="Quote"/>
    <w:uiPriority w:val="29"/>
    <w:rPr>
      <w:rFonts w:cs="Times New Roman"/>
      <w:i/>
      <w:color w:val="808080" w:themeColor="background1" w:themeShade="80"/>
      <w:sz w:val="24"/>
      <w:szCs w:val="20"/>
      <w:lang w:eastAsia="ja-JP" w:bidi="he-IL"/>
    </w:rPr>
  </w:style>
  <w:style w:type="character" w:styleId="Strong">
    <w:name w:val="Strong"/>
    <w:uiPriority w:val="22"/>
    <w:qFormat/>
    <w:rPr>
      <w:rFonts w:asciiTheme="minorHAnsi" w:hAnsiTheme="minorHAnsi"/>
      <w:b/>
      <w:color w:val="9B2D1F" w:themeColor="accent2"/>
    </w:rPr>
  </w:style>
  <w:style w:type="paragraph" w:styleId="Subtitle">
    <w:name w:val="Subtitle"/>
    <w:basedOn w:val="Normal"/>
    <w:link w:val="SubtitleChar"/>
    <w:uiPriority w:val="11"/>
    <w:pPr>
      <w:spacing w:after="480" w:line="240" w:lineRule="auto"/>
      <w:jc w:val="center"/>
    </w:pPr>
    <w:rPr>
      <w:rFonts w:asciiTheme="majorHAnsi" w:hAnsiTheme="majorHAnsi" w:cstheme="minorHAnsi"/>
      <w:color w:val="000000"/>
      <w:sz w:val="28"/>
      <w:szCs w:val="24"/>
    </w:rPr>
  </w:style>
  <w:style w:type="character" w:customStyle="1" w:styleId="SubtitleChar">
    <w:name w:val="Subtitle Char"/>
    <w:basedOn w:val="DefaultParagraphFont"/>
    <w:link w:val="Subtitle"/>
    <w:uiPriority w:val="11"/>
    <w:rPr>
      <w:rFonts w:asciiTheme="majorHAnsi" w:hAnsiTheme="majorHAnsi" w:cstheme="minorHAnsi"/>
      <w:sz w:val="28"/>
      <w:szCs w:val="24"/>
      <w:lang w:eastAsia="ja-JP" w:bidi="he-IL"/>
    </w:rPr>
  </w:style>
  <w:style w:type="character" w:styleId="SubtleEmphasis">
    <w:name w:val="Subtle Emphasis"/>
    <w:basedOn w:val="DefaultParagraphFont"/>
    <w:uiPriority w:val="19"/>
    <w:qFormat/>
    <w:rPr>
      <w:rFonts w:asciiTheme="minorHAnsi" w:hAnsiTheme="minorHAnsi" w:cs="Times New Roman"/>
      <w:i/>
      <w:color w:val="737373" w:themeColor="text1" w:themeTint="8C"/>
      <w:spacing w:val="2"/>
      <w:w w:val="100"/>
      <w:kern w:val="0"/>
      <w:sz w:val="22"/>
      <w:szCs w:val="24"/>
    </w:rPr>
  </w:style>
  <w:style w:type="character" w:styleId="SubtleReference">
    <w:name w:val="Subtle Reference"/>
    <w:basedOn w:val="DefaultParagraphFont"/>
    <w:uiPriority w:val="31"/>
    <w:qFormat/>
    <w:rPr>
      <w:rFonts w:cs="Times New Roman"/>
      <w:color w:val="737373" w:themeColor="text1" w:themeTint="8C"/>
      <w:sz w:val="22"/>
      <w:szCs w:val="20"/>
      <w:u w:val="single"/>
    </w:rPr>
  </w:style>
  <w:style w:type="paragraph" w:styleId="Title">
    <w:name w:val="Title"/>
    <w:basedOn w:val="Normal"/>
    <w:link w:val="TitleChar"/>
    <w:uiPriority w:val="10"/>
    <w:pPr>
      <w:pBdr>
        <w:bottom w:val="single" w:sz="8" w:space="4" w:color="D34817" w:themeColor="accent1"/>
      </w:pBdr>
      <w:spacing w:line="240" w:lineRule="auto"/>
      <w:contextualSpacing/>
      <w:jc w:val="center"/>
    </w:pPr>
    <w:rPr>
      <w:rFonts w:asciiTheme="majorHAnsi" w:hAnsiTheme="majorHAnsi"/>
      <w:b/>
      <w:smallCaps/>
      <w:color w:val="D34817" w:themeColor="accent1"/>
      <w:sz w:val="48"/>
      <w:szCs w:val="48"/>
    </w:rPr>
  </w:style>
  <w:style w:type="character" w:customStyle="1" w:styleId="TitleChar">
    <w:name w:val="Title Char"/>
    <w:basedOn w:val="DefaultParagraphFont"/>
    <w:link w:val="Title"/>
    <w:uiPriority w:val="10"/>
    <w:rPr>
      <w:rFonts w:asciiTheme="majorHAnsi" w:hAnsiTheme="majorHAnsi" w:cs="Times New Roman"/>
      <w:b/>
      <w:smallCaps/>
      <w:color w:val="D34817" w:themeColor="accent1"/>
      <w:sz w:val="48"/>
      <w:szCs w:val="48"/>
      <w:lang w:eastAsia="ja-JP" w:bidi="he-IL"/>
    </w:rPr>
  </w:style>
  <w:style w:type="paragraph" w:styleId="TOC1">
    <w:name w:val="toc 1"/>
    <w:basedOn w:val="Normal"/>
    <w:next w:val="Normal"/>
    <w:autoRedefine/>
    <w:uiPriority w:val="99"/>
    <w:semiHidden/>
    <w:unhideWhenUsed/>
    <w:qFormat/>
    <w:pPr>
      <w:tabs>
        <w:tab w:val="right" w:leader="dot" w:pos="8630"/>
      </w:tabs>
      <w:spacing w:after="40" w:line="240" w:lineRule="auto"/>
    </w:pPr>
    <w:rPr>
      <w:smallCaps/>
      <w:noProof/>
      <w:color w:val="9B2D1F" w:themeColor="accent2"/>
    </w:rPr>
  </w:style>
  <w:style w:type="paragraph" w:styleId="TOC2">
    <w:name w:val="toc 2"/>
    <w:basedOn w:val="Normal"/>
    <w:next w:val="Normal"/>
    <w:autoRedefine/>
    <w:uiPriority w:val="99"/>
    <w:semiHidden/>
    <w:unhideWhenUsed/>
    <w:qFormat/>
    <w:pPr>
      <w:tabs>
        <w:tab w:val="right" w:leader="dot" w:pos="8630"/>
      </w:tabs>
      <w:spacing w:after="40" w:line="240" w:lineRule="auto"/>
      <w:ind w:left="216"/>
    </w:pPr>
    <w:rPr>
      <w:smallCaps/>
      <w:noProof/>
    </w:rPr>
  </w:style>
  <w:style w:type="paragraph" w:styleId="TOC3">
    <w:name w:val="toc 3"/>
    <w:basedOn w:val="Normal"/>
    <w:next w:val="Normal"/>
    <w:autoRedefine/>
    <w:uiPriority w:val="99"/>
    <w:semiHidden/>
    <w:unhideWhenUsed/>
    <w:qFormat/>
    <w:pPr>
      <w:tabs>
        <w:tab w:val="right" w:leader="dot" w:pos="8630"/>
      </w:tabs>
      <w:spacing w:after="40" w:line="240" w:lineRule="auto"/>
      <w:ind w:left="446"/>
    </w:pPr>
    <w:rPr>
      <w:smallCaps/>
      <w:noProof/>
    </w:rPr>
  </w:style>
  <w:style w:type="paragraph" w:styleId="TOC4">
    <w:name w:val="toc 4"/>
    <w:basedOn w:val="Normal"/>
    <w:next w:val="Normal"/>
    <w:autoRedefine/>
    <w:uiPriority w:val="99"/>
    <w:semiHidden/>
    <w:unhideWhenUsed/>
    <w:qFormat/>
    <w:pPr>
      <w:tabs>
        <w:tab w:val="right" w:leader="dot" w:pos="8630"/>
      </w:tabs>
      <w:spacing w:after="40" w:line="240" w:lineRule="auto"/>
      <w:ind w:left="662"/>
    </w:pPr>
    <w:rPr>
      <w:smallCaps/>
      <w:noProof/>
    </w:rPr>
  </w:style>
  <w:style w:type="paragraph" w:styleId="TOC5">
    <w:name w:val="toc 5"/>
    <w:basedOn w:val="Normal"/>
    <w:next w:val="Normal"/>
    <w:autoRedefine/>
    <w:uiPriority w:val="99"/>
    <w:semiHidden/>
    <w:unhideWhenUsed/>
    <w:qFormat/>
    <w:pPr>
      <w:tabs>
        <w:tab w:val="right" w:leader="dot" w:pos="8630"/>
      </w:tabs>
      <w:spacing w:after="40" w:line="240" w:lineRule="auto"/>
      <w:ind w:left="878"/>
    </w:pPr>
    <w:rPr>
      <w:smallCaps/>
      <w:noProof/>
    </w:rPr>
  </w:style>
  <w:style w:type="paragraph" w:styleId="TOC6">
    <w:name w:val="toc 6"/>
    <w:basedOn w:val="Normal"/>
    <w:next w:val="Normal"/>
    <w:autoRedefine/>
    <w:uiPriority w:val="99"/>
    <w:semiHidden/>
    <w:unhideWhenUsed/>
    <w:qFormat/>
    <w:pPr>
      <w:tabs>
        <w:tab w:val="right" w:leader="dot" w:pos="8630"/>
      </w:tabs>
      <w:spacing w:after="40" w:line="240" w:lineRule="auto"/>
      <w:ind w:left="1094"/>
    </w:pPr>
    <w:rPr>
      <w:smallCaps/>
      <w:noProof/>
    </w:rPr>
  </w:style>
  <w:style w:type="paragraph" w:styleId="TOC7">
    <w:name w:val="toc 7"/>
    <w:basedOn w:val="Normal"/>
    <w:next w:val="Normal"/>
    <w:autoRedefine/>
    <w:uiPriority w:val="99"/>
    <w:semiHidden/>
    <w:unhideWhenUsed/>
    <w:qFormat/>
    <w:pPr>
      <w:tabs>
        <w:tab w:val="right" w:leader="dot" w:pos="8630"/>
      </w:tabs>
      <w:spacing w:after="40" w:line="240" w:lineRule="auto"/>
      <w:ind w:left="1325"/>
    </w:pPr>
    <w:rPr>
      <w:smallCaps/>
      <w:noProof/>
    </w:rPr>
  </w:style>
  <w:style w:type="paragraph" w:styleId="TOC8">
    <w:name w:val="toc 8"/>
    <w:basedOn w:val="Normal"/>
    <w:next w:val="Normal"/>
    <w:autoRedefine/>
    <w:uiPriority w:val="99"/>
    <w:semiHidden/>
    <w:unhideWhenUsed/>
    <w:qFormat/>
    <w:pPr>
      <w:tabs>
        <w:tab w:val="right" w:leader="dot" w:pos="8630"/>
      </w:tabs>
      <w:spacing w:after="40" w:line="240" w:lineRule="auto"/>
      <w:ind w:left="1540"/>
    </w:pPr>
    <w:rPr>
      <w:smallCaps/>
      <w:noProof/>
    </w:rPr>
  </w:style>
  <w:style w:type="paragraph" w:styleId="TOC9">
    <w:name w:val="toc 9"/>
    <w:basedOn w:val="Normal"/>
    <w:next w:val="Normal"/>
    <w:autoRedefine/>
    <w:uiPriority w:val="99"/>
    <w:semiHidden/>
    <w:unhideWhenUsed/>
    <w:qFormat/>
    <w:pPr>
      <w:tabs>
        <w:tab w:val="right" w:leader="dot" w:pos="8630"/>
      </w:tabs>
      <w:spacing w:after="40" w:line="240" w:lineRule="auto"/>
      <w:ind w:left="1760"/>
    </w:pPr>
    <w:rPr>
      <w:smallCaps/>
      <w:noProof/>
    </w:rPr>
  </w:style>
  <w:style w:type="paragraph" w:customStyle="1" w:styleId="DateText">
    <w:name w:val="Date Text"/>
    <w:basedOn w:val="Normal"/>
    <w:uiPriority w:val="35"/>
    <w:pPr>
      <w:spacing w:before="720" w:after="200"/>
      <w:contextualSpacing/>
    </w:pPr>
  </w:style>
  <w:style w:type="paragraph" w:customStyle="1" w:styleId="GrayText">
    <w:name w:val="Gray Text"/>
    <w:basedOn w:val="NoSpacing"/>
    <w:uiPriority w:val="35"/>
    <w:qFormat/>
    <w:rPr>
      <w:rFonts w:asciiTheme="majorHAnsi" w:hAnsiTheme="majorHAnsi"/>
      <w:sz w:val="20"/>
      <w:lang w:bidi="ar-SA"/>
    </w:rPr>
  </w:style>
  <w:style w:type="character" w:customStyle="1" w:styleId="RecipientAddressChar">
    <w:name w:val="Recipient Address Char"/>
    <w:basedOn w:val="DefaultParagraphFont"/>
    <w:link w:val="RecipientAddress"/>
    <w:uiPriority w:val="5"/>
    <w:locked/>
    <w:rPr>
      <w:rFonts w:cs="Times New Roman"/>
      <w:color w:val="000000" w:themeColor="text1"/>
      <w:szCs w:val="20"/>
      <w:lang w:eastAsia="ja-JP" w:bidi="he-IL"/>
    </w:rPr>
  </w:style>
  <w:style w:type="paragraph" w:customStyle="1" w:styleId="Default">
    <w:name w:val="Default"/>
    <w:rsid w:val="003220C1"/>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D26E7A"/>
    <w:rPr>
      <w:color w:val="605E5C"/>
      <w:shd w:val="clear" w:color="auto" w:fill="E1DFDD"/>
    </w:rPr>
  </w:style>
  <w:style w:type="paragraph" w:styleId="NormalWeb">
    <w:name w:val="Normal (Web)"/>
    <w:basedOn w:val="Normal"/>
    <w:uiPriority w:val="99"/>
    <w:semiHidden/>
    <w:unhideWhenUsed/>
    <w:rsid w:val="00577061"/>
    <w:pPr>
      <w:spacing w:before="100" w:beforeAutospacing="1" w:after="100" w:afterAutospacing="1" w:line="240" w:lineRule="auto"/>
    </w:pPr>
    <w:rPr>
      <w:rFonts w:ascii="Times New Roman" w:eastAsia="Times New Roman" w:hAnsi="Times New Roman"/>
      <w:color w:val="auto"/>
      <w:sz w:val="24"/>
      <w:szCs w:val="24"/>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224177">
      <w:bodyDiv w:val="1"/>
      <w:marLeft w:val="0"/>
      <w:marRight w:val="0"/>
      <w:marTop w:val="0"/>
      <w:marBottom w:val="0"/>
      <w:divBdr>
        <w:top w:val="none" w:sz="0" w:space="0" w:color="auto"/>
        <w:left w:val="none" w:sz="0" w:space="0" w:color="auto"/>
        <w:bottom w:val="none" w:sz="0" w:space="0" w:color="auto"/>
        <w:right w:val="none" w:sz="0" w:space="0" w:color="auto"/>
      </w:divBdr>
    </w:div>
    <w:div w:id="264965424">
      <w:bodyDiv w:val="1"/>
      <w:marLeft w:val="0"/>
      <w:marRight w:val="0"/>
      <w:marTop w:val="0"/>
      <w:marBottom w:val="0"/>
      <w:divBdr>
        <w:top w:val="none" w:sz="0" w:space="0" w:color="auto"/>
        <w:left w:val="none" w:sz="0" w:space="0" w:color="auto"/>
        <w:bottom w:val="none" w:sz="0" w:space="0" w:color="auto"/>
        <w:right w:val="none" w:sz="0" w:space="0" w:color="auto"/>
      </w:divBdr>
    </w:div>
    <w:div w:id="416247695">
      <w:bodyDiv w:val="1"/>
      <w:marLeft w:val="0"/>
      <w:marRight w:val="0"/>
      <w:marTop w:val="0"/>
      <w:marBottom w:val="0"/>
      <w:divBdr>
        <w:top w:val="none" w:sz="0" w:space="0" w:color="auto"/>
        <w:left w:val="none" w:sz="0" w:space="0" w:color="auto"/>
        <w:bottom w:val="none" w:sz="0" w:space="0" w:color="auto"/>
        <w:right w:val="none" w:sz="0" w:space="0" w:color="auto"/>
      </w:divBdr>
    </w:div>
    <w:div w:id="422645857">
      <w:bodyDiv w:val="1"/>
      <w:marLeft w:val="0"/>
      <w:marRight w:val="0"/>
      <w:marTop w:val="0"/>
      <w:marBottom w:val="0"/>
      <w:divBdr>
        <w:top w:val="none" w:sz="0" w:space="0" w:color="auto"/>
        <w:left w:val="none" w:sz="0" w:space="0" w:color="auto"/>
        <w:bottom w:val="none" w:sz="0" w:space="0" w:color="auto"/>
        <w:right w:val="none" w:sz="0" w:space="0" w:color="auto"/>
      </w:divBdr>
    </w:div>
    <w:div w:id="1158375424">
      <w:bodyDiv w:val="1"/>
      <w:marLeft w:val="0"/>
      <w:marRight w:val="0"/>
      <w:marTop w:val="0"/>
      <w:marBottom w:val="0"/>
      <w:divBdr>
        <w:top w:val="none" w:sz="0" w:space="0" w:color="auto"/>
        <w:left w:val="none" w:sz="0" w:space="0" w:color="auto"/>
        <w:bottom w:val="none" w:sz="0" w:space="0" w:color="auto"/>
        <w:right w:val="none" w:sz="0" w:space="0" w:color="auto"/>
      </w:divBdr>
    </w:div>
    <w:div w:id="1303803257">
      <w:bodyDiv w:val="1"/>
      <w:marLeft w:val="0"/>
      <w:marRight w:val="0"/>
      <w:marTop w:val="0"/>
      <w:marBottom w:val="0"/>
      <w:divBdr>
        <w:top w:val="none" w:sz="0" w:space="0" w:color="auto"/>
        <w:left w:val="none" w:sz="0" w:space="0" w:color="auto"/>
        <w:bottom w:val="none" w:sz="0" w:space="0" w:color="auto"/>
        <w:right w:val="none" w:sz="0" w:space="0" w:color="auto"/>
      </w:divBdr>
    </w:div>
    <w:div w:id="141343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meronsmith/Desktop/SVA%20Letterhead.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Equity">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Equity">
      <a:majorFont>
        <a:latin typeface="Franklin Gothic Book"/>
        <a:ea typeface=""/>
        <a:cs typeface=""/>
        <a:font script="Grek" typeface="Calibri"/>
        <a:font script="Cyrl" typeface="Calibri"/>
        <a:font script="Jpan" typeface="HGｺﾞｼｯｸM"/>
        <a:font script="Hang" typeface="바탕"/>
        <a:font script="Hans" typeface="幼圆"/>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Perpetua"/>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E10E5-AB84-A04A-830C-798FA6D7C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SVA Letterhead.dotx</Template>
  <TotalTime>1</TotalTime>
  <Pages>1</Pages>
  <Words>198</Words>
  <Characters>1133</Characters>
  <Application>Microsoft Office Word</Application>
  <DocSecurity>0</DocSecurity>
  <Lines>9</Lines>
  <Paragraphs>2</Paragraphs>
  <ScaleCrop>false</ScaleCrop>
  <Company>Microsoft</Company>
  <LinksUpToDate>false</LinksUpToDate>
  <CharactersWithSpaces>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Kameron Smith</cp:lastModifiedBy>
  <cp:revision>1</cp:revision>
  <cp:lastPrinted>2020-09-04T20:33:00Z</cp:lastPrinted>
  <dcterms:created xsi:type="dcterms:W3CDTF">2023-02-22T21:58:00Z</dcterms:created>
  <dcterms:modified xsi:type="dcterms:W3CDTF">2023-02-22T22:00:00Z</dcterms:modified>
</cp:coreProperties>
</file>