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CA2A" w14:textId="77777777" w:rsidR="00725D9E" w:rsidRPr="00D946F1" w:rsidRDefault="00725D9E" w:rsidP="00725D9E">
      <w:pPr>
        <w:pStyle w:val="NoSpacing"/>
        <w:rPr>
          <w:rFonts w:ascii="Arial" w:hAnsi="Arial" w:cs="Arial"/>
          <w:sz w:val="20"/>
        </w:rPr>
      </w:pPr>
    </w:p>
    <w:p w14:paraId="46CD92A3" w14:textId="77DB699E" w:rsidR="00577061" w:rsidRPr="00D946F1" w:rsidRDefault="00E45752" w:rsidP="00E45752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Keshia Barker, Data Entry Clerk</w:t>
      </w:r>
    </w:p>
    <w:p w14:paraId="577F47D6" w14:textId="77777777" w:rsidR="00577061" w:rsidRPr="00D946F1" w:rsidRDefault="00577061" w:rsidP="00577061">
      <w:pPr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</w:p>
    <w:p w14:paraId="4B3FA650" w14:textId="7E34CA0F" w:rsidR="00222E4B" w:rsidRPr="00D946F1" w:rsidRDefault="00E45752" w:rsidP="00E45752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  <w:r w:rsidRPr="00E45752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Keshia Barker joined the SVA team in 2021 as a Data Clerk on the Research team. As a result-driven data entry specialist, Keshia previously served on the team at the Office of Science and technology at FEMA. She is passionate about serving the veteran community and seeing real-world data being implemented to better the lives of veterans and their families.</w:t>
      </w:r>
    </w:p>
    <w:sectPr w:rsidR="00222E4B" w:rsidRPr="00D946F1" w:rsidSect="005B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37" w:right="1440" w:bottom="1440" w:left="1440" w:header="576" w:footer="90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8C5" w14:textId="77777777" w:rsidR="001948FD" w:rsidRDefault="001948FD">
      <w:pPr>
        <w:spacing w:after="0" w:line="240" w:lineRule="auto"/>
      </w:pPr>
      <w:r>
        <w:separator/>
      </w:r>
    </w:p>
  </w:endnote>
  <w:endnote w:type="continuationSeparator" w:id="0">
    <w:p w14:paraId="5D5B0419" w14:textId="77777777" w:rsidR="001948FD" w:rsidRDefault="0019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24FC" w14:textId="77777777" w:rsidR="00815B60" w:rsidRDefault="00815B60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71552" behindDoc="1" locked="0" layoutInCell="1" allowOverlap="1" wp14:anchorId="2834E5C3" wp14:editId="105F2676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7771130" cy="906145"/>
          <wp:effectExtent l="0" t="0" r="1270" b="825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/>
                  <a:stretch/>
                </pic:blipFill>
                <pic:spPr bwMode="auto">
                  <a:xfrm>
                    <a:off x="0" y="0"/>
                    <a:ext cx="7771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5821" w14:textId="77777777" w:rsidR="00815B60" w:rsidRDefault="00815B60">
    <w:pPr>
      <w:rPr>
        <w:sz w:val="20"/>
      </w:rPr>
    </w:pPr>
  </w:p>
  <w:p w14:paraId="261EBF8F" w14:textId="77777777" w:rsidR="00815B60" w:rsidRDefault="000707E0">
    <w:pPr>
      <w:pStyle w:val="Footer"/>
      <w:rPr>
        <w:sz w:val="2"/>
        <w:szCs w:val="2"/>
      </w:rPr>
    </w:pP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D532E52" wp14:editId="6B24D521">
              <wp:simplePos x="0" y="0"/>
              <wp:positionH relativeFrom="column">
                <wp:posOffset>-411480</wp:posOffset>
              </wp:positionH>
              <wp:positionV relativeFrom="paragraph">
                <wp:posOffset>234950</wp:posOffset>
              </wp:positionV>
              <wp:extent cx="2305050" cy="194310"/>
              <wp:effectExtent l="0" t="0" r="19050" b="15240"/>
              <wp:wrapNone/>
              <wp:docPr id="1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5233C6" id="Rectangle 5" o:spid="_x0000_s1026" style="position:absolute;margin-left:-32.4pt;margin-top:18.5pt;width:181.5pt;height:1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/Ycem+QAAAAOAQAADwAAAAAAAAAAAAAAAADgBAAAZHJzL2Rvd25yZXYueG1sUEsF&#13;&#10;BgAAAAAEAAQA8wAAAPEFAAAAAA==&#13;&#10;" fillcolor="#a0001f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F114EEB" wp14:editId="560D77FE">
              <wp:simplePos x="0" y="0"/>
              <wp:positionH relativeFrom="column">
                <wp:posOffset>1892300</wp:posOffset>
              </wp:positionH>
              <wp:positionV relativeFrom="paragraph">
                <wp:posOffset>234950</wp:posOffset>
              </wp:positionV>
              <wp:extent cx="2514600" cy="194310"/>
              <wp:effectExtent l="0" t="0" r="19050" b="15240"/>
              <wp:wrapNone/>
              <wp:docPr id="1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94BA2" id="Rectangle 6" o:spid="_x0000_s1026" style="position:absolute;margin-left:149pt;margin-top:18.5pt;width:198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C13765" wp14:editId="5876FBA6">
              <wp:simplePos x="0" y="0"/>
              <wp:positionH relativeFrom="column">
                <wp:posOffset>-914400</wp:posOffset>
              </wp:positionH>
              <wp:positionV relativeFrom="paragraph">
                <wp:posOffset>234950</wp:posOffset>
              </wp:positionV>
              <wp:extent cx="503555" cy="194310"/>
              <wp:effectExtent l="0" t="0" r="10795" b="152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320F3" id="Rectangle 4" o:spid="_x0000_s1026" style="position:absolute;margin-left:-1in;margin-top:18.5pt;width:39.65pt;height:1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A106F7" wp14:editId="27950EA5">
              <wp:simplePos x="0" y="0"/>
              <wp:positionH relativeFrom="column">
                <wp:posOffset>4406900</wp:posOffset>
              </wp:positionH>
              <wp:positionV relativeFrom="paragraph">
                <wp:posOffset>234950</wp:posOffset>
              </wp:positionV>
              <wp:extent cx="2440305" cy="194310"/>
              <wp:effectExtent l="0" t="0" r="17145" b="15240"/>
              <wp:wrapNone/>
              <wp:docPr id="1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2CA25" id="Rectangle 7" o:spid="_x0000_s1026" style="position:absolute;margin-left:347pt;margin-top:18.5pt;width:192.15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MtweBuYAAAAPAQAADwAAAAAAAAAAAAAAAADnBAAAZHJzL2Rvd25y&#13;&#10;ZXYueG1sUEsFBgAAAAAEAAQA8wAAAPoFAAAAAA==&#13;&#10;" fillcolor="#002460" strokecolor="white [3212]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9C4C" w14:textId="77777777" w:rsidR="00815B60" w:rsidRDefault="00CC7B1B">
    <w:pPr>
      <w:pStyle w:val="Footer"/>
    </w:pPr>
    <w:bookmarkStart w:id="3" w:name="_Hlk51065941"/>
    <w:bookmarkStart w:id="4" w:name="_Hlk51065942"/>
    <w:r w:rsidRPr="00CC7B1B">
      <w:rPr>
        <w:noProof/>
      </w:rPr>
      <mc:AlternateContent>
        <mc:Choice Requires="wps">
          <w:drawing>
            <wp:anchor distT="0" distB="0" distL="114300" distR="114300" simplePos="0" relativeHeight="251670527" behindDoc="0" locked="0" layoutInCell="1" allowOverlap="1" wp14:anchorId="7E739A54" wp14:editId="33F48FD6">
              <wp:simplePos x="0" y="0"/>
              <wp:positionH relativeFrom="column">
                <wp:posOffset>-259715</wp:posOffset>
              </wp:positionH>
              <wp:positionV relativeFrom="paragraph">
                <wp:posOffset>198755</wp:posOffset>
              </wp:positionV>
              <wp:extent cx="7103110" cy="368935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C18BB837-309F-4A6A-800B-292D56CB5F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31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90940" w14:textId="77777777" w:rsid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1012 </w:t>
                          </w:r>
                          <w:r w:rsidRP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th Street NW, </w:t>
                          </w:r>
                          <w:r w:rsidR="00E572A1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12th Floor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Phone: (202) 223-4710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          studentveterans.org</w:t>
                          </w:r>
                        </w:p>
                        <w:p w14:paraId="4DC49199" w14:textId="77777777" w:rsidR="00CC7B1B" w:rsidRP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Washington, DC 20005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Email: contact@studentveterans.org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39A5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-20.45pt;margin-top:15.65pt;width:559.3pt;height:29.0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" filled="f" stroked="f">
              <v:textbox style="mso-fit-shape-to-text:t">
                <w:txbxContent>
                  <w:p w14:paraId="17590940" w14:textId="77777777" w:rsid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1012 </w:t>
                    </w:r>
                    <w:r w:rsidRP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th Street NW, </w:t>
                    </w:r>
                    <w:r w:rsidR="00E572A1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12th Floor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Phone: (202) 223-4710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          studentveterans.org</w:t>
                    </w:r>
                  </w:p>
                  <w:p w14:paraId="4DC49199" w14:textId="77777777" w:rsidR="00CC7B1B" w:rsidRP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Washington, DC 20005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Email: contact@studentveterans.org</w:t>
                    </w:r>
                  </w:p>
                </w:txbxContent>
              </v:textbox>
            </v:shape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83EE061" wp14:editId="2F32C8B3">
              <wp:simplePos x="0" y="0"/>
              <wp:positionH relativeFrom="column">
                <wp:posOffset>-914400</wp:posOffset>
              </wp:positionH>
              <wp:positionV relativeFrom="paragraph">
                <wp:posOffset>699770</wp:posOffset>
              </wp:positionV>
              <wp:extent cx="503555" cy="194310"/>
              <wp:effectExtent l="0" t="0" r="10795" b="1524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7AC6971C-691C-4329-A026-A454D7817F7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6C1F80" id="Rectangle 4" o:spid="_x0000_s1026" style="position:absolute;margin-left:-1in;margin-top:55.1pt;width:39.65pt;height:1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A4A3E3D" wp14:editId="1D428161">
              <wp:simplePos x="0" y="0"/>
              <wp:positionH relativeFrom="column">
                <wp:posOffset>-410845</wp:posOffset>
              </wp:positionH>
              <wp:positionV relativeFrom="paragraph">
                <wp:posOffset>699770</wp:posOffset>
              </wp:positionV>
              <wp:extent cx="2305050" cy="194310"/>
              <wp:effectExtent l="0" t="0" r="19050" b="1524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726B54FB-B894-435A-9CCB-A07BF62C6B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02A73" id="Rectangle 5" o:spid="_x0000_s1026" style="position:absolute;margin-left:-32.35pt;margin-top:55.1pt;width:181.5pt;height:1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j4ZdO+QAAAAQAQAADwAAAAAAAAAAAAAAAADgBAAAZHJzL2Rvd25yZXYueG1sUEsF&#13;&#10;BgAAAAAEAAQA8wAAAPEFAAAAAA==&#13;&#10;" fillcolor="#a0001f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B6A2A33" wp14:editId="52E1B6B3">
              <wp:simplePos x="0" y="0"/>
              <wp:positionH relativeFrom="column">
                <wp:posOffset>1894205</wp:posOffset>
              </wp:positionH>
              <wp:positionV relativeFrom="paragraph">
                <wp:posOffset>699770</wp:posOffset>
              </wp:positionV>
              <wp:extent cx="2514600" cy="194310"/>
              <wp:effectExtent l="0" t="0" r="19050" b="1524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2C41F05B-95DB-4B4F-900A-C09E13FB50D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31B3A" id="Rectangle 6" o:spid="_x0000_s1026" style="position:absolute;margin-left:149.15pt;margin-top:55.1pt;width:198pt;height:1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2AD881" wp14:editId="5EC0A0C8">
              <wp:simplePos x="0" y="0"/>
              <wp:positionH relativeFrom="column">
                <wp:posOffset>4408805</wp:posOffset>
              </wp:positionH>
              <wp:positionV relativeFrom="paragraph">
                <wp:posOffset>699770</wp:posOffset>
              </wp:positionV>
              <wp:extent cx="2440305" cy="194310"/>
              <wp:effectExtent l="0" t="0" r="17145" b="15240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C8D0C71-75BD-479F-A8BB-C83AF8CFC30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C017F2" id="Rectangle 7" o:spid="_x0000_s1026" style="position:absolute;margin-left:347.15pt;margin-top:55.1pt;width:192.15pt;height:1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+HwHF+YAAAARAQAADwAAAAAAAAAAAAAAAADnBAAAZHJzL2Rvd25y&#13;&#10;ZXYueG1sUEsFBgAAAAAEAAQA8wAAAPoFAAAAAA==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E50348" wp14:editId="52BBA6D7">
              <wp:simplePos x="0" y="0"/>
              <wp:positionH relativeFrom="column">
                <wp:posOffset>-420370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FF1360C0-AA11-46C1-B5DF-E3BF2E3D62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9F945" id="Straight Connecto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8.05pt" to="-33.1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3FC5D1A" wp14:editId="038C5D81">
              <wp:simplePos x="0" y="0"/>
              <wp:positionH relativeFrom="column">
                <wp:posOffset>1889125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2" name="Straight Connector 11">
                <a:extLst xmlns:a="http://schemas.openxmlformats.org/drawingml/2006/main">
                  <a:ext uri="{FF2B5EF4-FFF2-40B4-BE49-F238E27FC236}">
                    <a16:creationId xmlns:a16="http://schemas.microsoft.com/office/drawing/2014/main" id="{8D98EC3E-9448-4BF1-A0E9-CF3E53DCDA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BCD4C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8.05pt" to="148.7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tgra7hAAAADgEAAA8AAAAAAAAAAAAA&#13;&#10;AAAAGAQAAGRycy9kb3ducmV2LnhtbFBLBQYAAAAABAAEAPMAAAAmBQAAAAA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AEBD409" wp14:editId="043243A0">
              <wp:simplePos x="0" y="0"/>
              <wp:positionH relativeFrom="column">
                <wp:posOffset>4411345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3" name="Straight Connector 12">
                <a:extLst xmlns:a="http://schemas.openxmlformats.org/drawingml/2006/main">
                  <a:ext uri="{FF2B5EF4-FFF2-40B4-BE49-F238E27FC236}">
                    <a16:creationId xmlns:a16="http://schemas.microsoft.com/office/drawing/2014/main" id="{B12DACB9-FC2C-46C2-A8C5-58FE9472D4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2370D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5pt,18.05pt" to="347.3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r45pXhAAAADgEAAA8AAAAAAAAAAAAA&#13;&#10;AAAAGAQAAGRycy9kb3ducmV2LnhtbFBLBQYAAAAABAAEAPMAAAAmBQAAAAA=&#13;&#10;" strokecolor="#002460" strokeweight="1.5pt"/>
          </w:pict>
        </mc:Fallback>
      </mc:AlternateContent>
    </w:r>
  </w:p>
  <w:bookmarkEnd w:id="3"/>
  <w:bookmarkEnd w:id="4"/>
  <w:p w14:paraId="5135DECF" w14:textId="77777777" w:rsidR="00815B60" w:rsidRDefault="0081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FA62" w14:textId="77777777" w:rsidR="001948FD" w:rsidRDefault="001948FD">
      <w:pPr>
        <w:spacing w:after="0" w:line="240" w:lineRule="auto"/>
      </w:pPr>
      <w:r>
        <w:separator/>
      </w:r>
    </w:p>
  </w:footnote>
  <w:footnote w:type="continuationSeparator" w:id="0">
    <w:p w14:paraId="394E6818" w14:textId="77777777" w:rsidR="001948FD" w:rsidRDefault="0019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259" w14:textId="77777777" w:rsidR="00815B60" w:rsidRDefault="00815B60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73600" behindDoc="1" locked="0" layoutInCell="1" allowOverlap="1" wp14:anchorId="0411260F" wp14:editId="20EDB430">
          <wp:simplePos x="0" y="0"/>
          <wp:positionH relativeFrom="margin">
            <wp:align>center</wp:align>
          </wp:positionH>
          <wp:positionV relativeFrom="paragraph">
            <wp:posOffset>-359409</wp:posOffset>
          </wp:positionV>
          <wp:extent cx="7771130" cy="361950"/>
          <wp:effectExtent l="0" t="0" r="127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 b="5412"/>
                  <a:stretch/>
                </pic:blipFill>
                <pic:spPr bwMode="auto">
                  <a:xfrm>
                    <a:off x="0" y="0"/>
                    <a:ext cx="77711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225" w14:textId="77777777" w:rsidR="00815B60" w:rsidRDefault="0048601D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5A266BC1" wp14:editId="0F00AE8C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967740" cy="407833"/>
          <wp:effectExtent l="0" t="0" r="381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0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2F0C66" w14:textId="77777777" w:rsidR="00815B60" w:rsidRDefault="00815B60">
    <w:pPr>
      <w:pStyle w:val="Header"/>
    </w:pPr>
  </w:p>
  <w:p w14:paraId="7CFB7F6A" w14:textId="77777777" w:rsidR="00815B60" w:rsidRDefault="00815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3E90" w14:textId="77777777" w:rsidR="0087010A" w:rsidRDefault="00844C0D" w:rsidP="0087010A">
    <w:pPr>
      <w:rPr>
        <w:rFonts w:ascii="Georgia" w:hAnsi="Georgia"/>
        <w:smallCaps/>
        <w:color w:val="002460"/>
      </w:rPr>
    </w:pPr>
    <w:bookmarkStart w:id="0" w:name="_Hlk51066110"/>
    <w:bookmarkStart w:id="1" w:name="_Hlk51066111"/>
    <w:r>
      <w:rPr>
        <w:rFonts w:ascii="Georgia" w:hAnsi="Georgia"/>
        <w:smallCaps/>
        <w:noProof/>
        <w:color w:val="002460"/>
        <w:sz w:val="24"/>
        <w:szCs w:val="24"/>
      </w:rPr>
      <w:drawing>
        <wp:anchor distT="0" distB="0" distL="114300" distR="114300" simplePos="0" relativeHeight="251691008" behindDoc="0" locked="0" layoutInCell="1" allowOverlap="1" wp14:anchorId="1C5F8C69" wp14:editId="189A6207">
          <wp:simplePos x="0" y="0"/>
          <wp:positionH relativeFrom="column">
            <wp:posOffset>3175</wp:posOffset>
          </wp:positionH>
          <wp:positionV relativeFrom="paragraph">
            <wp:posOffset>156210</wp:posOffset>
          </wp:positionV>
          <wp:extent cx="1124097" cy="11240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097" cy="1124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2D32F" w14:textId="77777777" w:rsidR="0087010A" w:rsidRDefault="0087010A" w:rsidP="0087010A">
    <w:pPr>
      <w:rPr>
        <w:rFonts w:ascii="Georgia" w:hAnsi="Georgia"/>
        <w:smallCaps/>
        <w:color w:val="002460"/>
      </w:rPr>
    </w:pPr>
    <w:r>
      <w:rPr>
        <w:rFonts w:ascii="Georgia" w:hAnsi="Georgia"/>
        <w:smallCaps/>
        <w:noProof/>
        <w:color w:val="00246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5AF5DC3" wp14:editId="63ACFD05">
              <wp:simplePos x="0" y="0"/>
              <wp:positionH relativeFrom="column">
                <wp:posOffset>1271270</wp:posOffset>
              </wp:positionH>
              <wp:positionV relativeFrom="paragraph">
                <wp:posOffset>197931</wp:posOffset>
              </wp:positionV>
              <wp:extent cx="0" cy="513971"/>
              <wp:effectExtent l="0" t="0" r="38100" b="196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13971"/>
                      </a:xfrm>
                      <a:prstGeom prst="line">
                        <a:avLst/>
                      </a:prstGeom>
                      <a:ln w="1270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5C294" id="Straight Connector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5.6pt" to="100.1pt,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" strokecolor="#002460" strokeweight="1pt"/>
          </w:pict>
        </mc:Fallback>
      </mc:AlternateContent>
    </w:r>
  </w:p>
  <w:p w14:paraId="6AEC86BE" w14:textId="77777777" w:rsidR="0087010A" w:rsidRPr="00632FD0" w:rsidRDefault="0087010A" w:rsidP="0087010A">
    <w:pPr>
      <w:spacing w:after="0" w:line="280" w:lineRule="exact"/>
      <w:ind w:left="1440"/>
      <w:rPr>
        <w:rFonts w:ascii="Georgia" w:hAnsi="Georgia"/>
        <w:smallCaps/>
        <w:color w:val="002460"/>
        <w:sz w:val="28"/>
        <w:szCs w:val="28"/>
      </w:rPr>
    </w:pPr>
    <w:r>
      <w:rPr>
        <w:rFonts w:ascii="Georgia" w:hAnsi="Georgia"/>
        <w:smallCaps/>
        <w:color w:val="002460"/>
        <w:sz w:val="24"/>
        <w:szCs w:val="24"/>
      </w:rPr>
      <w:t xml:space="preserve">     </w:t>
    </w:r>
    <w:r w:rsidR="00844C0D">
      <w:rPr>
        <w:rFonts w:ascii="Georgia" w:hAnsi="Georgia"/>
        <w:smallCaps/>
        <w:color w:val="002460"/>
        <w:sz w:val="24"/>
        <w:szCs w:val="24"/>
      </w:rPr>
      <w:t xml:space="preserve">  </w:t>
    </w:r>
    <w:bookmarkStart w:id="2" w:name="_Hlk51066100"/>
    <w:r w:rsidR="00126881">
      <w:rPr>
        <w:rFonts w:ascii="Georgia" w:hAnsi="Georgia"/>
        <w:smallCaps/>
        <w:color w:val="002460"/>
        <w:sz w:val="24"/>
        <w:szCs w:val="24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National Headquarters</w:t>
    </w:r>
  </w:p>
  <w:p w14:paraId="0EFA0A9B" w14:textId="77777777" w:rsidR="0087010A" w:rsidRPr="00632FD0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8"/>
        <w:szCs w:val="28"/>
      </w:rPr>
    </w:pPr>
    <w:r w:rsidRPr="00632FD0">
      <w:rPr>
        <w:rFonts w:ascii="Georgia" w:hAnsi="Georgia"/>
        <w:smallCaps/>
        <w:color w:val="002460"/>
        <w:sz w:val="28"/>
        <w:szCs w:val="28"/>
      </w:rPr>
      <w:t xml:space="preserve">     </w:t>
    </w:r>
    <w:r w:rsidR="00844C0D">
      <w:rPr>
        <w:rFonts w:ascii="Georgia" w:hAnsi="Georgia"/>
        <w:smallCaps/>
        <w:color w:val="002460"/>
        <w:sz w:val="28"/>
        <w:szCs w:val="28"/>
      </w:rPr>
      <w:t xml:space="preserve"> </w:t>
    </w:r>
    <w:r w:rsidR="00126881">
      <w:rPr>
        <w:rFonts w:ascii="Georgia" w:hAnsi="Georgia"/>
        <w:smallCaps/>
        <w:color w:val="002460"/>
        <w:sz w:val="28"/>
        <w:szCs w:val="28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Washington, DC</w:t>
    </w:r>
  </w:p>
  <w:bookmarkEnd w:id="2"/>
  <w:p w14:paraId="29759F39" w14:textId="77777777" w:rsidR="0087010A" w:rsidRPr="006436B7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4"/>
        <w:szCs w:val="24"/>
      </w:rPr>
    </w:pPr>
  </w:p>
  <w:bookmarkEnd w:id="0"/>
  <w:bookmarkEnd w:id="1"/>
  <w:p w14:paraId="206A090D" w14:textId="77777777" w:rsidR="0087010A" w:rsidRPr="00A15DB9" w:rsidRDefault="0087010A" w:rsidP="0087010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ABD7B5B"/>
    <w:multiLevelType w:val="hybridMultilevel"/>
    <w:tmpl w:val="6492A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67C4"/>
    <w:multiLevelType w:val="hybridMultilevel"/>
    <w:tmpl w:val="93046FB8"/>
    <w:lvl w:ilvl="0" w:tplc="53741A3A">
      <w:start w:val="1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9CF1E1F"/>
    <w:multiLevelType w:val="hybridMultilevel"/>
    <w:tmpl w:val="789E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A75"/>
    <w:multiLevelType w:val="hybridMultilevel"/>
    <w:tmpl w:val="43F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C33"/>
    <w:multiLevelType w:val="hybridMultilevel"/>
    <w:tmpl w:val="55B2FDA6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653E45"/>
    <w:multiLevelType w:val="hybridMultilevel"/>
    <w:tmpl w:val="520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4E83"/>
    <w:multiLevelType w:val="hybridMultilevel"/>
    <w:tmpl w:val="6AE4208A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8B1821"/>
    <w:multiLevelType w:val="singleLevel"/>
    <w:tmpl w:val="EE26D82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</w:abstractNum>
  <w:num w:numId="1" w16cid:durableId="1211306532">
    <w:abstractNumId w:val="4"/>
  </w:num>
  <w:num w:numId="2" w16cid:durableId="45104368">
    <w:abstractNumId w:val="4"/>
  </w:num>
  <w:num w:numId="3" w16cid:durableId="1572500309">
    <w:abstractNumId w:val="3"/>
  </w:num>
  <w:num w:numId="4" w16cid:durableId="1963993913">
    <w:abstractNumId w:val="3"/>
  </w:num>
  <w:num w:numId="5" w16cid:durableId="552273474">
    <w:abstractNumId w:val="2"/>
  </w:num>
  <w:num w:numId="6" w16cid:durableId="1588734070">
    <w:abstractNumId w:val="2"/>
  </w:num>
  <w:num w:numId="7" w16cid:durableId="552891604">
    <w:abstractNumId w:val="1"/>
  </w:num>
  <w:num w:numId="8" w16cid:durableId="792136409">
    <w:abstractNumId w:val="1"/>
  </w:num>
  <w:num w:numId="9" w16cid:durableId="468862264">
    <w:abstractNumId w:val="0"/>
  </w:num>
  <w:num w:numId="10" w16cid:durableId="160856099">
    <w:abstractNumId w:val="0"/>
  </w:num>
  <w:num w:numId="11" w16cid:durableId="1738018372">
    <w:abstractNumId w:val="4"/>
  </w:num>
  <w:num w:numId="12" w16cid:durableId="1135441269">
    <w:abstractNumId w:val="3"/>
  </w:num>
  <w:num w:numId="13" w16cid:durableId="1430544443">
    <w:abstractNumId w:val="2"/>
  </w:num>
  <w:num w:numId="14" w16cid:durableId="548415381">
    <w:abstractNumId w:val="1"/>
  </w:num>
  <w:num w:numId="15" w16cid:durableId="954170808">
    <w:abstractNumId w:val="0"/>
  </w:num>
  <w:num w:numId="16" w16cid:durableId="243951165">
    <w:abstractNumId w:val="5"/>
  </w:num>
  <w:num w:numId="17" w16cid:durableId="676004857">
    <w:abstractNumId w:val="8"/>
  </w:num>
  <w:num w:numId="18" w16cid:durableId="237983387">
    <w:abstractNumId w:val="12"/>
  </w:num>
  <w:num w:numId="19" w16cid:durableId="718090552">
    <w:abstractNumId w:val="6"/>
  </w:num>
  <w:num w:numId="20" w16cid:durableId="545409946">
    <w:abstractNumId w:val="7"/>
  </w:num>
  <w:num w:numId="21" w16cid:durableId="600723253">
    <w:abstractNumId w:val="10"/>
  </w:num>
  <w:num w:numId="22" w16cid:durableId="1871212854">
    <w:abstractNumId w:val="9"/>
  </w:num>
  <w:num w:numId="23" w16cid:durableId="1402562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52"/>
    <w:rsid w:val="00032A5C"/>
    <w:rsid w:val="000378C9"/>
    <w:rsid w:val="00041221"/>
    <w:rsid w:val="000562E7"/>
    <w:rsid w:val="00056E14"/>
    <w:rsid w:val="000707E0"/>
    <w:rsid w:val="00076A7F"/>
    <w:rsid w:val="000A061A"/>
    <w:rsid w:val="000A579C"/>
    <w:rsid w:val="000A7952"/>
    <w:rsid w:val="000D4CE2"/>
    <w:rsid w:val="000F0A7D"/>
    <w:rsid w:val="0012279D"/>
    <w:rsid w:val="001255D5"/>
    <w:rsid w:val="00126881"/>
    <w:rsid w:val="00151213"/>
    <w:rsid w:val="00157C45"/>
    <w:rsid w:val="00163836"/>
    <w:rsid w:val="0019189C"/>
    <w:rsid w:val="001948FD"/>
    <w:rsid w:val="001C2280"/>
    <w:rsid w:val="001C2FED"/>
    <w:rsid w:val="00216C6E"/>
    <w:rsid w:val="00222E4B"/>
    <w:rsid w:val="002271C9"/>
    <w:rsid w:val="00262669"/>
    <w:rsid w:val="002804C2"/>
    <w:rsid w:val="002B579A"/>
    <w:rsid w:val="002C5627"/>
    <w:rsid w:val="002C690A"/>
    <w:rsid w:val="002D052A"/>
    <w:rsid w:val="002D5687"/>
    <w:rsid w:val="002F25DE"/>
    <w:rsid w:val="002F4CAB"/>
    <w:rsid w:val="00321514"/>
    <w:rsid w:val="003220C1"/>
    <w:rsid w:val="0034552C"/>
    <w:rsid w:val="00345FB3"/>
    <w:rsid w:val="00371D31"/>
    <w:rsid w:val="003A7159"/>
    <w:rsid w:val="003B072F"/>
    <w:rsid w:val="003F579E"/>
    <w:rsid w:val="00425CA6"/>
    <w:rsid w:val="0044773B"/>
    <w:rsid w:val="00447FDE"/>
    <w:rsid w:val="00455287"/>
    <w:rsid w:val="00462B81"/>
    <w:rsid w:val="004655FE"/>
    <w:rsid w:val="00480756"/>
    <w:rsid w:val="004838D9"/>
    <w:rsid w:val="0048601D"/>
    <w:rsid w:val="00497A9F"/>
    <w:rsid w:val="004E7233"/>
    <w:rsid w:val="00502FEB"/>
    <w:rsid w:val="00577061"/>
    <w:rsid w:val="005A10C1"/>
    <w:rsid w:val="005A1C3B"/>
    <w:rsid w:val="005B5B59"/>
    <w:rsid w:val="005B7275"/>
    <w:rsid w:val="006000E7"/>
    <w:rsid w:val="00643AFB"/>
    <w:rsid w:val="0065019C"/>
    <w:rsid w:val="0066788A"/>
    <w:rsid w:val="00670C0B"/>
    <w:rsid w:val="00687FF9"/>
    <w:rsid w:val="006B4C15"/>
    <w:rsid w:val="006D09A7"/>
    <w:rsid w:val="006F1288"/>
    <w:rsid w:val="006F1755"/>
    <w:rsid w:val="00725D9E"/>
    <w:rsid w:val="007311B2"/>
    <w:rsid w:val="00741178"/>
    <w:rsid w:val="00745350"/>
    <w:rsid w:val="0078032F"/>
    <w:rsid w:val="007907E6"/>
    <w:rsid w:val="007B47B4"/>
    <w:rsid w:val="007C0A2F"/>
    <w:rsid w:val="007C1D5D"/>
    <w:rsid w:val="007F083C"/>
    <w:rsid w:val="00815B60"/>
    <w:rsid w:val="008245BD"/>
    <w:rsid w:val="008373E2"/>
    <w:rsid w:val="00844C0D"/>
    <w:rsid w:val="0087010A"/>
    <w:rsid w:val="008A6C5C"/>
    <w:rsid w:val="008B0B9C"/>
    <w:rsid w:val="008B5FA7"/>
    <w:rsid w:val="008C2586"/>
    <w:rsid w:val="008E0B43"/>
    <w:rsid w:val="008E42D2"/>
    <w:rsid w:val="008F6482"/>
    <w:rsid w:val="00904D3A"/>
    <w:rsid w:val="00973FCF"/>
    <w:rsid w:val="009A18CE"/>
    <w:rsid w:val="009C43D5"/>
    <w:rsid w:val="00A15DB9"/>
    <w:rsid w:val="00A232B8"/>
    <w:rsid w:val="00A3089D"/>
    <w:rsid w:val="00A322FA"/>
    <w:rsid w:val="00A54E0D"/>
    <w:rsid w:val="00AA6AF5"/>
    <w:rsid w:val="00AD435E"/>
    <w:rsid w:val="00AE76F6"/>
    <w:rsid w:val="00B12B9D"/>
    <w:rsid w:val="00B24D71"/>
    <w:rsid w:val="00B2639B"/>
    <w:rsid w:val="00B551A5"/>
    <w:rsid w:val="00B5621C"/>
    <w:rsid w:val="00B6221A"/>
    <w:rsid w:val="00B91872"/>
    <w:rsid w:val="00BA4C0D"/>
    <w:rsid w:val="00C068CD"/>
    <w:rsid w:val="00C42116"/>
    <w:rsid w:val="00C526D5"/>
    <w:rsid w:val="00C762F0"/>
    <w:rsid w:val="00C83092"/>
    <w:rsid w:val="00C9511C"/>
    <w:rsid w:val="00CC5FF6"/>
    <w:rsid w:val="00CC7B1B"/>
    <w:rsid w:val="00CD6D32"/>
    <w:rsid w:val="00CE25EE"/>
    <w:rsid w:val="00D26E7A"/>
    <w:rsid w:val="00D40458"/>
    <w:rsid w:val="00D91C95"/>
    <w:rsid w:val="00D946F1"/>
    <w:rsid w:val="00DB5AB0"/>
    <w:rsid w:val="00DC34CF"/>
    <w:rsid w:val="00DE162C"/>
    <w:rsid w:val="00DE5EBE"/>
    <w:rsid w:val="00DF477D"/>
    <w:rsid w:val="00E31699"/>
    <w:rsid w:val="00E33CF8"/>
    <w:rsid w:val="00E3402E"/>
    <w:rsid w:val="00E45752"/>
    <w:rsid w:val="00E572A1"/>
    <w:rsid w:val="00E62644"/>
    <w:rsid w:val="00E91DB1"/>
    <w:rsid w:val="00EA3477"/>
    <w:rsid w:val="00EA70A2"/>
    <w:rsid w:val="00ED4D45"/>
    <w:rsid w:val="00EE0434"/>
    <w:rsid w:val="00EF076F"/>
    <w:rsid w:val="00F020CE"/>
    <w:rsid w:val="00F06057"/>
    <w:rsid w:val="00F0661D"/>
    <w:rsid w:val="00F131CD"/>
    <w:rsid w:val="00F3673B"/>
    <w:rsid w:val="00F46DCA"/>
    <w:rsid w:val="00F47A14"/>
    <w:rsid w:val="00F80844"/>
    <w:rsid w:val="00F913DB"/>
    <w:rsid w:val="00FC03F1"/>
    <w:rsid w:val="00FD3F16"/>
    <w:rsid w:val="00FE1B64"/>
    <w:rsid w:val="00FE4210"/>
    <w:rsid w:val="00FF045C"/>
    <w:rsid w:val="00FF1031"/>
    <w:rsid w:val="00FF133A"/>
    <w:rsid w:val="4C1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83C7"/>
  <w15:docId w15:val="{73546DB1-5858-9046-B23F-059E4D5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000000" w:themeColor="text1"/>
      <w:szCs w:val="20"/>
      <w:lang w:eastAsia="ja-JP" w:bidi="he-IL"/>
    </w:rPr>
  </w:style>
  <w:style w:type="paragraph" w:customStyle="1" w:styleId="Default">
    <w:name w:val="Default"/>
    <w:rsid w:val="0032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0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meronsmith/Desktop/SVA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10E5-AB84-A04A-830C-798FA6D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 Letterhead.dotx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Kameron Smith</cp:lastModifiedBy>
  <cp:revision>1</cp:revision>
  <cp:lastPrinted>2020-09-04T20:33:00Z</cp:lastPrinted>
  <dcterms:created xsi:type="dcterms:W3CDTF">2023-02-22T16:07:00Z</dcterms:created>
  <dcterms:modified xsi:type="dcterms:W3CDTF">2023-02-22T16:08:00Z</dcterms:modified>
</cp:coreProperties>
</file>