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784F" w14:textId="77777777" w:rsidR="00725D9E" w:rsidRPr="00D946F1" w:rsidRDefault="00725D9E" w:rsidP="00725D9E">
      <w:pPr>
        <w:pStyle w:val="NoSpacing"/>
        <w:rPr>
          <w:rFonts w:ascii="Arial" w:hAnsi="Arial" w:cs="Arial"/>
          <w:sz w:val="20"/>
        </w:rPr>
      </w:pPr>
    </w:p>
    <w:p w14:paraId="57885580" w14:textId="6B0F3E1C" w:rsidR="00577061" w:rsidRPr="00D946F1" w:rsidRDefault="00256A5A" w:rsidP="00256A5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Mackenzie Marion, Outreach Coordinator</w:t>
      </w:r>
    </w:p>
    <w:p w14:paraId="2444F16F"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0EA94DE" w14:textId="77777777" w:rsidR="00256A5A" w:rsidRPr="00256A5A" w:rsidRDefault="00256A5A" w:rsidP="00256A5A">
      <w:pPr>
        <w:spacing w:line="240" w:lineRule="auto"/>
        <w:rPr>
          <w:rFonts w:ascii="Arial" w:eastAsia="Times New Roman" w:hAnsi="Arial" w:cs="Arial"/>
          <w:color w:val="000000"/>
          <w:sz w:val="24"/>
          <w:szCs w:val="24"/>
          <w:lang w:eastAsia="en-US" w:bidi="ar-SA"/>
        </w:rPr>
      </w:pPr>
      <w:r w:rsidRPr="00256A5A">
        <w:rPr>
          <w:rFonts w:ascii="Arial" w:eastAsia="Times New Roman" w:hAnsi="Arial" w:cs="Arial"/>
          <w:color w:val="000000"/>
          <w:sz w:val="24"/>
          <w:szCs w:val="24"/>
          <w:lang w:eastAsia="en-US" w:bidi="ar-SA"/>
        </w:rPr>
        <w:t>Mackenzie Marion joined the Student Veterans of America in July of 2022 as an Outreach Coordinator, working to guide our chapters’ success. She builds and maintains chapter relationships by communication, presenting programs and services, advocacy, and research needs. Her support extends to the Programs and Services team in planning SVA events such as the Leadership Institute and the National Conference.</w:t>
      </w:r>
    </w:p>
    <w:p w14:paraId="325DDA19" w14:textId="77777777" w:rsidR="00256A5A" w:rsidRPr="00256A5A" w:rsidRDefault="00256A5A" w:rsidP="00256A5A">
      <w:pPr>
        <w:spacing w:line="240" w:lineRule="auto"/>
        <w:rPr>
          <w:rFonts w:ascii="Arial" w:eastAsia="Times New Roman" w:hAnsi="Arial" w:cs="Arial"/>
          <w:color w:val="000000"/>
          <w:sz w:val="24"/>
          <w:szCs w:val="24"/>
          <w:lang w:eastAsia="en-US" w:bidi="ar-SA"/>
        </w:rPr>
      </w:pPr>
      <w:r w:rsidRPr="00256A5A">
        <w:rPr>
          <w:rFonts w:ascii="Arial" w:eastAsia="Times New Roman" w:hAnsi="Arial" w:cs="Arial"/>
          <w:color w:val="000000"/>
          <w:sz w:val="24"/>
          <w:szCs w:val="24"/>
          <w:lang w:eastAsia="en-US" w:bidi="ar-SA"/>
        </w:rPr>
        <w:t xml:space="preserve">Prior to joining SVA, Mackenzie was enlisted with the Army National Guard of North Carolina where she was the Communications Specialist with the 449th Combat Aviation Brigade. Following one mobilization supporting Operation Inherent Resolve and six years in the Army, Mackenzie went on to work for East Carolina University. Her position with ECU was Leadership Assistant, where she worked with various non-profits, </w:t>
      </w:r>
      <w:proofErr w:type="gramStart"/>
      <w:r w:rsidRPr="00256A5A">
        <w:rPr>
          <w:rFonts w:ascii="Arial" w:eastAsia="Times New Roman" w:hAnsi="Arial" w:cs="Arial"/>
          <w:color w:val="000000"/>
          <w:sz w:val="24"/>
          <w:szCs w:val="24"/>
          <w:lang w:eastAsia="en-US" w:bidi="ar-SA"/>
        </w:rPr>
        <w:t>coordinating</w:t>
      </w:r>
      <w:proofErr w:type="gramEnd"/>
      <w:r w:rsidRPr="00256A5A">
        <w:rPr>
          <w:rFonts w:ascii="Arial" w:eastAsia="Times New Roman" w:hAnsi="Arial" w:cs="Arial"/>
          <w:color w:val="000000"/>
          <w:sz w:val="24"/>
          <w:szCs w:val="24"/>
          <w:lang w:eastAsia="en-US" w:bidi="ar-SA"/>
        </w:rPr>
        <w:t xml:space="preserve"> and planning volunteer events within the community and University. She led the program Campus Kitchen, both working and volunteering her time to deliver nourishing meals to the community of Greenville, North Carolina.</w:t>
      </w:r>
    </w:p>
    <w:p w14:paraId="5584B591" w14:textId="77777777" w:rsidR="00256A5A" w:rsidRPr="00256A5A" w:rsidRDefault="00256A5A" w:rsidP="00256A5A">
      <w:pPr>
        <w:spacing w:line="240" w:lineRule="auto"/>
        <w:rPr>
          <w:rFonts w:ascii="Arial" w:eastAsia="Times New Roman" w:hAnsi="Arial" w:cs="Arial"/>
          <w:color w:val="000000"/>
          <w:sz w:val="24"/>
          <w:szCs w:val="24"/>
          <w:lang w:eastAsia="en-US" w:bidi="ar-SA"/>
        </w:rPr>
      </w:pPr>
      <w:r w:rsidRPr="00256A5A">
        <w:rPr>
          <w:rFonts w:ascii="Arial" w:eastAsia="Times New Roman" w:hAnsi="Arial" w:cs="Arial"/>
          <w:color w:val="000000"/>
          <w:sz w:val="24"/>
          <w:szCs w:val="24"/>
          <w:lang w:eastAsia="en-US" w:bidi="ar-SA"/>
        </w:rPr>
        <w:t xml:space="preserve">Mackenzie obtained her </w:t>
      </w:r>
      <w:proofErr w:type="gramStart"/>
      <w:r w:rsidRPr="00256A5A">
        <w:rPr>
          <w:rFonts w:ascii="Arial" w:eastAsia="Times New Roman" w:hAnsi="Arial" w:cs="Arial"/>
          <w:color w:val="000000"/>
          <w:sz w:val="24"/>
          <w:szCs w:val="24"/>
          <w:lang w:eastAsia="en-US" w:bidi="ar-SA"/>
        </w:rPr>
        <w:t>bachelor’s degree in Hospitality Management</w:t>
      </w:r>
      <w:proofErr w:type="gramEnd"/>
      <w:r w:rsidRPr="00256A5A">
        <w:rPr>
          <w:rFonts w:ascii="Arial" w:eastAsia="Times New Roman" w:hAnsi="Arial" w:cs="Arial"/>
          <w:color w:val="000000"/>
          <w:sz w:val="24"/>
          <w:szCs w:val="24"/>
          <w:lang w:eastAsia="en-US" w:bidi="ar-SA"/>
        </w:rPr>
        <w:t>, with a focus in event planning, and minor in Business Management at East Carolina University in May of 2020. While attending East Carolina, she was a member of the Pirate Veterans Chapter of SVA. Mackenzie enjoys a good book, spending time with her family, and giving back to her community.</w:t>
      </w:r>
    </w:p>
    <w:p w14:paraId="00D2A961" w14:textId="712844F6" w:rsidR="00222E4B" w:rsidRPr="00D946F1" w:rsidRDefault="00222E4B" w:rsidP="00256A5A">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23D9" w14:textId="77777777" w:rsidR="00B67948" w:rsidRDefault="00B67948">
      <w:pPr>
        <w:spacing w:after="0" w:line="240" w:lineRule="auto"/>
      </w:pPr>
      <w:r>
        <w:separator/>
      </w:r>
    </w:p>
  </w:endnote>
  <w:endnote w:type="continuationSeparator" w:id="0">
    <w:p w14:paraId="43625547" w14:textId="77777777" w:rsidR="00B67948" w:rsidRDefault="00B6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481"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7446114" wp14:editId="754D1474">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86C0" w14:textId="77777777" w:rsidR="00815B60" w:rsidRDefault="00815B60">
    <w:pPr>
      <w:rPr>
        <w:sz w:val="20"/>
      </w:rPr>
    </w:pPr>
  </w:p>
  <w:p w14:paraId="30CC3923"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9169E54" wp14:editId="63C4BD7A">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F813"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0DA5DDAC" wp14:editId="2F35B5A0">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A0D1A"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3A85800F" wp14:editId="2E8E9D7C">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DF3B4"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03C7650" wp14:editId="1A93B3DB">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1CDBB"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19F"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175E6A2D" wp14:editId="1C1BEC25">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A73F738"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DFE64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175E6A2D"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A73F738"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DFE64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763F1494" wp14:editId="6D055EBF">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7B9BD"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0210BA0E" wp14:editId="56BE5784">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A1708"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F305824" wp14:editId="5CB25137">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2A7D6"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FE299A6" wp14:editId="732D5A01">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6432E"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DE2DD5D" wp14:editId="7352FC25">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C36BA"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19FFC98" wp14:editId="01AA3574">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304C1"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79D15BA2" wp14:editId="6FB55467">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435D5"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02FB8819"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5232" w14:textId="77777777" w:rsidR="00B67948" w:rsidRDefault="00B67948">
      <w:pPr>
        <w:spacing w:after="0" w:line="240" w:lineRule="auto"/>
      </w:pPr>
      <w:r>
        <w:separator/>
      </w:r>
    </w:p>
  </w:footnote>
  <w:footnote w:type="continuationSeparator" w:id="0">
    <w:p w14:paraId="433F2CAD" w14:textId="77777777" w:rsidR="00B67948" w:rsidRDefault="00B6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CA3B"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2C4584" wp14:editId="7973CC9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CE5C" w14:textId="77777777" w:rsidR="00815B60" w:rsidRDefault="0048601D">
    <w:pPr>
      <w:pStyle w:val="Header"/>
    </w:pPr>
    <w:r>
      <w:rPr>
        <w:noProof/>
      </w:rPr>
      <w:drawing>
        <wp:anchor distT="0" distB="0" distL="114300" distR="114300" simplePos="0" relativeHeight="251685888" behindDoc="0" locked="0" layoutInCell="1" allowOverlap="1" wp14:anchorId="6A7BBB01" wp14:editId="27C1F799">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E4B6E66" w14:textId="77777777" w:rsidR="00815B60" w:rsidRDefault="00815B60">
    <w:pPr>
      <w:pStyle w:val="Header"/>
    </w:pPr>
  </w:p>
  <w:p w14:paraId="1ED703C4"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0748"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F679567" wp14:editId="33DB56C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69DC3031"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09CD947" wp14:editId="1C482920">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7BEA9"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F31BC3D"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720F5456"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12361D3"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56CBBC9"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5A"/>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56A5A"/>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67948"/>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979DC"/>
  <w15:docId w15:val="{96D03581-399A-244F-993F-9313A75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796147518">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192382260">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2023-02-22T16:18:00Z</dcterms:created>
  <dcterms:modified xsi:type="dcterms:W3CDTF">2023-02-22T16:19:00Z</dcterms:modified>
</cp:coreProperties>
</file>