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4E78" w14:textId="77777777" w:rsidR="00725D9E" w:rsidRPr="00D946F1" w:rsidRDefault="00725D9E" w:rsidP="00725D9E">
      <w:pPr>
        <w:pStyle w:val="NoSpacing"/>
        <w:rPr>
          <w:rFonts w:ascii="Arial" w:hAnsi="Arial" w:cs="Arial"/>
          <w:sz w:val="20"/>
        </w:rPr>
      </w:pPr>
    </w:p>
    <w:p w14:paraId="34EA1F72" w14:textId="395FBCC3" w:rsidR="00577061" w:rsidRPr="00D946F1" w:rsidRDefault="00481F1B" w:rsidP="00481F1B">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Ray Queen, Outreach Coordinator</w:t>
      </w:r>
    </w:p>
    <w:p w14:paraId="14C527B1"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1107F067" w14:textId="77777777" w:rsidR="00481F1B" w:rsidRPr="00481F1B" w:rsidRDefault="00481F1B" w:rsidP="00481F1B">
      <w:pPr>
        <w:spacing w:line="240" w:lineRule="auto"/>
        <w:rPr>
          <w:rFonts w:ascii="Arial" w:eastAsia="Times New Roman" w:hAnsi="Arial" w:cs="Arial"/>
          <w:color w:val="000000"/>
          <w:sz w:val="24"/>
          <w:szCs w:val="24"/>
          <w:lang w:eastAsia="en-US" w:bidi="ar-SA"/>
        </w:rPr>
      </w:pPr>
      <w:r w:rsidRPr="00481F1B">
        <w:rPr>
          <w:rFonts w:ascii="Arial" w:eastAsia="Times New Roman" w:hAnsi="Arial" w:cs="Arial"/>
          <w:color w:val="000000"/>
          <w:sz w:val="24"/>
          <w:szCs w:val="24"/>
          <w:lang w:eastAsia="en-US" w:bidi="ar-SA"/>
        </w:rPr>
        <w:t>Ray Queen joined the Student Veterans of America team October of 2022 as an Outreach Coordinator, working to support and guide chapter networks. Ray works hard to build and preserve open communication between SVA chapters and national headquarters.</w:t>
      </w:r>
    </w:p>
    <w:p w14:paraId="789E64E0" w14:textId="77777777" w:rsidR="00481F1B" w:rsidRPr="00481F1B" w:rsidRDefault="00481F1B" w:rsidP="00481F1B">
      <w:pPr>
        <w:spacing w:line="240" w:lineRule="auto"/>
        <w:rPr>
          <w:rFonts w:ascii="Arial" w:eastAsia="Times New Roman" w:hAnsi="Arial" w:cs="Arial"/>
          <w:color w:val="000000"/>
          <w:sz w:val="24"/>
          <w:szCs w:val="24"/>
          <w:lang w:eastAsia="en-US" w:bidi="ar-SA"/>
        </w:rPr>
      </w:pPr>
      <w:r w:rsidRPr="00481F1B">
        <w:rPr>
          <w:rFonts w:ascii="Arial" w:eastAsia="Times New Roman" w:hAnsi="Arial" w:cs="Arial"/>
          <w:color w:val="000000"/>
          <w:sz w:val="24"/>
          <w:szCs w:val="24"/>
          <w:lang w:eastAsia="en-US" w:bidi="ar-SA"/>
        </w:rPr>
        <w:t>Prior to joining SVA, Ray was a high school art teacher in Fort Worth, Texas where he advocated tirelessly for the many needs of his students. Ray worked in a Title 1 school with minimal resources where he honed his skills in researching, obtaining, and maintaining necessary assets for students throughout the school.</w:t>
      </w:r>
    </w:p>
    <w:p w14:paraId="6F90CDD3" w14:textId="77777777" w:rsidR="00481F1B" w:rsidRPr="00481F1B" w:rsidRDefault="00481F1B" w:rsidP="00481F1B">
      <w:pPr>
        <w:spacing w:line="240" w:lineRule="auto"/>
        <w:rPr>
          <w:rFonts w:ascii="Arial" w:eastAsia="Times New Roman" w:hAnsi="Arial" w:cs="Arial"/>
          <w:color w:val="000000"/>
          <w:sz w:val="24"/>
          <w:szCs w:val="24"/>
          <w:lang w:eastAsia="en-US" w:bidi="ar-SA"/>
        </w:rPr>
      </w:pPr>
      <w:r w:rsidRPr="00481F1B">
        <w:rPr>
          <w:rFonts w:ascii="Arial" w:eastAsia="Times New Roman" w:hAnsi="Arial" w:cs="Arial"/>
          <w:color w:val="000000"/>
          <w:sz w:val="24"/>
          <w:szCs w:val="24"/>
          <w:lang w:eastAsia="en-US" w:bidi="ar-SA"/>
        </w:rPr>
        <w:t>Ray served in the Army as an infantry mortarman and spent fifteen months in Iraq from 2006 to 2008 where he spent time training his Iraqi counterparts and as a member of the civil/military operations team. Ray completed his Bachelor of Fine Arts with a concentration in Glass at the University of Texas- Arlington in 2016, the focus of his work was a commentary on veteran mental health and reintegration into the civilian world.</w:t>
      </w:r>
    </w:p>
    <w:p w14:paraId="2134F996" w14:textId="77777777" w:rsidR="00481F1B" w:rsidRPr="00481F1B" w:rsidRDefault="00481F1B" w:rsidP="00481F1B">
      <w:pPr>
        <w:spacing w:line="240" w:lineRule="auto"/>
        <w:rPr>
          <w:rFonts w:ascii="Arial" w:eastAsia="Times New Roman" w:hAnsi="Arial" w:cs="Arial"/>
          <w:color w:val="000000"/>
          <w:sz w:val="24"/>
          <w:szCs w:val="24"/>
          <w:lang w:eastAsia="en-US" w:bidi="ar-SA"/>
        </w:rPr>
      </w:pPr>
      <w:r w:rsidRPr="00481F1B">
        <w:rPr>
          <w:rFonts w:ascii="Arial" w:eastAsia="Times New Roman" w:hAnsi="Arial" w:cs="Arial"/>
          <w:color w:val="000000"/>
          <w:sz w:val="24"/>
          <w:szCs w:val="24"/>
          <w:lang w:eastAsia="en-US" w:bidi="ar-SA"/>
        </w:rPr>
        <w:t>Ray currently resides in Northeastern Oklahoma with his wife and two of their four children. In his free time, he enjoys spending time with his family, reading, outdoor activities, creating art, and learning new and interesting hobbies.</w:t>
      </w:r>
    </w:p>
    <w:p w14:paraId="4179AC53" w14:textId="21569111" w:rsidR="00222E4B" w:rsidRPr="00D946F1" w:rsidRDefault="00222E4B" w:rsidP="00481F1B">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571D" w14:textId="77777777" w:rsidR="007E5231" w:rsidRDefault="007E5231">
      <w:pPr>
        <w:spacing w:after="0" w:line="240" w:lineRule="auto"/>
      </w:pPr>
      <w:r>
        <w:separator/>
      </w:r>
    </w:p>
  </w:endnote>
  <w:endnote w:type="continuationSeparator" w:id="0">
    <w:p w14:paraId="22505044" w14:textId="77777777" w:rsidR="007E5231" w:rsidRDefault="007E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B4B1"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78630005" wp14:editId="0904A952">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E800" w14:textId="77777777" w:rsidR="00815B60" w:rsidRDefault="00815B60">
    <w:pPr>
      <w:rPr>
        <w:sz w:val="20"/>
      </w:rPr>
    </w:pPr>
  </w:p>
  <w:p w14:paraId="44E0F16F"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12E058AD" wp14:editId="43B6ACEE">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B542E"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5214F642" wp14:editId="09382CFA">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6045E"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4B2234FB" wp14:editId="7A5769EE">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277B3"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0687CD1F" wp14:editId="22D4C2E7">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ACF2A"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879E"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72C72D93" wp14:editId="5E2C54FD">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70212904"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432F7BA9"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72C72D93"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70212904"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432F7BA9"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65C56006" wp14:editId="6001B885">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D84FC"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3D10A733" wp14:editId="42EB240C">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1A257"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51D2B600" wp14:editId="1B9D0F72">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BDC3F"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73663C09" wp14:editId="341A2B3E">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10BA5"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6AF9BAAB" wp14:editId="097B2776">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5AC28"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54A59EBA" wp14:editId="70C71CA2">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88288"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21A2759B" wp14:editId="70866D6F">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D5DB7"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2D3186ED"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364B" w14:textId="77777777" w:rsidR="007E5231" w:rsidRDefault="007E5231">
      <w:pPr>
        <w:spacing w:after="0" w:line="240" w:lineRule="auto"/>
      </w:pPr>
      <w:r>
        <w:separator/>
      </w:r>
    </w:p>
  </w:footnote>
  <w:footnote w:type="continuationSeparator" w:id="0">
    <w:p w14:paraId="1607DEB9" w14:textId="77777777" w:rsidR="007E5231" w:rsidRDefault="007E5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5051"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64A8702C" wp14:editId="2CE434C8">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6A9E" w14:textId="77777777" w:rsidR="00815B60" w:rsidRDefault="0048601D">
    <w:pPr>
      <w:pStyle w:val="Header"/>
    </w:pPr>
    <w:r>
      <w:rPr>
        <w:noProof/>
      </w:rPr>
      <w:drawing>
        <wp:anchor distT="0" distB="0" distL="114300" distR="114300" simplePos="0" relativeHeight="251685888" behindDoc="0" locked="0" layoutInCell="1" allowOverlap="1" wp14:anchorId="49C9AC9B" wp14:editId="58EF88E1">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5FD21C0B" w14:textId="77777777" w:rsidR="00815B60" w:rsidRDefault="00815B60">
    <w:pPr>
      <w:pStyle w:val="Header"/>
    </w:pPr>
  </w:p>
  <w:p w14:paraId="1A8ABA60"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A450"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5745EAF0" wp14:editId="3052DCEB">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36A579D0"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75F1F424" wp14:editId="5E3001F0">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4B361"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053EF7DC"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5BB7577C"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23A42277"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6ACAF0B7"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F1B"/>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1F1B"/>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E5231"/>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AF74B"/>
  <w15:docId w15:val="{DB695E9B-FA3D-2C42-91A3-7FEE3AE6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003623530">
      <w:bodyDiv w:val="1"/>
      <w:marLeft w:val="0"/>
      <w:marRight w:val="0"/>
      <w:marTop w:val="0"/>
      <w:marBottom w:val="0"/>
      <w:divBdr>
        <w:top w:val="none" w:sz="0" w:space="0" w:color="auto"/>
        <w:left w:val="none" w:sz="0" w:space="0" w:color="auto"/>
        <w:bottom w:val="none" w:sz="0" w:space="0" w:color="auto"/>
        <w:right w:val="none" w:sz="0" w:space="0" w:color="auto"/>
      </w:divBdr>
    </w:div>
    <w:div w:id="1149055653">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0</TotalTime>
  <Pages>1</Pages>
  <Words>189</Words>
  <Characters>1081</Characters>
  <Application>Microsoft Office Word</Application>
  <DocSecurity>0</DocSecurity>
  <Lines>9</Lines>
  <Paragraphs>2</Paragraphs>
  <ScaleCrop>false</ScaleCrop>
  <Company>Microsoft</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2023-02-22T16:41:00Z</dcterms:created>
  <dcterms:modified xsi:type="dcterms:W3CDTF">2023-02-22T16:41:00Z</dcterms:modified>
</cp:coreProperties>
</file>