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25CA" w14:textId="77777777" w:rsidR="00725D9E" w:rsidRPr="00D946F1" w:rsidRDefault="00725D9E" w:rsidP="00725D9E">
      <w:pPr>
        <w:pStyle w:val="NoSpacing"/>
        <w:rPr>
          <w:rFonts w:ascii="Arial" w:hAnsi="Arial" w:cs="Arial"/>
          <w:sz w:val="20"/>
        </w:rPr>
      </w:pPr>
    </w:p>
    <w:p w14:paraId="48697685" w14:textId="04AFE6CA" w:rsidR="00577061" w:rsidRPr="00D946F1" w:rsidRDefault="00FD101A" w:rsidP="00FD101A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Sydnney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 Hall, Outreach Coordinator</w:t>
      </w:r>
    </w:p>
    <w:p w14:paraId="10F4B8BE" w14:textId="77777777" w:rsidR="00577061" w:rsidRPr="00D946F1" w:rsidRDefault="00577061" w:rsidP="00577061">
      <w:pPr>
        <w:spacing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en-US" w:bidi="ar-SA"/>
        </w:rPr>
      </w:pPr>
    </w:p>
    <w:p w14:paraId="4E728F57" w14:textId="77777777" w:rsidR="00FD101A" w:rsidRPr="00FD101A" w:rsidRDefault="00FD101A" w:rsidP="00FD101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</w:pPr>
      <w:proofErr w:type="spellStart"/>
      <w:r w:rsidRPr="00FD101A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Sydnney</w:t>
      </w:r>
      <w:proofErr w:type="spellEnd"/>
      <w:r w:rsidRPr="00FD101A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Hall joined Student Veterans of America in July of 2022, working as an Outreach Coordinator to support chapter networks. With a focus on building and maintaining relationships, she ensures a solid line of communication between SVA National Headquarters and their chapters.</w:t>
      </w:r>
    </w:p>
    <w:p w14:paraId="1BF1ECED" w14:textId="77777777" w:rsidR="00FD101A" w:rsidRPr="00FD101A" w:rsidRDefault="00FD101A" w:rsidP="00FD101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</w:pPr>
      <w:r w:rsidRPr="00FD101A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Prior to joining SVA, </w:t>
      </w:r>
      <w:proofErr w:type="spellStart"/>
      <w:r w:rsidRPr="00FD101A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Sydnney</w:t>
      </w:r>
      <w:proofErr w:type="spellEnd"/>
      <w:r w:rsidRPr="00FD101A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 worked as a recruiter in the healthcare industry, solidifying job opportunities for nurses, special education teachers, and allied health workers across the US.</w:t>
      </w:r>
    </w:p>
    <w:p w14:paraId="2B1AFE4A" w14:textId="77777777" w:rsidR="00FD101A" w:rsidRPr="00FD101A" w:rsidRDefault="00FD101A" w:rsidP="00FD101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</w:pPr>
      <w:proofErr w:type="spellStart"/>
      <w:r w:rsidRPr="00FD101A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Sydnney</w:t>
      </w:r>
      <w:proofErr w:type="spellEnd"/>
      <w:r w:rsidRPr="00FD101A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obtained a bachelor’s degree in Merchandising and Product Development from Florida State University in 2019, while also serving as an active Fellowship Chapter Leader in the Alpha Phi Omega National Service Fraternity. Recently, </w:t>
      </w:r>
      <w:proofErr w:type="spellStart"/>
      <w:r w:rsidRPr="00FD101A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Sydnney</w:t>
      </w:r>
      <w:proofErr w:type="spellEnd"/>
      <w:r w:rsidRPr="00FD101A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obtained a certification in Interior Design from the University of Miami, with a focus on 3D renderings and green design. In her free time, </w:t>
      </w:r>
      <w:proofErr w:type="spellStart"/>
      <w:r w:rsidRPr="00FD101A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Sydnney</w:t>
      </w:r>
      <w:proofErr w:type="spellEnd"/>
      <w:r w:rsidRPr="00FD101A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enjoys cooking, reading, and hiking with her dog.</w:t>
      </w:r>
    </w:p>
    <w:p w14:paraId="58A51F2A" w14:textId="3188214F" w:rsidR="00222E4B" w:rsidRPr="00D946F1" w:rsidRDefault="00222E4B" w:rsidP="00FD101A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en-US" w:bidi="ar-SA"/>
        </w:rPr>
      </w:pPr>
    </w:p>
    <w:sectPr w:rsidR="00222E4B" w:rsidRPr="00D946F1" w:rsidSect="005B7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37" w:right="1440" w:bottom="1440" w:left="1440" w:header="576" w:footer="902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8DB4" w14:textId="77777777" w:rsidR="003F11BB" w:rsidRDefault="003F11BB">
      <w:pPr>
        <w:spacing w:after="0" w:line="240" w:lineRule="auto"/>
      </w:pPr>
      <w:r>
        <w:separator/>
      </w:r>
    </w:p>
  </w:endnote>
  <w:endnote w:type="continuationSeparator" w:id="0">
    <w:p w14:paraId="63C1ACB7" w14:textId="77777777" w:rsidR="003F11BB" w:rsidRDefault="003F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GothicM"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panose1 w:val="020B0604020202020204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E145" w14:textId="77777777" w:rsidR="00815B60" w:rsidRDefault="00815B60">
    <w:pPr>
      <w:pStyle w:val="Footer"/>
    </w:pPr>
    <w:r>
      <w:rPr>
        <w:noProof/>
        <w:lang w:eastAsia="en-US" w:bidi="ar-SA"/>
      </w:rPr>
      <w:drawing>
        <wp:anchor distT="0" distB="0" distL="114300" distR="114300" simplePos="0" relativeHeight="251671552" behindDoc="1" locked="0" layoutInCell="1" allowOverlap="1" wp14:anchorId="5D0ECD37" wp14:editId="1BE393BF">
          <wp:simplePos x="0" y="0"/>
          <wp:positionH relativeFrom="margin">
            <wp:align>center</wp:align>
          </wp:positionH>
          <wp:positionV relativeFrom="paragraph">
            <wp:posOffset>-349885</wp:posOffset>
          </wp:positionV>
          <wp:extent cx="7771130" cy="906145"/>
          <wp:effectExtent l="0" t="0" r="1270" b="825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9"/>
                  <a:stretch/>
                </pic:blipFill>
                <pic:spPr bwMode="auto">
                  <a:xfrm>
                    <a:off x="0" y="0"/>
                    <a:ext cx="7771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35BB" w14:textId="77777777" w:rsidR="00815B60" w:rsidRDefault="00815B60">
    <w:pPr>
      <w:rPr>
        <w:sz w:val="20"/>
      </w:rPr>
    </w:pPr>
  </w:p>
  <w:p w14:paraId="314E48B6" w14:textId="77777777" w:rsidR="00815B60" w:rsidRDefault="000707E0">
    <w:pPr>
      <w:pStyle w:val="Footer"/>
      <w:rPr>
        <w:sz w:val="2"/>
        <w:szCs w:val="2"/>
      </w:rPr>
    </w:pPr>
    <w:r w:rsidRPr="000707E0">
      <w:rPr>
        <w:noProof/>
        <w:sz w:val="20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4A7B4EC" wp14:editId="30D46D7E">
              <wp:simplePos x="0" y="0"/>
              <wp:positionH relativeFrom="column">
                <wp:posOffset>-411480</wp:posOffset>
              </wp:positionH>
              <wp:positionV relativeFrom="paragraph">
                <wp:posOffset>234950</wp:posOffset>
              </wp:positionV>
              <wp:extent cx="2305050" cy="194310"/>
              <wp:effectExtent l="0" t="0" r="19050" b="15240"/>
              <wp:wrapNone/>
              <wp:docPr id="10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5050" cy="194310"/>
                      </a:xfrm>
                      <a:prstGeom prst="rect">
                        <a:avLst/>
                      </a:prstGeom>
                      <a:solidFill>
                        <a:srgbClr val="A0001F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48ACCF" id="Rectangle 5" o:spid="_x0000_s1026" style="position:absolute;margin-left:-32.4pt;margin-top:18.5pt;width:181.5pt;height:15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" fillcolor="#a0001f" strokecolor="white [3212]" strokeweight="1.5pt"/>
          </w:pict>
        </mc:Fallback>
      </mc:AlternateContent>
    </w:r>
    <w:r w:rsidRPr="000707E0">
      <w:rPr>
        <w:noProof/>
        <w:sz w:val="20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079579C" wp14:editId="2A22D789">
              <wp:simplePos x="0" y="0"/>
              <wp:positionH relativeFrom="column">
                <wp:posOffset>1892300</wp:posOffset>
              </wp:positionH>
              <wp:positionV relativeFrom="paragraph">
                <wp:posOffset>234950</wp:posOffset>
              </wp:positionV>
              <wp:extent cx="2514600" cy="194310"/>
              <wp:effectExtent l="0" t="0" r="19050" b="15240"/>
              <wp:wrapNone/>
              <wp:docPr id="15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AAC2F5" id="Rectangle 6" o:spid="_x0000_s1026" style="position:absolute;margin-left:149pt;margin-top:18.5pt;width:198pt;height:15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" fillcolor="#002460" strokecolor="white [3212]" strokeweight="1.5pt"/>
          </w:pict>
        </mc:Fallback>
      </mc:AlternateContent>
    </w:r>
    <w:r w:rsidRPr="000707E0">
      <w:rPr>
        <w:noProof/>
        <w:sz w:val="20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5B370C6" wp14:editId="1FFA12C8">
              <wp:simplePos x="0" y="0"/>
              <wp:positionH relativeFrom="column">
                <wp:posOffset>-914400</wp:posOffset>
              </wp:positionH>
              <wp:positionV relativeFrom="paragraph">
                <wp:posOffset>234950</wp:posOffset>
              </wp:positionV>
              <wp:extent cx="503555" cy="194310"/>
              <wp:effectExtent l="0" t="0" r="10795" b="15240"/>
              <wp:wrapNone/>
              <wp:docPr id="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573D64" id="Rectangle 4" o:spid="_x0000_s1026" style="position:absolute;margin-left:-1in;margin-top:18.5pt;width:39.65pt;height:15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" fillcolor="#002460" strokecolor="white [3212]" strokeweight="1.5pt"/>
          </w:pict>
        </mc:Fallback>
      </mc:AlternateContent>
    </w:r>
    <w:r w:rsidRPr="000707E0">
      <w:rPr>
        <w:noProof/>
        <w:sz w:val="20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7AF34A2" wp14:editId="77830A9B">
              <wp:simplePos x="0" y="0"/>
              <wp:positionH relativeFrom="column">
                <wp:posOffset>4406900</wp:posOffset>
              </wp:positionH>
              <wp:positionV relativeFrom="paragraph">
                <wp:posOffset>234950</wp:posOffset>
              </wp:positionV>
              <wp:extent cx="2440305" cy="194310"/>
              <wp:effectExtent l="0" t="0" r="17145" b="15240"/>
              <wp:wrapNone/>
              <wp:docPr id="16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0305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186CF7" id="Rectangle 7" o:spid="_x0000_s1026" style="position:absolute;margin-left:347pt;margin-top:18.5pt;width:192.15pt;height:15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" fillcolor="#002460" strokecolor="white [3212]" strokeweight="1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9EBF" w14:textId="77777777" w:rsidR="00815B60" w:rsidRDefault="00CC7B1B">
    <w:pPr>
      <w:pStyle w:val="Footer"/>
    </w:pPr>
    <w:bookmarkStart w:id="3" w:name="_Hlk51065941"/>
    <w:bookmarkStart w:id="4" w:name="_Hlk51065942"/>
    <w:r w:rsidRPr="00CC7B1B">
      <w:rPr>
        <w:noProof/>
      </w:rPr>
      <mc:AlternateContent>
        <mc:Choice Requires="wps">
          <w:drawing>
            <wp:anchor distT="0" distB="0" distL="114300" distR="114300" simplePos="0" relativeHeight="251670527" behindDoc="0" locked="0" layoutInCell="1" allowOverlap="1" wp14:anchorId="2388A892" wp14:editId="4CB7C14E">
              <wp:simplePos x="0" y="0"/>
              <wp:positionH relativeFrom="column">
                <wp:posOffset>-259715</wp:posOffset>
              </wp:positionH>
              <wp:positionV relativeFrom="paragraph">
                <wp:posOffset>198755</wp:posOffset>
              </wp:positionV>
              <wp:extent cx="7103110" cy="368935"/>
              <wp:effectExtent l="0" t="0" r="0" b="0"/>
              <wp:wrapNone/>
              <wp:docPr id="14" name="TextBox 13">
                <a:extLst xmlns:a="http://schemas.openxmlformats.org/drawingml/2006/main">
                  <a:ext uri="{FF2B5EF4-FFF2-40B4-BE49-F238E27FC236}">
                    <a16:creationId xmlns:a16="http://schemas.microsoft.com/office/drawing/2014/main" id="{C18BB837-309F-4A6A-800B-292D56CB5F8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311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1A6D94" w14:textId="77777777" w:rsidR="00CC7B1B" w:rsidRDefault="00CC7B1B" w:rsidP="00CC7B1B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 xml:space="preserve">1012 </w:t>
                          </w:r>
                          <w:r w:rsidRPr="00CC7B1B"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>14</w:t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 xml:space="preserve">th Street NW, </w:t>
                          </w:r>
                          <w:r w:rsidR="00E572A1"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>12th Floor</w:t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  <w:t xml:space="preserve">                  Phone: (202) 223-4710</w:t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  <w:t xml:space="preserve">                            studentveterans.org</w:t>
                          </w:r>
                        </w:p>
                        <w:p w14:paraId="3FEAB6DC" w14:textId="77777777" w:rsidR="00CC7B1B" w:rsidRPr="00CC7B1B" w:rsidRDefault="00CC7B1B" w:rsidP="00CC7B1B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>Washington, DC 20005</w:t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  <w:t xml:space="preserve">                  </w:t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  <w:t xml:space="preserve"> Email: contact@studentveterans.org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88A892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margin-left:-20.45pt;margin-top:15.65pt;width:559.3pt;height:29.05pt;z-index:251670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" filled="f" stroked="f">
              <v:textbox style="mso-fit-shape-to-text:t">
                <w:txbxContent>
                  <w:p w14:paraId="7B1A6D94" w14:textId="77777777" w:rsidR="00CC7B1B" w:rsidRDefault="00CC7B1B" w:rsidP="00CC7B1B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 xml:space="preserve">1012 </w:t>
                    </w:r>
                    <w:r w:rsidRPr="00CC7B1B"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>14</w:t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 xml:space="preserve">th Street NW, </w:t>
                    </w:r>
                    <w:r w:rsidR="00E572A1"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>12th Floor</w:t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  <w:t xml:space="preserve">                  Phone: (202) 223-4710</w:t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  <w:t xml:space="preserve">                            studentveterans.org</w:t>
                    </w:r>
                  </w:p>
                  <w:p w14:paraId="3FEAB6DC" w14:textId="77777777" w:rsidR="00CC7B1B" w:rsidRPr="00CC7B1B" w:rsidRDefault="00CC7B1B" w:rsidP="00CC7B1B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>Washington, DC 20005</w:t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  <w:t xml:space="preserve">                  </w:t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  <w:t xml:space="preserve"> Email: contact@studentveterans.org</w:t>
                    </w:r>
                  </w:p>
                </w:txbxContent>
              </v:textbox>
            </v:shape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07FA620" wp14:editId="7C14FCD4">
              <wp:simplePos x="0" y="0"/>
              <wp:positionH relativeFrom="column">
                <wp:posOffset>-914400</wp:posOffset>
              </wp:positionH>
              <wp:positionV relativeFrom="paragraph">
                <wp:posOffset>699770</wp:posOffset>
              </wp:positionV>
              <wp:extent cx="503555" cy="194310"/>
              <wp:effectExtent l="0" t="0" r="10795" b="15240"/>
              <wp:wrapNone/>
              <wp:docPr id="5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7AC6971C-691C-4329-A026-A454D7817F7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674C40" id="Rectangle 4" o:spid="_x0000_s1026" style="position:absolute;margin-left:-1in;margin-top:55.1pt;width:39.65pt;height:15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" fillcolor="#002460" strokecolor="white [3212]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C343DBC" wp14:editId="0B3144B8">
              <wp:simplePos x="0" y="0"/>
              <wp:positionH relativeFrom="column">
                <wp:posOffset>-410845</wp:posOffset>
              </wp:positionH>
              <wp:positionV relativeFrom="paragraph">
                <wp:posOffset>699770</wp:posOffset>
              </wp:positionV>
              <wp:extent cx="2305050" cy="194310"/>
              <wp:effectExtent l="0" t="0" r="19050" b="1524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726B54FB-B894-435A-9CCB-A07BF62C6B8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5050" cy="194310"/>
                      </a:xfrm>
                      <a:prstGeom prst="rect">
                        <a:avLst/>
                      </a:prstGeom>
                      <a:solidFill>
                        <a:srgbClr val="A0001F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70CB34" id="Rectangle 5" o:spid="_x0000_s1026" style="position:absolute;margin-left:-32.35pt;margin-top:55.1pt;width:181.5pt;height:15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" fillcolor="#a0001f" strokecolor="white [3212]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C25FE23" wp14:editId="589386DD">
              <wp:simplePos x="0" y="0"/>
              <wp:positionH relativeFrom="column">
                <wp:posOffset>1894205</wp:posOffset>
              </wp:positionH>
              <wp:positionV relativeFrom="paragraph">
                <wp:posOffset>699770</wp:posOffset>
              </wp:positionV>
              <wp:extent cx="2514600" cy="194310"/>
              <wp:effectExtent l="0" t="0" r="19050" b="15240"/>
              <wp:wrapNone/>
              <wp:docPr id="7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2C41F05B-95DB-4B4F-900A-C09E13FB50D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2BB588" id="Rectangle 6" o:spid="_x0000_s1026" style="position:absolute;margin-left:149.15pt;margin-top:55.1pt;width:198pt;height:15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" fillcolor="#002460" strokecolor="white [3212]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EA9B9C2" wp14:editId="4048096A">
              <wp:simplePos x="0" y="0"/>
              <wp:positionH relativeFrom="column">
                <wp:posOffset>4408805</wp:posOffset>
              </wp:positionH>
              <wp:positionV relativeFrom="paragraph">
                <wp:posOffset>699770</wp:posOffset>
              </wp:positionV>
              <wp:extent cx="2440305" cy="194310"/>
              <wp:effectExtent l="0" t="0" r="17145" b="15240"/>
              <wp:wrapNone/>
              <wp:docPr id="8" name="Rectangle 7">
                <a:extLst xmlns:a="http://schemas.openxmlformats.org/drawingml/2006/main">
                  <a:ext uri="{FF2B5EF4-FFF2-40B4-BE49-F238E27FC236}">
                    <a16:creationId xmlns:a16="http://schemas.microsoft.com/office/drawing/2014/main" id="{1C8D0C71-75BD-479F-A8BB-C83AF8CFC30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0305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D19729" id="Rectangle 7" o:spid="_x0000_s1026" style="position:absolute;margin-left:347.15pt;margin-top:55.1pt;width:192.15pt;height:15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" fillcolor="#002460" strokecolor="white [3212]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69DFB5B" wp14:editId="15C08F5A">
              <wp:simplePos x="0" y="0"/>
              <wp:positionH relativeFrom="column">
                <wp:posOffset>-420370</wp:posOffset>
              </wp:positionH>
              <wp:positionV relativeFrom="paragraph">
                <wp:posOffset>229235</wp:posOffset>
              </wp:positionV>
              <wp:extent cx="0" cy="293370"/>
              <wp:effectExtent l="0" t="0" r="38100" b="30480"/>
              <wp:wrapNone/>
              <wp:docPr id="11" name="Straight Connector 10">
                <a:extLst xmlns:a="http://schemas.openxmlformats.org/drawingml/2006/main">
                  <a:ext uri="{FF2B5EF4-FFF2-40B4-BE49-F238E27FC236}">
                    <a16:creationId xmlns:a16="http://schemas.microsoft.com/office/drawing/2014/main" id="{FF1360C0-AA11-46C1-B5DF-E3BF2E3D625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3370"/>
                      </a:xfrm>
                      <a:prstGeom prst="line">
                        <a:avLst/>
                      </a:prstGeom>
                      <a:ln w="19050">
                        <a:solidFill>
                          <a:srgbClr val="0024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AAE635" id="Straight Connector 1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pt,18.05pt" to="-33.1pt,4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" strokecolor="#002460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7483981" wp14:editId="48D2BA1E">
              <wp:simplePos x="0" y="0"/>
              <wp:positionH relativeFrom="column">
                <wp:posOffset>1889125</wp:posOffset>
              </wp:positionH>
              <wp:positionV relativeFrom="paragraph">
                <wp:posOffset>229235</wp:posOffset>
              </wp:positionV>
              <wp:extent cx="0" cy="293370"/>
              <wp:effectExtent l="0" t="0" r="38100" b="30480"/>
              <wp:wrapNone/>
              <wp:docPr id="12" name="Straight Connector 11">
                <a:extLst xmlns:a="http://schemas.openxmlformats.org/drawingml/2006/main">
                  <a:ext uri="{FF2B5EF4-FFF2-40B4-BE49-F238E27FC236}">
                    <a16:creationId xmlns:a16="http://schemas.microsoft.com/office/drawing/2014/main" id="{8D98EC3E-9448-4BF1-A0E9-CF3E53DCDA6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3370"/>
                      </a:xfrm>
                      <a:prstGeom prst="line">
                        <a:avLst/>
                      </a:prstGeom>
                      <a:ln w="19050">
                        <a:solidFill>
                          <a:srgbClr val="0024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E1AEAC" id="Straight Connector 1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5pt,18.05pt" to="148.75pt,4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" strokecolor="#002460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73AE9D6" wp14:editId="0A29A7E3">
              <wp:simplePos x="0" y="0"/>
              <wp:positionH relativeFrom="column">
                <wp:posOffset>4411345</wp:posOffset>
              </wp:positionH>
              <wp:positionV relativeFrom="paragraph">
                <wp:posOffset>229235</wp:posOffset>
              </wp:positionV>
              <wp:extent cx="0" cy="293370"/>
              <wp:effectExtent l="0" t="0" r="38100" b="30480"/>
              <wp:wrapNone/>
              <wp:docPr id="13" name="Straight Connector 12">
                <a:extLst xmlns:a="http://schemas.openxmlformats.org/drawingml/2006/main">
                  <a:ext uri="{FF2B5EF4-FFF2-40B4-BE49-F238E27FC236}">
                    <a16:creationId xmlns:a16="http://schemas.microsoft.com/office/drawing/2014/main" id="{B12DACB9-FC2C-46C2-A8C5-58FE9472D48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3370"/>
                      </a:xfrm>
                      <a:prstGeom prst="line">
                        <a:avLst/>
                      </a:prstGeom>
                      <a:ln w="19050">
                        <a:solidFill>
                          <a:srgbClr val="0024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343A57" id="Straight Connector 1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35pt,18.05pt" to="347.35pt,4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" strokecolor="#002460" strokeweight="1.5pt"/>
          </w:pict>
        </mc:Fallback>
      </mc:AlternateContent>
    </w:r>
  </w:p>
  <w:bookmarkEnd w:id="3"/>
  <w:bookmarkEnd w:id="4"/>
  <w:p w14:paraId="5C42FE65" w14:textId="77777777" w:rsidR="00815B60" w:rsidRDefault="00815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9A9C" w14:textId="77777777" w:rsidR="003F11BB" w:rsidRDefault="003F11BB">
      <w:pPr>
        <w:spacing w:after="0" w:line="240" w:lineRule="auto"/>
      </w:pPr>
      <w:r>
        <w:separator/>
      </w:r>
    </w:p>
  </w:footnote>
  <w:footnote w:type="continuationSeparator" w:id="0">
    <w:p w14:paraId="3605321C" w14:textId="77777777" w:rsidR="003F11BB" w:rsidRDefault="003F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46C7" w14:textId="77777777" w:rsidR="00815B60" w:rsidRDefault="00815B60">
    <w:pPr>
      <w:pStyle w:val="Header"/>
    </w:pPr>
    <w:r>
      <w:rPr>
        <w:noProof/>
        <w:lang w:eastAsia="en-US" w:bidi="ar-SA"/>
      </w:rPr>
      <w:drawing>
        <wp:anchor distT="0" distB="0" distL="114300" distR="114300" simplePos="0" relativeHeight="251673600" behindDoc="1" locked="0" layoutInCell="1" allowOverlap="1" wp14:anchorId="72B13C15" wp14:editId="145ADC8E">
          <wp:simplePos x="0" y="0"/>
          <wp:positionH relativeFrom="margin">
            <wp:align>center</wp:align>
          </wp:positionH>
          <wp:positionV relativeFrom="paragraph">
            <wp:posOffset>-359409</wp:posOffset>
          </wp:positionV>
          <wp:extent cx="7771130" cy="361950"/>
          <wp:effectExtent l="0" t="0" r="127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9" b="5412"/>
                  <a:stretch/>
                </pic:blipFill>
                <pic:spPr bwMode="auto">
                  <a:xfrm>
                    <a:off x="0" y="0"/>
                    <a:ext cx="777113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B634" w14:textId="77777777" w:rsidR="00815B60" w:rsidRDefault="0048601D">
    <w:pPr>
      <w:pStyle w:val="Header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CBEEDA" wp14:editId="36971509">
          <wp:simplePos x="0" y="0"/>
          <wp:positionH relativeFrom="margin">
            <wp:align>right</wp:align>
          </wp:positionH>
          <wp:positionV relativeFrom="paragraph">
            <wp:posOffset>285750</wp:posOffset>
          </wp:positionV>
          <wp:extent cx="967740" cy="407833"/>
          <wp:effectExtent l="0" t="0" r="3810" b="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407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F2C8A6" w14:textId="77777777" w:rsidR="00815B60" w:rsidRDefault="00815B60">
    <w:pPr>
      <w:pStyle w:val="Header"/>
    </w:pPr>
  </w:p>
  <w:p w14:paraId="76086763" w14:textId="77777777" w:rsidR="00815B60" w:rsidRDefault="00815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EE0F" w14:textId="77777777" w:rsidR="0087010A" w:rsidRDefault="00844C0D" w:rsidP="0087010A">
    <w:pPr>
      <w:rPr>
        <w:rFonts w:ascii="Georgia" w:hAnsi="Georgia"/>
        <w:smallCaps/>
        <w:color w:val="002460"/>
      </w:rPr>
    </w:pPr>
    <w:bookmarkStart w:id="0" w:name="_Hlk51066110"/>
    <w:bookmarkStart w:id="1" w:name="_Hlk51066111"/>
    <w:r>
      <w:rPr>
        <w:rFonts w:ascii="Georgia" w:hAnsi="Georgia"/>
        <w:smallCaps/>
        <w:noProof/>
        <w:color w:val="002460"/>
        <w:sz w:val="24"/>
        <w:szCs w:val="24"/>
      </w:rPr>
      <w:drawing>
        <wp:anchor distT="0" distB="0" distL="114300" distR="114300" simplePos="0" relativeHeight="251691008" behindDoc="0" locked="0" layoutInCell="1" allowOverlap="1" wp14:anchorId="793AE1C1" wp14:editId="62F39648">
          <wp:simplePos x="0" y="0"/>
          <wp:positionH relativeFrom="column">
            <wp:posOffset>3175</wp:posOffset>
          </wp:positionH>
          <wp:positionV relativeFrom="paragraph">
            <wp:posOffset>156210</wp:posOffset>
          </wp:positionV>
          <wp:extent cx="1124097" cy="112409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097" cy="1124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38B8A" w14:textId="77777777" w:rsidR="0087010A" w:rsidRDefault="0087010A" w:rsidP="0087010A">
    <w:pPr>
      <w:rPr>
        <w:rFonts w:ascii="Georgia" w:hAnsi="Georgia"/>
        <w:smallCaps/>
        <w:color w:val="002460"/>
      </w:rPr>
    </w:pPr>
    <w:r>
      <w:rPr>
        <w:rFonts w:ascii="Georgia" w:hAnsi="Georgia"/>
        <w:smallCaps/>
        <w:noProof/>
        <w:color w:val="00246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5D93B06" wp14:editId="69BA1A1D">
              <wp:simplePos x="0" y="0"/>
              <wp:positionH relativeFrom="column">
                <wp:posOffset>1271270</wp:posOffset>
              </wp:positionH>
              <wp:positionV relativeFrom="paragraph">
                <wp:posOffset>197931</wp:posOffset>
              </wp:positionV>
              <wp:extent cx="0" cy="513971"/>
              <wp:effectExtent l="0" t="0" r="38100" b="1968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13971"/>
                      </a:xfrm>
                      <a:prstGeom prst="line">
                        <a:avLst/>
                      </a:prstGeom>
                      <a:ln w="12700">
                        <a:solidFill>
                          <a:srgbClr val="0024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37D56D" id="Straight Connector 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pt,15.6pt" to="100.1pt,5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" strokecolor="#002460" strokeweight="1pt"/>
          </w:pict>
        </mc:Fallback>
      </mc:AlternateContent>
    </w:r>
  </w:p>
  <w:p w14:paraId="28ED2206" w14:textId="77777777" w:rsidR="0087010A" w:rsidRPr="00632FD0" w:rsidRDefault="0087010A" w:rsidP="0087010A">
    <w:pPr>
      <w:spacing w:after="0" w:line="280" w:lineRule="exact"/>
      <w:ind w:left="1440"/>
      <w:rPr>
        <w:rFonts w:ascii="Georgia" w:hAnsi="Georgia"/>
        <w:smallCaps/>
        <w:color w:val="002460"/>
        <w:sz w:val="28"/>
        <w:szCs w:val="28"/>
      </w:rPr>
    </w:pPr>
    <w:r>
      <w:rPr>
        <w:rFonts w:ascii="Georgia" w:hAnsi="Georgia"/>
        <w:smallCaps/>
        <w:color w:val="002460"/>
        <w:sz w:val="24"/>
        <w:szCs w:val="24"/>
      </w:rPr>
      <w:t xml:space="preserve">     </w:t>
    </w:r>
    <w:r w:rsidR="00844C0D">
      <w:rPr>
        <w:rFonts w:ascii="Georgia" w:hAnsi="Georgia"/>
        <w:smallCaps/>
        <w:color w:val="002460"/>
        <w:sz w:val="24"/>
        <w:szCs w:val="24"/>
      </w:rPr>
      <w:t xml:space="preserve">  </w:t>
    </w:r>
    <w:bookmarkStart w:id="2" w:name="_Hlk51066100"/>
    <w:r w:rsidR="00126881">
      <w:rPr>
        <w:rFonts w:ascii="Georgia" w:hAnsi="Georgia"/>
        <w:smallCaps/>
        <w:color w:val="002460"/>
        <w:sz w:val="24"/>
        <w:szCs w:val="24"/>
      </w:rPr>
      <w:tab/>
    </w:r>
    <w:r w:rsidRPr="00632FD0">
      <w:rPr>
        <w:rFonts w:ascii="Georgia" w:hAnsi="Georgia"/>
        <w:smallCaps/>
        <w:color w:val="002460"/>
        <w:sz w:val="28"/>
        <w:szCs w:val="28"/>
      </w:rPr>
      <w:t>National Headquarters</w:t>
    </w:r>
  </w:p>
  <w:p w14:paraId="2C3F0172" w14:textId="77777777" w:rsidR="0087010A" w:rsidRPr="00632FD0" w:rsidRDefault="0087010A" w:rsidP="0087010A">
    <w:pPr>
      <w:spacing w:after="0" w:line="280" w:lineRule="exact"/>
      <w:ind w:left="720" w:firstLine="720"/>
      <w:rPr>
        <w:rFonts w:ascii="Georgia" w:hAnsi="Georgia"/>
        <w:smallCaps/>
        <w:color w:val="002460"/>
        <w:sz w:val="28"/>
        <w:szCs w:val="28"/>
      </w:rPr>
    </w:pPr>
    <w:r w:rsidRPr="00632FD0">
      <w:rPr>
        <w:rFonts w:ascii="Georgia" w:hAnsi="Georgia"/>
        <w:smallCaps/>
        <w:color w:val="002460"/>
        <w:sz w:val="28"/>
        <w:szCs w:val="28"/>
      </w:rPr>
      <w:t xml:space="preserve">     </w:t>
    </w:r>
    <w:r w:rsidR="00844C0D">
      <w:rPr>
        <w:rFonts w:ascii="Georgia" w:hAnsi="Georgia"/>
        <w:smallCaps/>
        <w:color w:val="002460"/>
        <w:sz w:val="28"/>
        <w:szCs w:val="28"/>
      </w:rPr>
      <w:t xml:space="preserve"> </w:t>
    </w:r>
    <w:r w:rsidR="00126881">
      <w:rPr>
        <w:rFonts w:ascii="Georgia" w:hAnsi="Georgia"/>
        <w:smallCaps/>
        <w:color w:val="002460"/>
        <w:sz w:val="28"/>
        <w:szCs w:val="28"/>
      </w:rPr>
      <w:tab/>
    </w:r>
    <w:r w:rsidRPr="00632FD0">
      <w:rPr>
        <w:rFonts w:ascii="Georgia" w:hAnsi="Georgia"/>
        <w:smallCaps/>
        <w:color w:val="002460"/>
        <w:sz w:val="28"/>
        <w:szCs w:val="28"/>
      </w:rPr>
      <w:t>Washington, DC</w:t>
    </w:r>
  </w:p>
  <w:bookmarkEnd w:id="2"/>
  <w:p w14:paraId="08272DE9" w14:textId="77777777" w:rsidR="0087010A" w:rsidRPr="006436B7" w:rsidRDefault="0087010A" w:rsidP="0087010A">
    <w:pPr>
      <w:spacing w:after="0" w:line="280" w:lineRule="exact"/>
      <w:ind w:left="720" w:firstLine="720"/>
      <w:rPr>
        <w:rFonts w:ascii="Georgia" w:hAnsi="Georgia"/>
        <w:smallCaps/>
        <w:color w:val="002460"/>
        <w:sz w:val="24"/>
        <w:szCs w:val="24"/>
      </w:rPr>
    </w:pPr>
  </w:p>
  <w:bookmarkEnd w:id="0"/>
  <w:bookmarkEnd w:id="1"/>
  <w:p w14:paraId="6218FFA9" w14:textId="77777777" w:rsidR="0087010A" w:rsidRPr="00A15DB9" w:rsidRDefault="0087010A" w:rsidP="0087010A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1ABD7B5B"/>
    <w:multiLevelType w:val="hybridMultilevel"/>
    <w:tmpl w:val="6492A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D67C4"/>
    <w:multiLevelType w:val="hybridMultilevel"/>
    <w:tmpl w:val="93046FB8"/>
    <w:lvl w:ilvl="0" w:tplc="53741A3A">
      <w:start w:val="1"/>
      <w:numFmt w:val="decimal"/>
      <w:lvlText w:val="(%1)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7" w15:restartNumberingAfterBreak="0">
    <w:nsid w:val="29CF1E1F"/>
    <w:multiLevelType w:val="hybridMultilevel"/>
    <w:tmpl w:val="789EB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F1A75"/>
    <w:multiLevelType w:val="hybridMultilevel"/>
    <w:tmpl w:val="43F46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03C33"/>
    <w:multiLevelType w:val="hybridMultilevel"/>
    <w:tmpl w:val="55B2FDA6"/>
    <w:lvl w:ilvl="0" w:tplc="58D2FB1A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C653E45"/>
    <w:multiLevelType w:val="hybridMultilevel"/>
    <w:tmpl w:val="5206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64E83"/>
    <w:multiLevelType w:val="hybridMultilevel"/>
    <w:tmpl w:val="6AE4208A"/>
    <w:lvl w:ilvl="0" w:tplc="58D2FB1A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28B1821"/>
    <w:multiLevelType w:val="singleLevel"/>
    <w:tmpl w:val="EE26D82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4"/>
      </w:rPr>
    </w:lvl>
  </w:abstractNum>
  <w:num w:numId="1" w16cid:durableId="1211306532">
    <w:abstractNumId w:val="4"/>
  </w:num>
  <w:num w:numId="2" w16cid:durableId="45104368">
    <w:abstractNumId w:val="4"/>
  </w:num>
  <w:num w:numId="3" w16cid:durableId="1572500309">
    <w:abstractNumId w:val="3"/>
  </w:num>
  <w:num w:numId="4" w16cid:durableId="1963993913">
    <w:abstractNumId w:val="3"/>
  </w:num>
  <w:num w:numId="5" w16cid:durableId="552273474">
    <w:abstractNumId w:val="2"/>
  </w:num>
  <w:num w:numId="6" w16cid:durableId="1588734070">
    <w:abstractNumId w:val="2"/>
  </w:num>
  <w:num w:numId="7" w16cid:durableId="552891604">
    <w:abstractNumId w:val="1"/>
  </w:num>
  <w:num w:numId="8" w16cid:durableId="792136409">
    <w:abstractNumId w:val="1"/>
  </w:num>
  <w:num w:numId="9" w16cid:durableId="468862264">
    <w:abstractNumId w:val="0"/>
  </w:num>
  <w:num w:numId="10" w16cid:durableId="160856099">
    <w:abstractNumId w:val="0"/>
  </w:num>
  <w:num w:numId="11" w16cid:durableId="1738018372">
    <w:abstractNumId w:val="4"/>
  </w:num>
  <w:num w:numId="12" w16cid:durableId="1135441269">
    <w:abstractNumId w:val="3"/>
  </w:num>
  <w:num w:numId="13" w16cid:durableId="1430544443">
    <w:abstractNumId w:val="2"/>
  </w:num>
  <w:num w:numId="14" w16cid:durableId="548415381">
    <w:abstractNumId w:val="1"/>
  </w:num>
  <w:num w:numId="15" w16cid:durableId="954170808">
    <w:abstractNumId w:val="0"/>
  </w:num>
  <w:num w:numId="16" w16cid:durableId="243951165">
    <w:abstractNumId w:val="5"/>
  </w:num>
  <w:num w:numId="17" w16cid:durableId="676004857">
    <w:abstractNumId w:val="8"/>
  </w:num>
  <w:num w:numId="18" w16cid:durableId="237983387">
    <w:abstractNumId w:val="12"/>
  </w:num>
  <w:num w:numId="19" w16cid:durableId="718090552">
    <w:abstractNumId w:val="6"/>
  </w:num>
  <w:num w:numId="20" w16cid:durableId="545409946">
    <w:abstractNumId w:val="7"/>
  </w:num>
  <w:num w:numId="21" w16cid:durableId="600723253">
    <w:abstractNumId w:val="10"/>
  </w:num>
  <w:num w:numId="22" w16cid:durableId="1871212854">
    <w:abstractNumId w:val="9"/>
  </w:num>
  <w:num w:numId="23" w16cid:durableId="14025621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1A"/>
    <w:rsid w:val="00032A5C"/>
    <w:rsid w:val="000378C9"/>
    <w:rsid w:val="00041221"/>
    <w:rsid w:val="000562E7"/>
    <w:rsid w:val="00056E14"/>
    <w:rsid w:val="000707E0"/>
    <w:rsid w:val="00076A7F"/>
    <w:rsid w:val="000A061A"/>
    <w:rsid w:val="000A579C"/>
    <w:rsid w:val="000A7952"/>
    <w:rsid w:val="000D4CE2"/>
    <w:rsid w:val="000F0A7D"/>
    <w:rsid w:val="0012279D"/>
    <w:rsid w:val="001255D5"/>
    <w:rsid w:val="00126881"/>
    <w:rsid w:val="00151213"/>
    <w:rsid w:val="00157C45"/>
    <w:rsid w:val="00163836"/>
    <w:rsid w:val="0019189C"/>
    <w:rsid w:val="001C2280"/>
    <w:rsid w:val="001C2FED"/>
    <w:rsid w:val="00216C6E"/>
    <w:rsid w:val="00222E4B"/>
    <w:rsid w:val="002271C9"/>
    <w:rsid w:val="00262669"/>
    <w:rsid w:val="002804C2"/>
    <w:rsid w:val="002B579A"/>
    <w:rsid w:val="002C5627"/>
    <w:rsid w:val="002C690A"/>
    <w:rsid w:val="002D052A"/>
    <w:rsid w:val="002D5687"/>
    <w:rsid w:val="002F25DE"/>
    <w:rsid w:val="002F4CAB"/>
    <w:rsid w:val="00321514"/>
    <w:rsid w:val="003220C1"/>
    <w:rsid w:val="0034552C"/>
    <w:rsid w:val="00345FB3"/>
    <w:rsid w:val="00371D31"/>
    <w:rsid w:val="003A7159"/>
    <w:rsid w:val="003B072F"/>
    <w:rsid w:val="003F11BB"/>
    <w:rsid w:val="003F579E"/>
    <w:rsid w:val="00425CA6"/>
    <w:rsid w:val="0044773B"/>
    <w:rsid w:val="00447FDE"/>
    <w:rsid w:val="00455287"/>
    <w:rsid w:val="00462B81"/>
    <w:rsid w:val="004655FE"/>
    <w:rsid w:val="00480756"/>
    <w:rsid w:val="004838D9"/>
    <w:rsid w:val="0048601D"/>
    <w:rsid w:val="00497A9F"/>
    <w:rsid w:val="004E7233"/>
    <w:rsid w:val="00502FEB"/>
    <w:rsid w:val="00577061"/>
    <w:rsid w:val="005A10C1"/>
    <w:rsid w:val="005A1C3B"/>
    <w:rsid w:val="005B5B59"/>
    <w:rsid w:val="005B7275"/>
    <w:rsid w:val="006000E7"/>
    <w:rsid w:val="00643AFB"/>
    <w:rsid w:val="0065019C"/>
    <w:rsid w:val="0066788A"/>
    <w:rsid w:val="00670C0B"/>
    <w:rsid w:val="00687FF9"/>
    <w:rsid w:val="006B4C15"/>
    <w:rsid w:val="006D09A7"/>
    <w:rsid w:val="006F1288"/>
    <w:rsid w:val="006F1755"/>
    <w:rsid w:val="00725D9E"/>
    <w:rsid w:val="007311B2"/>
    <w:rsid w:val="00741178"/>
    <w:rsid w:val="00745350"/>
    <w:rsid w:val="0078032F"/>
    <w:rsid w:val="007907E6"/>
    <w:rsid w:val="007B47B4"/>
    <w:rsid w:val="007C0A2F"/>
    <w:rsid w:val="007C1D5D"/>
    <w:rsid w:val="007F083C"/>
    <w:rsid w:val="00815B60"/>
    <w:rsid w:val="008245BD"/>
    <w:rsid w:val="008373E2"/>
    <w:rsid w:val="00844C0D"/>
    <w:rsid w:val="0087010A"/>
    <w:rsid w:val="008A6C5C"/>
    <w:rsid w:val="008B0B9C"/>
    <w:rsid w:val="008B5FA7"/>
    <w:rsid w:val="008C2586"/>
    <w:rsid w:val="008E0B43"/>
    <w:rsid w:val="008E42D2"/>
    <w:rsid w:val="008F6482"/>
    <w:rsid w:val="00904D3A"/>
    <w:rsid w:val="00973FCF"/>
    <w:rsid w:val="009A18CE"/>
    <w:rsid w:val="009C43D5"/>
    <w:rsid w:val="00A15DB9"/>
    <w:rsid w:val="00A232B8"/>
    <w:rsid w:val="00A3089D"/>
    <w:rsid w:val="00A322FA"/>
    <w:rsid w:val="00A54E0D"/>
    <w:rsid w:val="00AA6AF5"/>
    <w:rsid w:val="00AD435E"/>
    <w:rsid w:val="00AE76F6"/>
    <w:rsid w:val="00B12B9D"/>
    <w:rsid w:val="00B24D71"/>
    <w:rsid w:val="00B2639B"/>
    <w:rsid w:val="00B551A5"/>
    <w:rsid w:val="00B5621C"/>
    <w:rsid w:val="00B6221A"/>
    <w:rsid w:val="00B91872"/>
    <w:rsid w:val="00BA4C0D"/>
    <w:rsid w:val="00C068CD"/>
    <w:rsid w:val="00C42116"/>
    <w:rsid w:val="00C526D5"/>
    <w:rsid w:val="00C762F0"/>
    <w:rsid w:val="00C83092"/>
    <w:rsid w:val="00C9511C"/>
    <w:rsid w:val="00CC5FF6"/>
    <w:rsid w:val="00CC7B1B"/>
    <w:rsid w:val="00CD6D32"/>
    <w:rsid w:val="00CE25EE"/>
    <w:rsid w:val="00D26E7A"/>
    <w:rsid w:val="00D40458"/>
    <w:rsid w:val="00D91C95"/>
    <w:rsid w:val="00D946F1"/>
    <w:rsid w:val="00DB5AB0"/>
    <w:rsid w:val="00DC34CF"/>
    <w:rsid w:val="00DE162C"/>
    <w:rsid w:val="00DE5EBE"/>
    <w:rsid w:val="00DF477D"/>
    <w:rsid w:val="00E31699"/>
    <w:rsid w:val="00E33CF8"/>
    <w:rsid w:val="00E3402E"/>
    <w:rsid w:val="00E572A1"/>
    <w:rsid w:val="00E62644"/>
    <w:rsid w:val="00E91DB1"/>
    <w:rsid w:val="00EA3477"/>
    <w:rsid w:val="00EA70A2"/>
    <w:rsid w:val="00ED4D45"/>
    <w:rsid w:val="00EE0434"/>
    <w:rsid w:val="00EF076F"/>
    <w:rsid w:val="00F020CE"/>
    <w:rsid w:val="00F06057"/>
    <w:rsid w:val="00F0661D"/>
    <w:rsid w:val="00F131CD"/>
    <w:rsid w:val="00F3673B"/>
    <w:rsid w:val="00F46DCA"/>
    <w:rsid w:val="00F47A14"/>
    <w:rsid w:val="00F80844"/>
    <w:rsid w:val="00F913DB"/>
    <w:rsid w:val="00FC03F1"/>
    <w:rsid w:val="00FD101A"/>
    <w:rsid w:val="00FD3F16"/>
    <w:rsid w:val="00FE1B64"/>
    <w:rsid w:val="00FE4210"/>
    <w:rsid w:val="00FF045C"/>
    <w:rsid w:val="00FF1031"/>
    <w:rsid w:val="00FF133A"/>
    <w:rsid w:val="4C1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9A6D5"/>
  <w15:docId w15:val="{9B865A7F-748A-854D-9FF6-CB73658E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rFonts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pPr>
      <w:spacing w:after="360"/>
      <w:contextualSpacing/>
    </w:p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 w:themeColor="text1"/>
      <w:szCs w:val="20"/>
      <w:lang w:eastAsia="ja-JP" w:bidi="he-IL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 w:bidi="he-IL"/>
    </w:r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 w:bidi="he-IL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 w:bidi="he-IL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pPr>
      <w:spacing w:before="720" w:after="200"/>
      <w:contextualSpacing/>
    </w:pPr>
  </w:style>
  <w:style w:type="paragraph" w:customStyle="1" w:styleId="GrayText">
    <w:name w:val="Gray Text"/>
    <w:basedOn w:val="NoSpacing"/>
    <w:uiPriority w:val="35"/>
    <w:qFormat/>
    <w:rPr>
      <w:rFonts w:asciiTheme="majorHAnsi" w:hAnsiTheme="majorHAnsi"/>
      <w:sz w:val="20"/>
      <w:lang w:bidi="ar-SA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Pr>
      <w:rFonts w:cs="Times New Roman"/>
      <w:color w:val="000000" w:themeColor="text1"/>
      <w:szCs w:val="20"/>
      <w:lang w:eastAsia="ja-JP" w:bidi="he-IL"/>
    </w:rPr>
  </w:style>
  <w:style w:type="paragraph" w:customStyle="1" w:styleId="Default">
    <w:name w:val="Default"/>
    <w:rsid w:val="00322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6E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70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meronsmith/Desktop/SVA%20Letterhea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10E5-AB84-A04A-830C-798FA6D7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SVA Letterhead.dotx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Kameron Smith</cp:lastModifiedBy>
  <cp:revision>1</cp:revision>
  <cp:lastPrinted>2020-09-04T20:33:00Z</cp:lastPrinted>
  <dcterms:created xsi:type="dcterms:W3CDTF">2023-02-22T16:20:00Z</dcterms:created>
  <dcterms:modified xsi:type="dcterms:W3CDTF">2023-02-22T16:39:00Z</dcterms:modified>
</cp:coreProperties>
</file>