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593F1" w14:textId="77777777" w:rsidR="00725D9E" w:rsidRPr="00D946F1" w:rsidRDefault="00725D9E" w:rsidP="00725D9E">
      <w:pPr>
        <w:pStyle w:val="NoSpacing"/>
        <w:rPr>
          <w:rFonts w:ascii="Arial" w:hAnsi="Arial" w:cs="Arial"/>
          <w:sz w:val="20"/>
        </w:rPr>
      </w:pPr>
    </w:p>
    <w:p w14:paraId="3C797B2A" w14:textId="181C08B1" w:rsidR="00577061" w:rsidRPr="00D946F1" w:rsidRDefault="007D493A" w:rsidP="007D493A">
      <w:pPr>
        <w:spacing w:line="240" w:lineRule="auto"/>
        <w:rPr>
          <w:rFonts w:ascii="Arial" w:eastAsia="Times New Roman" w:hAnsi="Arial" w:cs="Arial"/>
          <w:b/>
          <w:bCs/>
          <w:color w:val="000000"/>
          <w:sz w:val="24"/>
          <w:szCs w:val="24"/>
          <w:lang w:eastAsia="en-US" w:bidi="ar-SA"/>
        </w:rPr>
      </w:pPr>
      <w:r>
        <w:rPr>
          <w:rFonts w:ascii="Arial" w:eastAsia="Times New Roman" w:hAnsi="Arial" w:cs="Arial"/>
          <w:b/>
          <w:bCs/>
          <w:color w:val="000000"/>
          <w:sz w:val="24"/>
          <w:szCs w:val="24"/>
          <w:lang w:eastAsia="en-US" w:bidi="ar-SA"/>
        </w:rPr>
        <w:t>Sherry Shi, Board Member</w:t>
      </w:r>
    </w:p>
    <w:p w14:paraId="1B76C257" w14:textId="77777777" w:rsidR="00577061" w:rsidRPr="00D946F1" w:rsidRDefault="00577061" w:rsidP="00577061">
      <w:pPr>
        <w:spacing w:line="240" w:lineRule="auto"/>
        <w:jc w:val="center"/>
        <w:rPr>
          <w:rFonts w:ascii="Arial" w:eastAsia="Times New Roman" w:hAnsi="Arial" w:cs="Arial"/>
          <w:color w:val="auto"/>
          <w:sz w:val="24"/>
          <w:szCs w:val="24"/>
          <w:lang w:eastAsia="en-US" w:bidi="ar-SA"/>
        </w:rPr>
      </w:pPr>
    </w:p>
    <w:p w14:paraId="78F8D68D" w14:textId="77777777" w:rsidR="007D493A" w:rsidRPr="007D493A" w:rsidRDefault="007D493A" w:rsidP="007D493A">
      <w:pPr>
        <w:spacing w:line="240" w:lineRule="auto"/>
        <w:rPr>
          <w:rFonts w:ascii="Arial" w:eastAsia="Times New Roman" w:hAnsi="Arial" w:cs="Arial"/>
          <w:color w:val="000000"/>
          <w:sz w:val="24"/>
          <w:szCs w:val="24"/>
          <w:lang w:eastAsia="en-US" w:bidi="ar-SA"/>
        </w:rPr>
      </w:pPr>
      <w:r w:rsidRPr="007D493A">
        <w:rPr>
          <w:rFonts w:ascii="Arial" w:eastAsia="Times New Roman" w:hAnsi="Arial" w:cs="Arial"/>
          <w:color w:val="000000"/>
          <w:sz w:val="24"/>
          <w:szCs w:val="24"/>
          <w:lang w:eastAsia="en-US" w:bidi="ar-SA"/>
        </w:rPr>
        <w:t xml:space="preserve">Sherry Shi, a former student veteran, has served as a member of the Board of Directors for Student Veterans of America (SVA) since 2017. She is an Android developer at Facebook working on Instagram chat in San Francisco. Prior to Facebook, Sherry was a software engineer at IBM. Sherry holds a </w:t>
      </w:r>
      <w:proofErr w:type="gramStart"/>
      <w:r w:rsidRPr="007D493A">
        <w:rPr>
          <w:rFonts w:ascii="Arial" w:eastAsia="Times New Roman" w:hAnsi="Arial" w:cs="Arial"/>
          <w:color w:val="000000"/>
          <w:sz w:val="24"/>
          <w:szCs w:val="24"/>
          <w:lang w:eastAsia="en-US" w:bidi="ar-SA"/>
        </w:rPr>
        <w:t>Bachelor’s degree in Computer Science</w:t>
      </w:r>
      <w:proofErr w:type="gramEnd"/>
      <w:r w:rsidRPr="007D493A">
        <w:rPr>
          <w:rFonts w:ascii="Arial" w:eastAsia="Times New Roman" w:hAnsi="Arial" w:cs="Arial"/>
          <w:color w:val="000000"/>
          <w:sz w:val="24"/>
          <w:szCs w:val="24"/>
          <w:lang w:eastAsia="en-US" w:bidi="ar-SA"/>
        </w:rPr>
        <w:t xml:space="preserve"> from Stony Brook University.</w:t>
      </w:r>
    </w:p>
    <w:p w14:paraId="7D4BE0B2" w14:textId="77777777" w:rsidR="007D493A" w:rsidRPr="007D493A" w:rsidRDefault="007D493A" w:rsidP="007D493A">
      <w:pPr>
        <w:spacing w:line="240" w:lineRule="auto"/>
        <w:rPr>
          <w:rFonts w:ascii="Arial" w:eastAsia="Times New Roman" w:hAnsi="Arial" w:cs="Arial"/>
          <w:color w:val="000000"/>
          <w:sz w:val="24"/>
          <w:szCs w:val="24"/>
          <w:lang w:eastAsia="en-US" w:bidi="ar-SA"/>
        </w:rPr>
      </w:pPr>
      <w:r w:rsidRPr="007D493A">
        <w:rPr>
          <w:rFonts w:ascii="Arial" w:eastAsia="Times New Roman" w:hAnsi="Arial" w:cs="Arial"/>
          <w:color w:val="000000"/>
          <w:sz w:val="24"/>
          <w:szCs w:val="24"/>
          <w:lang w:eastAsia="en-US" w:bidi="ar-SA"/>
        </w:rPr>
        <w:t>Sherry is a former Sergeant in the U.S. Army, where she served for four years as an intelligence analyst, IT systems administrator, and systems technician. She was stationed in Germany and completed a tour in Iraq during Operation Iraqi Freedom. Sherry’s work experience also includes a web development internship at the White House under the Obama administration. A former chapter president at Stony Brook University, Sherry was SVA’s Student Veteran of the Year in 2015.</w:t>
      </w:r>
    </w:p>
    <w:p w14:paraId="62F80812" w14:textId="77777777" w:rsidR="007D493A" w:rsidRPr="007D493A" w:rsidRDefault="007D493A" w:rsidP="007D493A">
      <w:pPr>
        <w:spacing w:line="240" w:lineRule="auto"/>
        <w:rPr>
          <w:rFonts w:ascii="Arial" w:eastAsia="Times New Roman" w:hAnsi="Arial" w:cs="Arial"/>
          <w:color w:val="000000"/>
          <w:sz w:val="24"/>
          <w:szCs w:val="24"/>
          <w:lang w:eastAsia="en-US" w:bidi="ar-SA"/>
        </w:rPr>
      </w:pPr>
      <w:r w:rsidRPr="007D493A">
        <w:rPr>
          <w:rFonts w:ascii="Arial" w:eastAsia="Times New Roman" w:hAnsi="Arial" w:cs="Arial"/>
          <w:color w:val="000000"/>
          <w:sz w:val="24"/>
          <w:szCs w:val="24"/>
          <w:lang w:eastAsia="en-US" w:bidi="ar-SA"/>
        </w:rPr>
        <w:t xml:space="preserve">At the National Conference, she was also honored to introduce the Vice President of the United States Joe Biden and Second Lady Jill Biden. Sherry is passionate about women’s issues in both the military and tech worlds, in which she frequently volunteers for non-profit organizations such as Girls Who Code. In her free time, Sherry enjoys traveling and staying active, including going on adventures with her </w:t>
      </w:r>
      <w:proofErr w:type="spellStart"/>
      <w:r w:rsidRPr="007D493A">
        <w:rPr>
          <w:rFonts w:ascii="Arial" w:eastAsia="Times New Roman" w:hAnsi="Arial" w:cs="Arial"/>
          <w:color w:val="000000"/>
          <w:sz w:val="24"/>
          <w:szCs w:val="24"/>
          <w:lang w:eastAsia="en-US" w:bidi="ar-SA"/>
        </w:rPr>
        <w:t>shiba</w:t>
      </w:r>
      <w:proofErr w:type="spellEnd"/>
      <w:r w:rsidRPr="007D493A">
        <w:rPr>
          <w:rFonts w:ascii="Arial" w:eastAsia="Times New Roman" w:hAnsi="Arial" w:cs="Arial"/>
          <w:color w:val="000000"/>
          <w:sz w:val="24"/>
          <w:szCs w:val="24"/>
          <w:lang w:eastAsia="en-US" w:bidi="ar-SA"/>
        </w:rPr>
        <w:t xml:space="preserve"> </w:t>
      </w:r>
      <w:proofErr w:type="spellStart"/>
      <w:r w:rsidRPr="007D493A">
        <w:rPr>
          <w:rFonts w:ascii="Arial" w:eastAsia="Times New Roman" w:hAnsi="Arial" w:cs="Arial"/>
          <w:color w:val="000000"/>
          <w:sz w:val="24"/>
          <w:szCs w:val="24"/>
          <w:lang w:eastAsia="en-US" w:bidi="ar-SA"/>
        </w:rPr>
        <w:t>inu</w:t>
      </w:r>
      <w:proofErr w:type="spellEnd"/>
      <w:r w:rsidRPr="007D493A">
        <w:rPr>
          <w:rFonts w:ascii="Arial" w:eastAsia="Times New Roman" w:hAnsi="Arial" w:cs="Arial"/>
          <w:color w:val="000000"/>
          <w:sz w:val="24"/>
          <w:szCs w:val="24"/>
          <w:lang w:eastAsia="en-US" w:bidi="ar-SA"/>
        </w:rPr>
        <w:t>.</w:t>
      </w:r>
    </w:p>
    <w:p w14:paraId="452E816A" w14:textId="5C7E6BC2" w:rsidR="00222E4B" w:rsidRPr="00D946F1" w:rsidRDefault="00222E4B" w:rsidP="007D493A">
      <w:pPr>
        <w:spacing w:line="240" w:lineRule="auto"/>
        <w:rPr>
          <w:rFonts w:ascii="Arial" w:eastAsia="Times New Roman" w:hAnsi="Arial" w:cs="Arial"/>
          <w:color w:val="auto"/>
          <w:sz w:val="24"/>
          <w:szCs w:val="24"/>
          <w:lang w:eastAsia="en-US" w:bidi="ar-SA"/>
        </w:rPr>
      </w:pPr>
    </w:p>
    <w:sectPr w:rsidR="00222E4B" w:rsidRPr="00D946F1" w:rsidSect="005B7275">
      <w:headerReference w:type="even" r:id="rId8"/>
      <w:headerReference w:type="default" r:id="rId9"/>
      <w:footerReference w:type="even" r:id="rId10"/>
      <w:footerReference w:type="default" r:id="rId11"/>
      <w:headerReference w:type="first" r:id="rId12"/>
      <w:footerReference w:type="first" r:id="rId13"/>
      <w:pgSz w:w="12240" w:h="15840" w:code="1"/>
      <w:pgMar w:top="1037" w:right="1440" w:bottom="1440" w:left="1440" w:header="576" w:footer="902"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9FDA5" w14:textId="77777777" w:rsidR="00F53EF9" w:rsidRDefault="00F53EF9">
      <w:pPr>
        <w:spacing w:after="0" w:line="240" w:lineRule="auto"/>
      </w:pPr>
      <w:r>
        <w:separator/>
      </w:r>
    </w:p>
  </w:endnote>
  <w:endnote w:type="continuationSeparator" w:id="0">
    <w:p w14:paraId="036C674A" w14:textId="77777777" w:rsidR="00F53EF9" w:rsidRDefault="00F53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Perpetua">
    <w:panose1 w:val="02020502060401020303"/>
    <w:charset w:val="4D"/>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GGothicM">
    <w:panose1 w:val="020B0604020202020204"/>
    <w:charset w:val="80"/>
    <w:family w:val="modern"/>
    <w:pitch w:val="fixed"/>
    <w:sig w:usb0="80000281" w:usb1="28C76CF8" w:usb2="00000010" w:usb3="00000000" w:csb0="00020000" w:csb1="00000000"/>
  </w:font>
  <w:font w:name="HGSoeiPresenceEB">
    <w:altName w:val="MS Mincho"/>
    <w:panose1 w:val="020B0604020202020204"/>
    <w:charset w:val="80"/>
    <w:family w:val="roman"/>
    <w:pitch w:val="fixed"/>
    <w:sig w:usb0="00000000"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7C0B8" w14:textId="77777777" w:rsidR="00815B60" w:rsidRDefault="00815B60">
    <w:pPr>
      <w:pStyle w:val="Footer"/>
    </w:pPr>
    <w:r>
      <w:rPr>
        <w:noProof/>
        <w:lang w:eastAsia="en-US" w:bidi="ar-SA"/>
      </w:rPr>
      <w:drawing>
        <wp:anchor distT="0" distB="0" distL="114300" distR="114300" simplePos="0" relativeHeight="251671552" behindDoc="1" locked="0" layoutInCell="1" allowOverlap="1" wp14:anchorId="194A669A" wp14:editId="564ED93E">
          <wp:simplePos x="0" y="0"/>
          <wp:positionH relativeFrom="margin">
            <wp:align>center</wp:align>
          </wp:positionH>
          <wp:positionV relativeFrom="paragraph">
            <wp:posOffset>-349885</wp:posOffset>
          </wp:positionV>
          <wp:extent cx="7771130" cy="906145"/>
          <wp:effectExtent l="0" t="0" r="1270" b="825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90989"/>
                  <a:stretch/>
                </pic:blipFill>
                <pic:spPr bwMode="auto">
                  <a:xfrm>
                    <a:off x="0" y="0"/>
                    <a:ext cx="7771130" cy="906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26B00" w14:textId="77777777" w:rsidR="00815B60" w:rsidRDefault="00815B60">
    <w:pPr>
      <w:rPr>
        <w:sz w:val="20"/>
      </w:rPr>
    </w:pPr>
  </w:p>
  <w:p w14:paraId="75FFBFF4" w14:textId="77777777" w:rsidR="00815B60" w:rsidRDefault="000707E0">
    <w:pPr>
      <w:pStyle w:val="Footer"/>
      <w:rPr>
        <w:sz w:val="2"/>
        <w:szCs w:val="2"/>
      </w:rPr>
    </w:pPr>
    <w:r w:rsidRPr="000707E0">
      <w:rPr>
        <w:noProof/>
        <w:sz w:val="20"/>
      </w:rPr>
      <mc:AlternateContent>
        <mc:Choice Requires="wps">
          <w:drawing>
            <wp:anchor distT="0" distB="0" distL="114300" distR="114300" simplePos="0" relativeHeight="251703296" behindDoc="0" locked="0" layoutInCell="1" allowOverlap="1" wp14:anchorId="29F0FB50" wp14:editId="1CE5F319">
              <wp:simplePos x="0" y="0"/>
              <wp:positionH relativeFrom="column">
                <wp:posOffset>-411480</wp:posOffset>
              </wp:positionH>
              <wp:positionV relativeFrom="paragraph">
                <wp:posOffset>234950</wp:posOffset>
              </wp:positionV>
              <wp:extent cx="2305050" cy="194310"/>
              <wp:effectExtent l="0" t="0" r="19050" b="15240"/>
              <wp:wrapNone/>
              <wp:docPr id="10" name="Rectangle 5"/>
              <wp:cNvGraphicFramePr/>
              <a:graphic xmlns:a="http://schemas.openxmlformats.org/drawingml/2006/main">
                <a:graphicData uri="http://schemas.microsoft.com/office/word/2010/wordprocessingShape">
                  <wps:wsp>
                    <wps:cNvSpPr/>
                    <wps:spPr>
                      <a:xfrm>
                        <a:off x="0" y="0"/>
                        <a:ext cx="2305050" cy="194310"/>
                      </a:xfrm>
                      <a:prstGeom prst="rect">
                        <a:avLst/>
                      </a:prstGeom>
                      <a:solidFill>
                        <a:srgbClr val="A0001F"/>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FA8714" id="Rectangle 5" o:spid="_x0000_s1026" style="position:absolute;margin-left:-32.4pt;margin-top:18.5pt;width:181.5pt;height:15.3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" fillcolor="#a0001f" strokecolor="white [3212]" strokeweight="1.5pt"/>
          </w:pict>
        </mc:Fallback>
      </mc:AlternateContent>
    </w:r>
    <w:r w:rsidRPr="000707E0">
      <w:rPr>
        <w:noProof/>
        <w:sz w:val="20"/>
      </w:rPr>
      <mc:AlternateContent>
        <mc:Choice Requires="wps">
          <w:drawing>
            <wp:anchor distT="0" distB="0" distL="114300" distR="114300" simplePos="0" relativeHeight="251704320" behindDoc="0" locked="0" layoutInCell="1" allowOverlap="1" wp14:anchorId="3CABC10D" wp14:editId="2419E7B1">
              <wp:simplePos x="0" y="0"/>
              <wp:positionH relativeFrom="column">
                <wp:posOffset>1892300</wp:posOffset>
              </wp:positionH>
              <wp:positionV relativeFrom="paragraph">
                <wp:posOffset>234950</wp:posOffset>
              </wp:positionV>
              <wp:extent cx="2514600" cy="194310"/>
              <wp:effectExtent l="0" t="0" r="19050" b="15240"/>
              <wp:wrapNone/>
              <wp:docPr id="15" name="Rectangle 6"/>
              <wp:cNvGraphicFramePr/>
              <a:graphic xmlns:a="http://schemas.openxmlformats.org/drawingml/2006/main">
                <a:graphicData uri="http://schemas.microsoft.com/office/word/2010/wordprocessingShape">
                  <wps:wsp>
                    <wps:cNvSpPr/>
                    <wps:spPr>
                      <a:xfrm>
                        <a:off x="0" y="0"/>
                        <a:ext cx="2514600"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399FCA" id="Rectangle 6" o:spid="_x0000_s1026" style="position:absolute;margin-left:149pt;margin-top:18.5pt;width:198pt;height:15.3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" fillcolor="#002460" strokecolor="white [3212]" strokeweight="1.5pt"/>
          </w:pict>
        </mc:Fallback>
      </mc:AlternateContent>
    </w:r>
    <w:r w:rsidRPr="000707E0">
      <w:rPr>
        <w:noProof/>
        <w:sz w:val="20"/>
      </w:rPr>
      <mc:AlternateContent>
        <mc:Choice Requires="wps">
          <w:drawing>
            <wp:anchor distT="0" distB="0" distL="114300" distR="114300" simplePos="0" relativeHeight="251702272" behindDoc="0" locked="0" layoutInCell="1" allowOverlap="1" wp14:anchorId="10DA2E38" wp14:editId="1D2BE7AC">
              <wp:simplePos x="0" y="0"/>
              <wp:positionH relativeFrom="column">
                <wp:posOffset>-914400</wp:posOffset>
              </wp:positionH>
              <wp:positionV relativeFrom="paragraph">
                <wp:posOffset>234950</wp:posOffset>
              </wp:positionV>
              <wp:extent cx="503555" cy="194310"/>
              <wp:effectExtent l="0" t="0" r="10795" b="15240"/>
              <wp:wrapNone/>
              <wp:docPr id="9" name="Rectangle 4"/>
              <wp:cNvGraphicFramePr/>
              <a:graphic xmlns:a="http://schemas.openxmlformats.org/drawingml/2006/main">
                <a:graphicData uri="http://schemas.microsoft.com/office/word/2010/wordprocessingShape">
                  <wps:wsp>
                    <wps:cNvSpPr/>
                    <wps:spPr>
                      <a:xfrm>
                        <a:off x="0" y="0"/>
                        <a:ext cx="50355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6E4E83" id="Rectangle 4" o:spid="_x0000_s1026" style="position:absolute;margin-left:-1in;margin-top:18.5pt;width:39.65pt;height:15.3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" fillcolor="#002460" strokecolor="white [3212]" strokeweight="1.5pt"/>
          </w:pict>
        </mc:Fallback>
      </mc:AlternateContent>
    </w:r>
    <w:r w:rsidRPr="000707E0">
      <w:rPr>
        <w:noProof/>
        <w:sz w:val="20"/>
      </w:rPr>
      <mc:AlternateContent>
        <mc:Choice Requires="wps">
          <w:drawing>
            <wp:anchor distT="0" distB="0" distL="114300" distR="114300" simplePos="0" relativeHeight="251705344" behindDoc="0" locked="0" layoutInCell="1" allowOverlap="1" wp14:anchorId="38637658" wp14:editId="5ABFE509">
              <wp:simplePos x="0" y="0"/>
              <wp:positionH relativeFrom="column">
                <wp:posOffset>4406900</wp:posOffset>
              </wp:positionH>
              <wp:positionV relativeFrom="paragraph">
                <wp:posOffset>234950</wp:posOffset>
              </wp:positionV>
              <wp:extent cx="2440305" cy="194310"/>
              <wp:effectExtent l="0" t="0" r="17145" b="15240"/>
              <wp:wrapNone/>
              <wp:docPr id="16" name="Rectangle 7"/>
              <wp:cNvGraphicFramePr/>
              <a:graphic xmlns:a="http://schemas.openxmlformats.org/drawingml/2006/main">
                <a:graphicData uri="http://schemas.microsoft.com/office/word/2010/wordprocessingShape">
                  <wps:wsp>
                    <wps:cNvSpPr/>
                    <wps:spPr>
                      <a:xfrm>
                        <a:off x="0" y="0"/>
                        <a:ext cx="244030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8A9F04" id="Rectangle 7" o:spid="_x0000_s1026" style="position:absolute;margin-left:347pt;margin-top:18.5pt;width:192.15pt;height:15.3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" fillcolor="#002460" strokecolor="white [3212]" strokeweight="1.5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04625" w14:textId="77777777" w:rsidR="00815B60" w:rsidRDefault="00CC7B1B">
    <w:pPr>
      <w:pStyle w:val="Footer"/>
    </w:pPr>
    <w:bookmarkStart w:id="3" w:name="_Hlk51065941"/>
    <w:bookmarkStart w:id="4" w:name="_Hlk51065942"/>
    <w:r w:rsidRPr="00CC7B1B">
      <w:rPr>
        <w:noProof/>
      </w:rPr>
      <mc:AlternateContent>
        <mc:Choice Requires="wps">
          <w:drawing>
            <wp:anchor distT="0" distB="0" distL="114300" distR="114300" simplePos="0" relativeHeight="251670527" behindDoc="0" locked="0" layoutInCell="1" allowOverlap="1" wp14:anchorId="762BE81A" wp14:editId="0D7415C0">
              <wp:simplePos x="0" y="0"/>
              <wp:positionH relativeFrom="column">
                <wp:posOffset>-259715</wp:posOffset>
              </wp:positionH>
              <wp:positionV relativeFrom="paragraph">
                <wp:posOffset>198755</wp:posOffset>
              </wp:positionV>
              <wp:extent cx="7103110" cy="368935"/>
              <wp:effectExtent l="0" t="0" r="0" b="0"/>
              <wp:wrapNone/>
              <wp:docPr id="14" name="TextBox 13">
                <a:extLst xmlns:a="http://schemas.openxmlformats.org/drawingml/2006/main">
                  <a:ext uri="{FF2B5EF4-FFF2-40B4-BE49-F238E27FC236}">
                    <a16:creationId xmlns:a16="http://schemas.microsoft.com/office/drawing/2014/main" id="{C18BB837-309F-4A6A-800B-292D56CB5F8F}"/>
                  </a:ext>
                </a:extLst>
              </wp:docPr>
              <wp:cNvGraphicFramePr/>
              <a:graphic xmlns:a="http://schemas.openxmlformats.org/drawingml/2006/main">
                <a:graphicData uri="http://schemas.microsoft.com/office/word/2010/wordprocessingShape">
                  <wps:wsp>
                    <wps:cNvSpPr txBox="1"/>
                    <wps:spPr>
                      <a:xfrm>
                        <a:off x="0" y="0"/>
                        <a:ext cx="7103110" cy="368935"/>
                      </a:xfrm>
                      <a:prstGeom prst="rect">
                        <a:avLst/>
                      </a:prstGeom>
                      <a:noFill/>
                    </wps:spPr>
                    <wps:txbx>
                      <w:txbxContent>
                        <w:p w14:paraId="582D1697" w14:textId="77777777" w:rsidR="00CC7B1B" w:rsidRDefault="00CC7B1B" w:rsidP="00CC7B1B">
                          <w:pPr>
                            <w:spacing w:after="0" w:line="240" w:lineRule="auto"/>
                            <w:rPr>
                              <w:sz w:val="24"/>
                              <w:szCs w:val="24"/>
                            </w:rPr>
                          </w:pPr>
                          <w:r>
                            <w:rPr>
                              <w:rFonts w:ascii="Georgia" w:hAnsi="Georgia" w:cstheme="minorBidi"/>
                              <w:color w:val="002460"/>
                              <w:kern w:val="24"/>
                              <w:sz w:val="18"/>
                              <w:szCs w:val="18"/>
                            </w:rPr>
                            <w:t xml:space="preserve">1012 </w:t>
                          </w:r>
                          <w:r w:rsidRPr="00CC7B1B">
                            <w:rPr>
                              <w:rFonts w:ascii="Georgia" w:hAnsi="Georgia" w:cstheme="minorBidi"/>
                              <w:color w:val="002460"/>
                              <w:kern w:val="24"/>
                              <w:sz w:val="18"/>
                              <w:szCs w:val="18"/>
                            </w:rPr>
                            <w:t>14</w:t>
                          </w:r>
                          <w:r>
                            <w:rPr>
                              <w:rFonts w:ascii="Georgia" w:hAnsi="Georgia" w:cstheme="minorBidi"/>
                              <w:color w:val="002460"/>
                              <w:kern w:val="24"/>
                              <w:sz w:val="18"/>
                              <w:szCs w:val="18"/>
                            </w:rPr>
                            <w:t xml:space="preserve">th Street NW, </w:t>
                          </w:r>
                          <w:r w:rsidR="00E572A1">
                            <w:rPr>
                              <w:rFonts w:ascii="Georgia" w:hAnsi="Georgia" w:cstheme="minorBidi"/>
                              <w:color w:val="002460"/>
                              <w:kern w:val="24"/>
                              <w:sz w:val="18"/>
                              <w:szCs w:val="18"/>
                            </w:rPr>
                            <w:t>12th Floor</w:t>
                          </w:r>
                          <w:r>
                            <w:rPr>
                              <w:rFonts w:ascii="Georgia" w:hAnsi="Georgia" w:cstheme="minorBidi"/>
                              <w:color w:val="002460"/>
                              <w:kern w:val="24"/>
                              <w:sz w:val="18"/>
                              <w:szCs w:val="18"/>
                            </w:rPr>
                            <w:tab/>
                            <w:t xml:space="preserve">                  Phone: (202) 223-4710</w:t>
                          </w:r>
                          <w:r>
                            <w:rPr>
                              <w:rFonts w:ascii="Georgia" w:hAnsi="Georgia" w:cstheme="minorBidi"/>
                              <w:color w:val="002460"/>
                              <w:kern w:val="24"/>
                              <w:sz w:val="18"/>
                              <w:szCs w:val="18"/>
                            </w:rPr>
                            <w:tab/>
                          </w:r>
                          <w:r>
                            <w:rPr>
                              <w:rFonts w:ascii="Georgia" w:hAnsi="Georgia" w:cstheme="minorBidi"/>
                              <w:color w:val="002460"/>
                              <w:kern w:val="24"/>
                              <w:sz w:val="18"/>
                              <w:szCs w:val="18"/>
                            </w:rPr>
                            <w:tab/>
                            <w:t xml:space="preserve">                            studentveterans.org</w:t>
                          </w:r>
                        </w:p>
                        <w:p w14:paraId="54C87240" w14:textId="77777777" w:rsidR="00CC7B1B" w:rsidRPr="00CC7B1B" w:rsidRDefault="00CC7B1B" w:rsidP="00CC7B1B">
                          <w:pPr>
                            <w:spacing w:after="0" w:line="240" w:lineRule="auto"/>
                            <w:rPr>
                              <w:sz w:val="24"/>
                              <w:szCs w:val="24"/>
                            </w:rPr>
                          </w:pPr>
                          <w:r>
                            <w:rPr>
                              <w:rFonts w:ascii="Georgia" w:hAnsi="Georgia" w:cstheme="minorBidi"/>
                              <w:color w:val="002460"/>
                              <w:kern w:val="24"/>
                              <w:sz w:val="18"/>
                              <w:szCs w:val="18"/>
                            </w:rPr>
                            <w:t>Washington, DC 20005</w:t>
                          </w:r>
                          <w:r>
                            <w:rPr>
                              <w:rFonts w:ascii="Georgia" w:hAnsi="Georgia" w:cstheme="minorBidi"/>
                              <w:color w:val="002460"/>
                              <w:kern w:val="24"/>
                              <w:sz w:val="18"/>
                              <w:szCs w:val="18"/>
                            </w:rPr>
                            <w:tab/>
                            <w:t xml:space="preserve">                  </w:t>
                          </w:r>
                          <w:r>
                            <w:rPr>
                              <w:rFonts w:ascii="Georgia" w:hAnsi="Georgia" w:cstheme="minorBidi"/>
                              <w:color w:val="002460"/>
                              <w:kern w:val="24"/>
                              <w:sz w:val="18"/>
                              <w:szCs w:val="18"/>
                            </w:rPr>
                            <w:tab/>
                            <w:t xml:space="preserve"> Email: contact@studentveterans.org</w:t>
                          </w:r>
                        </w:p>
                      </w:txbxContent>
                    </wps:txbx>
                    <wps:bodyPr wrap="square" rtlCol="0">
                      <a:spAutoFit/>
                    </wps:bodyPr>
                  </wps:wsp>
                </a:graphicData>
              </a:graphic>
            </wp:anchor>
          </w:drawing>
        </mc:Choice>
        <mc:Fallback>
          <w:pict>
            <v:shapetype w14:anchorId="762BE81A" id="_x0000_t202" coordsize="21600,21600" o:spt="202" path="m,l,21600r21600,l21600,xe">
              <v:stroke joinstyle="miter"/>
              <v:path gradientshapeok="t" o:connecttype="rect"/>
            </v:shapetype>
            <v:shape id="TextBox 13" o:spid="_x0000_s1026" type="#_x0000_t202" style="position:absolute;margin-left:-20.45pt;margin-top:15.65pt;width:559.3pt;height:29.05pt;z-index:25167052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" filled="f" stroked="f">
              <v:textbox style="mso-fit-shape-to-text:t">
                <w:txbxContent>
                  <w:p w14:paraId="582D1697" w14:textId="77777777" w:rsidR="00CC7B1B" w:rsidRDefault="00CC7B1B" w:rsidP="00CC7B1B">
                    <w:pPr>
                      <w:spacing w:after="0" w:line="240" w:lineRule="auto"/>
                      <w:rPr>
                        <w:sz w:val="24"/>
                        <w:szCs w:val="24"/>
                      </w:rPr>
                    </w:pPr>
                    <w:r>
                      <w:rPr>
                        <w:rFonts w:ascii="Georgia" w:hAnsi="Georgia" w:cstheme="minorBidi"/>
                        <w:color w:val="002460"/>
                        <w:kern w:val="24"/>
                        <w:sz w:val="18"/>
                        <w:szCs w:val="18"/>
                      </w:rPr>
                      <w:t xml:space="preserve">1012 </w:t>
                    </w:r>
                    <w:r w:rsidRPr="00CC7B1B">
                      <w:rPr>
                        <w:rFonts w:ascii="Georgia" w:hAnsi="Georgia" w:cstheme="minorBidi"/>
                        <w:color w:val="002460"/>
                        <w:kern w:val="24"/>
                        <w:sz w:val="18"/>
                        <w:szCs w:val="18"/>
                      </w:rPr>
                      <w:t>14</w:t>
                    </w:r>
                    <w:r>
                      <w:rPr>
                        <w:rFonts w:ascii="Georgia" w:hAnsi="Georgia" w:cstheme="minorBidi"/>
                        <w:color w:val="002460"/>
                        <w:kern w:val="24"/>
                        <w:sz w:val="18"/>
                        <w:szCs w:val="18"/>
                      </w:rPr>
                      <w:t xml:space="preserve">th Street NW, </w:t>
                    </w:r>
                    <w:r w:rsidR="00E572A1">
                      <w:rPr>
                        <w:rFonts w:ascii="Georgia" w:hAnsi="Georgia" w:cstheme="minorBidi"/>
                        <w:color w:val="002460"/>
                        <w:kern w:val="24"/>
                        <w:sz w:val="18"/>
                        <w:szCs w:val="18"/>
                      </w:rPr>
                      <w:t>12th Floor</w:t>
                    </w:r>
                    <w:r>
                      <w:rPr>
                        <w:rFonts w:ascii="Georgia" w:hAnsi="Georgia" w:cstheme="minorBidi"/>
                        <w:color w:val="002460"/>
                        <w:kern w:val="24"/>
                        <w:sz w:val="18"/>
                        <w:szCs w:val="18"/>
                      </w:rPr>
                      <w:tab/>
                      <w:t xml:space="preserve">                  Phone: (202) 223-4710</w:t>
                    </w:r>
                    <w:r>
                      <w:rPr>
                        <w:rFonts w:ascii="Georgia" w:hAnsi="Georgia" w:cstheme="minorBidi"/>
                        <w:color w:val="002460"/>
                        <w:kern w:val="24"/>
                        <w:sz w:val="18"/>
                        <w:szCs w:val="18"/>
                      </w:rPr>
                      <w:tab/>
                    </w:r>
                    <w:r>
                      <w:rPr>
                        <w:rFonts w:ascii="Georgia" w:hAnsi="Georgia" w:cstheme="minorBidi"/>
                        <w:color w:val="002460"/>
                        <w:kern w:val="24"/>
                        <w:sz w:val="18"/>
                        <w:szCs w:val="18"/>
                      </w:rPr>
                      <w:tab/>
                      <w:t xml:space="preserve">                            studentveterans.org</w:t>
                    </w:r>
                  </w:p>
                  <w:p w14:paraId="54C87240" w14:textId="77777777" w:rsidR="00CC7B1B" w:rsidRPr="00CC7B1B" w:rsidRDefault="00CC7B1B" w:rsidP="00CC7B1B">
                    <w:pPr>
                      <w:spacing w:after="0" w:line="240" w:lineRule="auto"/>
                      <w:rPr>
                        <w:sz w:val="24"/>
                        <w:szCs w:val="24"/>
                      </w:rPr>
                    </w:pPr>
                    <w:r>
                      <w:rPr>
                        <w:rFonts w:ascii="Georgia" w:hAnsi="Georgia" w:cstheme="minorBidi"/>
                        <w:color w:val="002460"/>
                        <w:kern w:val="24"/>
                        <w:sz w:val="18"/>
                        <w:szCs w:val="18"/>
                      </w:rPr>
                      <w:t>Washington, DC 20005</w:t>
                    </w:r>
                    <w:r>
                      <w:rPr>
                        <w:rFonts w:ascii="Georgia" w:hAnsi="Georgia" w:cstheme="minorBidi"/>
                        <w:color w:val="002460"/>
                        <w:kern w:val="24"/>
                        <w:sz w:val="18"/>
                        <w:szCs w:val="18"/>
                      </w:rPr>
                      <w:tab/>
                      <w:t xml:space="preserve">                  </w:t>
                    </w:r>
                    <w:r>
                      <w:rPr>
                        <w:rFonts w:ascii="Georgia" w:hAnsi="Georgia" w:cstheme="minorBidi"/>
                        <w:color w:val="002460"/>
                        <w:kern w:val="24"/>
                        <w:sz w:val="18"/>
                        <w:szCs w:val="18"/>
                      </w:rPr>
                      <w:tab/>
                      <w:t xml:space="preserve"> Email: contact@studentveterans.org</w:t>
                    </w:r>
                  </w:p>
                </w:txbxContent>
              </v:textbox>
            </v:shape>
          </w:pict>
        </mc:Fallback>
      </mc:AlternateContent>
    </w:r>
    <w:r w:rsidRPr="00CC7B1B">
      <w:rPr>
        <w:noProof/>
      </w:rPr>
      <mc:AlternateContent>
        <mc:Choice Requires="wps">
          <w:drawing>
            <wp:anchor distT="0" distB="0" distL="114300" distR="114300" simplePos="0" relativeHeight="251693056" behindDoc="0" locked="0" layoutInCell="1" allowOverlap="1" wp14:anchorId="3973143B" wp14:editId="0EDBFF17">
              <wp:simplePos x="0" y="0"/>
              <wp:positionH relativeFrom="column">
                <wp:posOffset>-914400</wp:posOffset>
              </wp:positionH>
              <wp:positionV relativeFrom="paragraph">
                <wp:posOffset>699770</wp:posOffset>
              </wp:positionV>
              <wp:extent cx="503555" cy="194310"/>
              <wp:effectExtent l="0" t="0" r="10795" b="15240"/>
              <wp:wrapNone/>
              <wp:docPr id="5" name="Rectangle 4">
                <a:extLst xmlns:a="http://schemas.openxmlformats.org/drawingml/2006/main">
                  <a:ext uri="{FF2B5EF4-FFF2-40B4-BE49-F238E27FC236}">
                    <a16:creationId xmlns:a16="http://schemas.microsoft.com/office/drawing/2014/main" id="{7AC6971C-691C-4329-A026-A454D7817F7E}"/>
                  </a:ext>
                </a:extLst>
              </wp:docPr>
              <wp:cNvGraphicFramePr/>
              <a:graphic xmlns:a="http://schemas.openxmlformats.org/drawingml/2006/main">
                <a:graphicData uri="http://schemas.microsoft.com/office/word/2010/wordprocessingShape">
                  <wps:wsp>
                    <wps:cNvSpPr/>
                    <wps:spPr>
                      <a:xfrm>
                        <a:off x="0" y="0"/>
                        <a:ext cx="50355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EF9F9E" id="Rectangle 4" o:spid="_x0000_s1026" style="position:absolute;margin-left:-1in;margin-top:55.1pt;width:39.65pt;height:15.3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" fillcolor="#002460" strokecolor="white [3212]" strokeweight="1.5pt"/>
          </w:pict>
        </mc:Fallback>
      </mc:AlternateContent>
    </w:r>
    <w:r w:rsidRPr="00CC7B1B">
      <w:rPr>
        <w:noProof/>
      </w:rPr>
      <mc:AlternateContent>
        <mc:Choice Requires="wps">
          <w:drawing>
            <wp:anchor distT="0" distB="0" distL="114300" distR="114300" simplePos="0" relativeHeight="251694080" behindDoc="0" locked="0" layoutInCell="1" allowOverlap="1" wp14:anchorId="28D5DF29" wp14:editId="2FDEFE83">
              <wp:simplePos x="0" y="0"/>
              <wp:positionH relativeFrom="column">
                <wp:posOffset>-410845</wp:posOffset>
              </wp:positionH>
              <wp:positionV relativeFrom="paragraph">
                <wp:posOffset>699770</wp:posOffset>
              </wp:positionV>
              <wp:extent cx="2305050" cy="194310"/>
              <wp:effectExtent l="0" t="0" r="19050" b="15240"/>
              <wp:wrapNone/>
              <wp:docPr id="6" name="Rectangle 5">
                <a:extLst xmlns:a="http://schemas.openxmlformats.org/drawingml/2006/main">
                  <a:ext uri="{FF2B5EF4-FFF2-40B4-BE49-F238E27FC236}">
                    <a16:creationId xmlns:a16="http://schemas.microsoft.com/office/drawing/2014/main" id="{726B54FB-B894-435A-9CCB-A07BF62C6B84}"/>
                  </a:ext>
                </a:extLst>
              </wp:docPr>
              <wp:cNvGraphicFramePr/>
              <a:graphic xmlns:a="http://schemas.openxmlformats.org/drawingml/2006/main">
                <a:graphicData uri="http://schemas.microsoft.com/office/word/2010/wordprocessingShape">
                  <wps:wsp>
                    <wps:cNvSpPr/>
                    <wps:spPr>
                      <a:xfrm>
                        <a:off x="0" y="0"/>
                        <a:ext cx="2305050" cy="194310"/>
                      </a:xfrm>
                      <a:prstGeom prst="rect">
                        <a:avLst/>
                      </a:prstGeom>
                      <a:solidFill>
                        <a:srgbClr val="A0001F"/>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1B2147" id="Rectangle 5" o:spid="_x0000_s1026" style="position:absolute;margin-left:-32.35pt;margin-top:55.1pt;width:181.5pt;height:15.3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" fillcolor="#a0001f" strokecolor="white [3212]" strokeweight="1.5pt"/>
          </w:pict>
        </mc:Fallback>
      </mc:AlternateContent>
    </w:r>
    <w:r w:rsidRPr="00CC7B1B">
      <w:rPr>
        <w:noProof/>
      </w:rPr>
      <mc:AlternateContent>
        <mc:Choice Requires="wps">
          <w:drawing>
            <wp:anchor distT="0" distB="0" distL="114300" distR="114300" simplePos="0" relativeHeight="251695104" behindDoc="0" locked="0" layoutInCell="1" allowOverlap="1" wp14:anchorId="18D6C088" wp14:editId="01A4EC30">
              <wp:simplePos x="0" y="0"/>
              <wp:positionH relativeFrom="column">
                <wp:posOffset>1894205</wp:posOffset>
              </wp:positionH>
              <wp:positionV relativeFrom="paragraph">
                <wp:posOffset>699770</wp:posOffset>
              </wp:positionV>
              <wp:extent cx="2514600" cy="194310"/>
              <wp:effectExtent l="0" t="0" r="19050" b="15240"/>
              <wp:wrapNone/>
              <wp:docPr id="7" name="Rectangle 6">
                <a:extLst xmlns:a="http://schemas.openxmlformats.org/drawingml/2006/main">
                  <a:ext uri="{FF2B5EF4-FFF2-40B4-BE49-F238E27FC236}">
                    <a16:creationId xmlns:a16="http://schemas.microsoft.com/office/drawing/2014/main" id="{2C41F05B-95DB-4B4F-900A-C09E13FB50DB}"/>
                  </a:ext>
                </a:extLst>
              </wp:docPr>
              <wp:cNvGraphicFramePr/>
              <a:graphic xmlns:a="http://schemas.openxmlformats.org/drawingml/2006/main">
                <a:graphicData uri="http://schemas.microsoft.com/office/word/2010/wordprocessingShape">
                  <wps:wsp>
                    <wps:cNvSpPr/>
                    <wps:spPr>
                      <a:xfrm>
                        <a:off x="0" y="0"/>
                        <a:ext cx="2514600"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63AF8E" id="Rectangle 6" o:spid="_x0000_s1026" style="position:absolute;margin-left:149.15pt;margin-top:55.1pt;width:198pt;height:15.3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" fillcolor="#002460" strokecolor="white [3212]" strokeweight="1.5pt"/>
          </w:pict>
        </mc:Fallback>
      </mc:AlternateContent>
    </w:r>
    <w:r w:rsidRPr="00CC7B1B">
      <w:rPr>
        <w:noProof/>
      </w:rPr>
      <mc:AlternateContent>
        <mc:Choice Requires="wps">
          <w:drawing>
            <wp:anchor distT="0" distB="0" distL="114300" distR="114300" simplePos="0" relativeHeight="251696128" behindDoc="0" locked="0" layoutInCell="1" allowOverlap="1" wp14:anchorId="2F05AB8E" wp14:editId="07933052">
              <wp:simplePos x="0" y="0"/>
              <wp:positionH relativeFrom="column">
                <wp:posOffset>4408805</wp:posOffset>
              </wp:positionH>
              <wp:positionV relativeFrom="paragraph">
                <wp:posOffset>699770</wp:posOffset>
              </wp:positionV>
              <wp:extent cx="2440305" cy="194310"/>
              <wp:effectExtent l="0" t="0" r="17145" b="15240"/>
              <wp:wrapNone/>
              <wp:docPr id="8" name="Rectangle 7">
                <a:extLst xmlns:a="http://schemas.openxmlformats.org/drawingml/2006/main">
                  <a:ext uri="{FF2B5EF4-FFF2-40B4-BE49-F238E27FC236}">
                    <a16:creationId xmlns:a16="http://schemas.microsoft.com/office/drawing/2014/main" id="{1C8D0C71-75BD-479F-A8BB-C83AF8CFC305}"/>
                  </a:ext>
                </a:extLst>
              </wp:docPr>
              <wp:cNvGraphicFramePr/>
              <a:graphic xmlns:a="http://schemas.openxmlformats.org/drawingml/2006/main">
                <a:graphicData uri="http://schemas.microsoft.com/office/word/2010/wordprocessingShape">
                  <wps:wsp>
                    <wps:cNvSpPr/>
                    <wps:spPr>
                      <a:xfrm>
                        <a:off x="0" y="0"/>
                        <a:ext cx="244030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2B5B28" id="Rectangle 7" o:spid="_x0000_s1026" style="position:absolute;margin-left:347.15pt;margin-top:55.1pt;width:192.15pt;height:15.3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" fillcolor="#002460" strokecolor="white [3212]" strokeweight="1.5pt"/>
          </w:pict>
        </mc:Fallback>
      </mc:AlternateContent>
    </w:r>
    <w:r w:rsidRPr="00CC7B1B">
      <w:rPr>
        <w:noProof/>
      </w:rPr>
      <mc:AlternateContent>
        <mc:Choice Requires="wps">
          <w:drawing>
            <wp:anchor distT="0" distB="0" distL="114300" distR="114300" simplePos="0" relativeHeight="251697152" behindDoc="0" locked="0" layoutInCell="1" allowOverlap="1" wp14:anchorId="34B16E94" wp14:editId="15EBE91D">
              <wp:simplePos x="0" y="0"/>
              <wp:positionH relativeFrom="column">
                <wp:posOffset>-420370</wp:posOffset>
              </wp:positionH>
              <wp:positionV relativeFrom="paragraph">
                <wp:posOffset>229235</wp:posOffset>
              </wp:positionV>
              <wp:extent cx="0" cy="293370"/>
              <wp:effectExtent l="0" t="0" r="38100" b="30480"/>
              <wp:wrapNone/>
              <wp:docPr id="11" name="Straight Connector 10">
                <a:extLst xmlns:a="http://schemas.openxmlformats.org/drawingml/2006/main">
                  <a:ext uri="{FF2B5EF4-FFF2-40B4-BE49-F238E27FC236}">
                    <a16:creationId xmlns:a16="http://schemas.microsoft.com/office/drawing/2014/main" id="{FF1360C0-AA11-46C1-B5DF-E3BF2E3D6255}"/>
                  </a:ext>
                </a:extLst>
              </wp:docPr>
              <wp:cNvGraphicFramePr/>
              <a:graphic xmlns:a="http://schemas.openxmlformats.org/drawingml/2006/main">
                <a:graphicData uri="http://schemas.microsoft.com/office/word/2010/wordprocessingShape">
                  <wps:wsp>
                    <wps:cNvCnPr/>
                    <wps:spPr>
                      <a:xfrm>
                        <a:off x="0" y="0"/>
                        <a:ext cx="0" cy="293370"/>
                      </a:xfrm>
                      <a:prstGeom prst="line">
                        <a:avLst/>
                      </a:prstGeom>
                      <a:ln w="1905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945CEE" id="Straight Connector 10"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33.1pt,18.05pt" to="-33.1pt,4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" strokecolor="#002460" strokeweight="1.5pt"/>
          </w:pict>
        </mc:Fallback>
      </mc:AlternateContent>
    </w:r>
    <w:r w:rsidRPr="00CC7B1B">
      <w:rPr>
        <w:noProof/>
      </w:rPr>
      <mc:AlternateContent>
        <mc:Choice Requires="wps">
          <w:drawing>
            <wp:anchor distT="0" distB="0" distL="114300" distR="114300" simplePos="0" relativeHeight="251698176" behindDoc="0" locked="0" layoutInCell="1" allowOverlap="1" wp14:anchorId="165AC85B" wp14:editId="33C4F97A">
              <wp:simplePos x="0" y="0"/>
              <wp:positionH relativeFrom="column">
                <wp:posOffset>1889125</wp:posOffset>
              </wp:positionH>
              <wp:positionV relativeFrom="paragraph">
                <wp:posOffset>229235</wp:posOffset>
              </wp:positionV>
              <wp:extent cx="0" cy="293370"/>
              <wp:effectExtent l="0" t="0" r="38100" b="30480"/>
              <wp:wrapNone/>
              <wp:docPr id="12" name="Straight Connector 11">
                <a:extLst xmlns:a="http://schemas.openxmlformats.org/drawingml/2006/main">
                  <a:ext uri="{FF2B5EF4-FFF2-40B4-BE49-F238E27FC236}">
                    <a16:creationId xmlns:a16="http://schemas.microsoft.com/office/drawing/2014/main" id="{8D98EC3E-9448-4BF1-A0E9-CF3E53DCDA69}"/>
                  </a:ext>
                </a:extLst>
              </wp:docPr>
              <wp:cNvGraphicFramePr/>
              <a:graphic xmlns:a="http://schemas.openxmlformats.org/drawingml/2006/main">
                <a:graphicData uri="http://schemas.microsoft.com/office/word/2010/wordprocessingShape">
                  <wps:wsp>
                    <wps:cNvCnPr/>
                    <wps:spPr>
                      <a:xfrm>
                        <a:off x="0" y="0"/>
                        <a:ext cx="0" cy="293370"/>
                      </a:xfrm>
                      <a:prstGeom prst="line">
                        <a:avLst/>
                      </a:prstGeom>
                      <a:ln w="1905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FA500E" id="Straight Connector 11"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148.75pt,18.05pt" to="148.75pt,4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" strokecolor="#002460" strokeweight="1.5pt"/>
          </w:pict>
        </mc:Fallback>
      </mc:AlternateContent>
    </w:r>
    <w:r w:rsidRPr="00CC7B1B">
      <w:rPr>
        <w:noProof/>
      </w:rPr>
      <mc:AlternateContent>
        <mc:Choice Requires="wps">
          <w:drawing>
            <wp:anchor distT="0" distB="0" distL="114300" distR="114300" simplePos="0" relativeHeight="251699200" behindDoc="0" locked="0" layoutInCell="1" allowOverlap="1" wp14:anchorId="26A3982C" wp14:editId="6D119FD1">
              <wp:simplePos x="0" y="0"/>
              <wp:positionH relativeFrom="column">
                <wp:posOffset>4411345</wp:posOffset>
              </wp:positionH>
              <wp:positionV relativeFrom="paragraph">
                <wp:posOffset>229235</wp:posOffset>
              </wp:positionV>
              <wp:extent cx="0" cy="293370"/>
              <wp:effectExtent l="0" t="0" r="38100" b="30480"/>
              <wp:wrapNone/>
              <wp:docPr id="13" name="Straight Connector 12">
                <a:extLst xmlns:a="http://schemas.openxmlformats.org/drawingml/2006/main">
                  <a:ext uri="{FF2B5EF4-FFF2-40B4-BE49-F238E27FC236}">
                    <a16:creationId xmlns:a16="http://schemas.microsoft.com/office/drawing/2014/main" id="{B12DACB9-FC2C-46C2-A8C5-58FE9472D48F}"/>
                  </a:ext>
                </a:extLst>
              </wp:docPr>
              <wp:cNvGraphicFramePr/>
              <a:graphic xmlns:a="http://schemas.openxmlformats.org/drawingml/2006/main">
                <a:graphicData uri="http://schemas.microsoft.com/office/word/2010/wordprocessingShape">
                  <wps:wsp>
                    <wps:cNvCnPr/>
                    <wps:spPr>
                      <a:xfrm>
                        <a:off x="0" y="0"/>
                        <a:ext cx="0" cy="293370"/>
                      </a:xfrm>
                      <a:prstGeom prst="line">
                        <a:avLst/>
                      </a:prstGeom>
                      <a:ln w="1905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272F23" id="Straight Connector 12"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347.35pt,18.05pt" to="347.35pt,4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" strokecolor="#002460" strokeweight="1.5pt"/>
          </w:pict>
        </mc:Fallback>
      </mc:AlternateContent>
    </w:r>
  </w:p>
  <w:bookmarkEnd w:id="3"/>
  <w:bookmarkEnd w:id="4"/>
  <w:p w14:paraId="690FB1B6" w14:textId="77777777" w:rsidR="00815B60" w:rsidRDefault="00815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7B2E4" w14:textId="77777777" w:rsidR="00F53EF9" w:rsidRDefault="00F53EF9">
      <w:pPr>
        <w:spacing w:after="0" w:line="240" w:lineRule="auto"/>
      </w:pPr>
      <w:r>
        <w:separator/>
      </w:r>
    </w:p>
  </w:footnote>
  <w:footnote w:type="continuationSeparator" w:id="0">
    <w:p w14:paraId="3C40A494" w14:textId="77777777" w:rsidR="00F53EF9" w:rsidRDefault="00F53E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63DC5" w14:textId="77777777" w:rsidR="00815B60" w:rsidRDefault="00815B60">
    <w:pPr>
      <w:pStyle w:val="Header"/>
    </w:pPr>
    <w:r>
      <w:rPr>
        <w:noProof/>
        <w:lang w:eastAsia="en-US" w:bidi="ar-SA"/>
      </w:rPr>
      <w:drawing>
        <wp:anchor distT="0" distB="0" distL="114300" distR="114300" simplePos="0" relativeHeight="251673600" behindDoc="1" locked="0" layoutInCell="1" allowOverlap="1" wp14:anchorId="7F58412A" wp14:editId="77C8DF2A">
          <wp:simplePos x="0" y="0"/>
          <wp:positionH relativeFrom="margin">
            <wp:align>center</wp:align>
          </wp:positionH>
          <wp:positionV relativeFrom="paragraph">
            <wp:posOffset>-359409</wp:posOffset>
          </wp:positionV>
          <wp:extent cx="7771130" cy="361950"/>
          <wp:effectExtent l="0" t="0" r="127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90989" b="5412"/>
                  <a:stretch/>
                </pic:blipFill>
                <pic:spPr bwMode="auto">
                  <a:xfrm>
                    <a:off x="0" y="0"/>
                    <a:ext cx="7771130" cy="361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BB069" w14:textId="77777777" w:rsidR="00815B60" w:rsidRDefault="0048601D">
    <w:pPr>
      <w:pStyle w:val="Header"/>
    </w:pPr>
    <w:r>
      <w:rPr>
        <w:noProof/>
      </w:rPr>
      <w:drawing>
        <wp:anchor distT="0" distB="0" distL="114300" distR="114300" simplePos="0" relativeHeight="251685888" behindDoc="0" locked="0" layoutInCell="1" allowOverlap="1" wp14:anchorId="702658A6" wp14:editId="0A23C507">
          <wp:simplePos x="0" y="0"/>
          <wp:positionH relativeFrom="margin">
            <wp:align>right</wp:align>
          </wp:positionH>
          <wp:positionV relativeFrom="paragraph">
            <wp:posOffset>285750</wp:posOffset>
          </wp:positionV>
          <wp:extent cx="967740" cy="407833"/>
          <wp:effectExtent l="0" t="0" r="3810" b="0"/>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67740" cy="407833"/>
                  </a:xfrm>
                  <a:prstGeom prst="rect">
                    <a:avLst/>
                  </a:prstGeom>
                </pic:spPr>
              </pic:pic>
            </a:graphicData>
          </a:graphic>
        </wp:anchor>
      </w:drawing>
    </w:r>
  </w:p>
  <w:p w14:paraId="4DCBB44A" w14:textId="77777777" w:rsidR="00815B60" w:rsidRDefault="00815B60">
    <w:pPr>
      <w:pStyle w:val="Header"/>
    </w:pPr>
  </w:p>
  <w:p w14:paraId="1AD0565F" w14:textId="77777777" w:rsidR="00815B60" w:rsidRDefault="00815B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DB45F" w14:textId="77777777" w:rsidR="0087010A" w:rsidRDefault="00844C0D" w:rsidP="0087010A">
    <w:pPr>
      <w:rPr>
        <w:rFonts w:ascii="Georgia" w:hAnsi="Georgia"/>
        <w:smallCaps/>
        <w:color w:val="002460"/>
      </w:rPr>
    </w:pPr>
    <w:bookmarkStart w:id="0" w:name="_Hlk51066110"/>
    <w:bookmarkStart w:id="1" w:name="_Hlk51066111"/>
    <w:r>
      <w:rPr>
        <w:rFonts w:ascii="Georgia" w:hAnsi="Georgia"/>
        <w:smallCaps/>
        <w:noProof/>
        <w:color w:val="002460"/>
        <w:sz w:val="24"/>
        <w:szCs w:val="24"/>
      </w:rPr>
      <w:drawing>
        <wp:anchor distT="0" distB="0" distL="114300" distR="114300" simplePos="0" relativeHeight="251691008" behindDoc="0" locked="0" layoutInCell="1" allowOverlap="1" wp14:anchorId="0EC266A9" wp14:editId="52E91372">
          <wp:simplePos x="0" y="0"/>
          <wp:positionH relativeFrom="column">
            <wp:posOffset>3175</wp:posOffset>
          </wp:positionH>
          <wp:positionV relativeFrom="paragraph">
            <wp:posOffset>156210</wp:posOffset>
          </wp:positionV>
          <wp:extent cx="1124097" cy="112409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24097" cy="1124097"/>
                  </a:xfrm>
                  <a:prstGeom prst="rect">
                    <a:avLst/>
                  </a:prstGeom>
                </pic:spPr>
              </pic:pic>
            </a:graphicData>
          </a:graphic>
          <wp14:sizeRelH relativeFrom="page">
            <wp14:pctWidth>0</wp14:pctWidth>
          </wp14:sizeRelH>
          <wp14:sizeRelV relativeFrom="page">
            <wp14:pctHeight>0</wp14:pctHeight>
          </wp14:sizeRelV>
        </wp:anchor>
      </w:drawing>
    </w:r>
  </w:p>
  <w:p w14:paraId="131D7303" w14:textId="77777777" w:rsidR="0087010A" w:rsidRDefault="0087010A" w:rsidP="0087010A">
    <w:pPr>
      <w:rPr>
        <w:rFonts w:ascii="Georgia" w:hAnsi="Georgia"/>
        <w:smallCaps/>
        <w:color w:val="002460"/>
      </w:rPr>
    </w:pPr>
    <w:r>
      <w:rPr>
        <w:rFonts w:ascii="Georgia" w:hAnsi="Georgia"/>
        <w:smallCaps/>
        <w:noProof/>
        <w:color w:val="002460"/>
      </w:rPr>
      <mc:AlternateContent>
        <mc:Choice Requires="wps">
          <w:drawing>
            <wp:anchor distT="0" distB="0" distL="114300" distR="114300" simplePos="0" relativeHeight="251689984" behindDoc="0" locked="0" layoutInCell="1" allowOverlap="1" wp14:anchorId="529BE324" wp14:editId="4165B70B">
              <wp:simplePos x="0" y="0"/>
              <wp:positionH relativeFrom="column">
                <wp:posOffset>1271270</wp:posOffset>
              </wp:positionH>
              <wp:positionV relativeFrom="paragraph">
                <wp:posOffset>197931</wp:posOffset>
              </wp:positionV>
              <wp:extent cx="0" cy="513971"/>
              <wp:effectExtent l="0" t="0" r="38100" b="19685"/>
              <wp:wrapNone/>
              <wp:docPr id="4" name="Straight Connector 4"/>
              <wp:cNvGraphicFramePr/>
              <a:graphic xmlns:a="http://schemas.openxmlformats.org/drawingml/2006/main">
                <a:graphicData uri="http://schemas.microsoft.com/office/word/2010/wordprocessingShape">
                  <wps:wsp>
                    <wps:cNvCnPr/>
                    <wps:spPr>
                      <a:xfrm flipH="1">
                        <a:off x="0" y="0"/>
                        <a:ext cx="0" cy="513971"/>
                      </a:xfrm>
                      <a:prstGeom prst="line">
                        <a:avLst/>
                      </a:prstGeom>
                      <a:ln w="1270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D5F978" id="Straight Connector 4"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1pt,15.6pt" to="100.1pt,56.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" strokecolor="#002460" strokeweight="1pt"/>
          </w:pict>
        </mc:Fallback>
      </mc:AlternateContent>
    </w:r>
  </w:p>
  <w:p w14:paraId="6BD1ED0A" w14:textId="77777777" w:rsidR="0087010A" w:rsidRPr="00632FD0" w:rsidRDefault="0087010A" w:rsidP="0087010A">
    <w:pPr>
      <w:spacing w:after="0" w:line="280" w:lineRule="exact"/>
      <w:ind w:left="1440"/>
      <w:rPr>
        <w:rFonts w:ascii="Georgia" w:hAnsi="Georgia"/>
        <w:smallCaps/>
        <w:color w:val="002460"/>
        <w:sz w:val="28"/>
        <w:szCs w:val="28"/>
      </w:rPr>
    </w:pPr>
    <w:r>
      <w:rPr>
        <w:rFonts w:ascii="Georgia" w:hAnsi="Georgia"/>
        <w:smallCaps/>
        <w:color w:val="002460"/>
        <w:sz w:val="24"/>
        <w:szCs w:val="24"/>
      </w:rPr>
      <w:t xml:space="preserve">     </w:t>
    </w:r>
    <w:r w:rsidR="00844C0D">
      <w:rPr>
        <w:rFonts w:ascii="Georgia" w:hAnsi="Georgia"/>
        <w:smallCaps/>
        <w:color w:val="002460"/>
        <w:sz w:val="24"/>
        <w:szCs w:val="24"/>
      </w:rPr>
      <w:t xml:space="preserve">  </w:t>
    </w:r>
    <w:bookmarkStart w:id="2" w:name="_Hlk51066100"/>
    <w:r w:rsidR="00126881">
      <w:rPr>
        <w:rFonts w:ascii="Georgia" w:hAnsi="Georgia"/>
        <w:smallCaps/>
        <w:color w:val="002460"/>
        <w:sz w:val="24"/>
        <w:szCs w:val="24"/>
      </w:rPr>
      <w:tab/>
    </w:r>
    <w:r w:rsidRPr="00632FD0">
      <w:rPr>
        <w:rFonts w:ascii="Georgia" w:hAnsi="Georgia"/>
        <w:smallCaps/>
        <w:color w:val="002460"/>
        <w:sz w:val="28"/>
        <w:szCs w:val="28"/>
      </w:rPr>
      <w:t>National Headquarters</w:t>
    </w:r>
  </w:p>
  <w:p w14:paraId="6F7F8640" w14:textId="77777777" w:rsidR="0087010A" w:rsidRPr="00632FD0" w:rsidRDefault="0087010A" w:rsidP="0087010A">
    <w:pPr>
      <w:spacing w:after="0" w:line="280" w:lineRule="exact"/>
      <w:ind w:left="720" w:firstLine="720"/>
      <w:rPr>
        <w:rFonts w:ascii="Georgia" w:hAnsi="Georgia"/>
        <w:smallCaps/>
        <w:color w:val="002460"/>
        <w:sz w:val="28"/>
        <w:szCs w:val="28"/>
      </w:rPr>
    </w:pPr>
    <w:r w:rsidRPr="00632FD0">
      <w:rPr>
        <w:rFonts w:ascii="Georgia" w:hAnsi="Georgia"/>
        <w:smallCaps/>
        <w:color w:val="002460"/>
        <w:sz w:val="28"/>
        <w:szCs w:val="28"/>
      </w:rPr>
      <w:t xml:space="preserve">     </w:t>
    </w:r>
    <w:r w:rsidR="00844C0D">
      <w:rPr>
        <w:rFonts w:ascii="Georgia" w:hAnsi="Georgia"/>
        <w:smallCaps/>
        <w:color w:val="002460"/>
        <w:sz w:val="28"/>
        <w:szCs w:val="28"/>
      </w:rPr>
      <w:t xml:space="preserve"> </w:t>
    </w:r>
    <w:r w:rsidR="00126881">
      <w:rPr>
        <w:rFonts w:ascii="Georgia" w:hAnsi="Georgia"/>
        <w:smallCaps/>
        <w:color w:val="002460"/>
        <w:sz w:val="28"/>
        <w:szCs w:val="28"/>
      </w:rPr>
      <w:tab/>
    </w:r>
    <w:r w:rsidRPr="00632FD0">
      <w:rPr>
        <w:rFonts w:ascii="Georgia" w:hAnsi="Georgia"/>
        <w:smallCaps/>
        <w:color w:val="002460"/>
        <w:sz w:val="28"/>
        <w:szCs w:val="28"/>
      </w:rPr>
      <w:t>Washington, DC</w:t>
    </w:r>
  </w:p>
  <w:bookmarkEnd w:id="2"/>
  <w:p w14:paraId="0A4E3B91" w14:textId="77777777" w:rsidR="0087010A" w:rsidRPr="006436B7" w:rsidRDefault="0087010A" w:rsidP="0087010A">
    <w:pPr>
      <w:spacing w:after="0" w:line="280" w:lineRule="exact"/>
      <w:ind w:left="720" w:firstLine="720"/>
      <w:rPr>
        <w:rFonts w:ascii="Georgia" w:hAnsi="Georgia"/>
        <w:smallCaps/>
        <w:color w:val="002460"/>
        <w:sz w:val="24"/>
        <w:szCs w:val="24"/>
      </w:rPr>
    </w:pPr>
  </w:p>
  <w:bookmarkEnd w:id="0"/>
  <w:bookmarkEnd w:id="1"/>
  <w:p w14:paraId="764FD5F5" w14:textId="77777777" w:rsidR="0087010A" w:rsidRPr="00A15DB9" w:rsidRDefault="0087010A" w:rsidP="0087010A">
    <w:pPr>
      <w:pStyle w:val="Head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0C0C54A"/>
    <w:lvl w:ilvl="0">
      <w:start w:val="1"/>
      <w:numFmt w:val="bullet"/>
      <w:pStyle w:val="ListBullet5"/>
      <w:lvlText w:val="○"/>
      <w:lvlJc w:val="left"/>
      <w:pPr>
        <w:ind w:left="1800" w:hanging="360"/>
      </w:pPr>
      <w:rPr>
        <w:rFonts w:ascii="Monotype Corsiva" w:hAnsi="Monotype Corsiva" w:hint="default"/>
        <w:color w:val="A28E6A" w:themeColor="accent3"/>
      </w:rPr>
    </w:lvl>
  </w:abstractNum>
  <w:abstractNum w:abstractNumId="1"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A28E6A" w:themeColor="accent3"/>
      </w:rPr>
    </w:lvl>
  </w:abstractNum>
  <w:abstractNum w:abstractNumId="2" w15:restartNumberingAfterBreak="0">
    <w:nsid w:val="FFFFFF82"/>
    <w:multiLevelType w:val="singleLevel"/>
    <w:tmpl w:val="4AAC3C4A"/>
    <w:lvl w:ilvl="0">
      <w:start w:val="1"/>
      <w:numFmt w:val="bullet"/>
      <w:pStyle w:val="ListBullet3"/>
      <w:lvlText w:val=""/>
      <w:lvlJc w:val="left"/>
      <w:pPr>
        <w:ind w:left="1080" w:hanging="360"/>
      </w:pPr>
      <w:rPr>
        <w:rFonts w:ascii="Symbol" w:hAnsi="Symbol" w:hint="default"/>
        <w:color w:val="EE8C69" w:themeColor="accent1" w:themeTint="99"/>
      </w:rPr>
    </w:lvl>
  </w:abstractNum>
  <w:abstractNum w:abstractNumId="3"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D34817" w:themeColor="accent1"/>
      </w:rPr>
    </w:lvl>
  </w:abstractNum>
  <w:abstractNum w:abstractNumId="4" w15:restartNumberingAfterBreak="0">
    <w:nsid w:val="FFFFFF89"/>
    <w:multiLevelType w:val="singleLevel"/>
    <w:tmpl w:val="3932A106"/>
    <w:lvl w:ilvl="0">
      <w:start w:val="1"/>
      <w:numFmt w:val="bullet"/>
      <w:pStyle w:val="ListBullet"/>
      <w:lvlText w:val=""/>
      <w:lvlJc w:val="left"/>
      <w:pPr>
        <w:ind w:left="360" w:hanging="360"/>
      </w:pPr>
      <w:rPr>
        <w:rFonts w:ascii="Symbol" w:hAnsi="Symbol" w:hint="default"/>
        <w:color w:val="9D3511" w:themeColor="accent1" w:themeShade="BF"/>
      </w:rPr>
    </w:lvl>
  </w:abstractNum>
  <w:abstractNum w:abstractNumId="5" w15:restartNumberingAfterBreak="0">
    <w:nsid w:val="1ABD7B5B"/>
    <w:multiLevelType w:val="hybridMultilevel"/>
    <w:tmpl w:val="6492A5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3D67C4"/>
    <w:multiLevelType w:val="hybridMultilevel"/>
    <w:tmpl w:val="93046FB8"/>
    <w:lvl w:ilvl="0" w:tplc="53741A3A">
      <w:start w:val="1"/>
      <w:numFmt w:val="decimal"/>
      <w:lvlText w:val="(%1)"/>
      <w:lvlJc w:val="left"/>
      <w:pPr>
        <w:ind w:left="2805" w:hanging="360"/>
      </w:pPr>
      <w:rPr>
        <w:rFonts w:hint="default"/>
      </w:rPr>
    </w:lvl>
    <w:lvl w:ilvl="1" w:tplc="04090019" w:tentative="1">
      <w:start w:val="1"/>
      <w:numFmt w:val="lowerLetter"/>
      <w:lvlText w:val="%2."/>
      <w:lvlJc w:val="left"/>
      <w:pPr>
        <w:ind w:left="3525" w:hanging="360"/>
      </w:pPr>
    </w:lvl>
    <w:lvl w:ilvl="2" w:tplc="0409001B" w:tentative="1">
      <w:start w:val="1"/>
      <w:numFmt w:val="lowerRoman"/>
      <w:lvlText w:val="%3."/>
      <w:lvlJc w:val="right"/>
      <w:pPr>
        <w:ind w:left="4245" w:hanging="180"/>
      </w:pPr>
    </w:lvl>
    <w:lvl w:ilvl="3" w:tplc="0409000F" w:tentative="1">
      <w:start w:val="1"/>
      <w:numFmt w:val="decimal"/>
      <w:lvlText w:val="%4."/>
      <w:lvlJc w:val="left"/>
      <w:pPr>
        <w:ind w:left="4965" w:hanging="360"/>
      </w:pPr>
    </w:lvl>
    <w:lvl w:ilvl="4" w:tplc="04090019" w:tentative="1">
      <w:start w:val="1"/>
      <w:numFmt w:val="lowerLetter"/>
      <w:lvlText w:val="%5."/>
      <w:lvlJc w:val="left"/>
      <w:pPr>
        <w:ind w:left="5685" w:hanging="360"/>
      </w:pPr>
    </w:lvl>
    <w:lvl w:ilvl="5" w:tplc="0409001B" w:tentative="1">
      <w:start w:val="1"/>
      <w:numFmt w:val="lowerRoman"/>
      <w:lvlText w:val="%6."/>
      <w:lvlJc w:val="right"/>
      <w:pPr>
        <w:ind w:left="6405" w:hanging="180"/>
      </w:pPr>
    </w:lvl>
    <w:lvl w:ilvl="6" w:tplc="0409000F" w:tentative="1">
      <w:start w:val="1"/>
      <w:numFmt w:val="decimal"/>
      <w:lvlText w:val="%7."/>
      <w:lvlJc w:val="left"/>
      <w:pPr>
        <w:ind w:left="7125" w:hanging="360"/>
      </w:pPr>
    </w:lvl>
    <w:lvl w:ilvl="7" w:tplc="04090019" w:tentative="1">
      <w:start w:val="1"/>
      <w:numFmt w:val="lowerLetter"/>
      <w:lvlText w:val="%8."/>
      <w:lvlJc w:val="left"/>
      <w:pPr>
        <w:ind w:left="7845" w:hanging="360"/>
      </w:pPr>
    </w:lvl>
    <w:lvl w:ilvl="8" w:tplc="0409001B" w:tentative="1">
      <w:start w:val="1"/>
      <w:numFmt w:val="lowerRoman"/>
      <w:lvlText w:val="%9."/>
      <w:lvlJc w:val="right"/>
      <w:pPr>
        <w:ind w:left="8565" w:hanging="180"/>
      </w:pPr>
    </w:lvl>
  </w:abstractNum>
  <w:abstractNum w:abstractNumId="7" w15:restartNumberingAfterBreak="0">
    <w:nsid w:val="29CF1E1F"/>
    <w:multiLevelType w:val="hybridMultilevel"/>
    <w:tmpl w:val="789EB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0F1A75"/>
    <w:multiLevelType w:val="hybridMultilevel"/>
    <w:tmpl w:val="43F466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A203C33"/>
    <w:multiLevelType w:val="hybridMultilevel"/>
    <w:tmpl w:val="55B2FDA6"/>
    <w:lvl w:ilvl="0" w:tplc="58D2FB1A">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6C653E45"/>
    <w:multiLevelType w:val="hybridMultilevel"/>
    <w:tmpl w:val="52062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E64E83"/>
    <w:multiLevelType w:val="hybridMultilevel"/>
    <w:tmpl w:val="6AE4208A"/>
    <w:lvl w:ilvl="0" w:tplc="58D2FB1A">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728B1821"/>
    <w:multiLevelType w:val="singleLevel"/>
    <w:tmpl w:val="EE26D820"/>
    <w:lvl w:ilvl="0">
      <w:start w:val="1"/>
      <w:numFmt w:val="bullet"/>
      <w:lvlText w:val=""/>
      <w:lvlJc w:val="left"/>
      <w:pPr>
        <w:tabs>
          <w:tab w:val="num" w:pos="504"/>
        </w:tabs>
        <w:ind w:left="504" w:hanging="504"/>
      </w:pPr>
      <w:rPr>
        <w:rFonts w:ascii="Symbol" w:hAnsi="Symbol" w:hint="default"/>
        <w:sz w:val="24"/>
      </w:rPr>
    </w:lvl>
  </w:abstractNum>
  <w:num w:numId="1" w16cid:durableId="1211306532">
    <w:abstractNumId w:val="4"/>
  </w:num>
  <w:num w:numId="2" w16cid:durableId="45104368">
    <w:abstractNumId w:val="4"/>
  </w:num>
  <w:num w:numId="3" w16cid:durableId="1572500309">
    <w:abstractNumId w:val="3"/>
  </w:num>
  <w:num w:numId="4" w16cid:durableId="1963993913">
    <w:abstractNumId w:val="3"/>
  </w:num>
  <w:num w:numId="5" w16cid:durableId="552273474">
    <w:abstractNumId w:val="2"/>
  </w:num>
  <w:num w:numId="6" w16cid:durableId="1588734070">
    <w:abstractNumId w:val="2"/>
  </w:num>
  <w:num w:numId="7" w16cid:durableId="552891604">
    <w:abstractNumId w:val="1"/>
  </w:num>
  <w:num w:numId="8" w16cid:durableId="792136409">
    <w:abstractNumId w:val="1"/>
  </w:num>
  <w:num w:numId="9" w16cid:durableId="468862264">
    <w:abstractNumId w:val="0"/>
  </w:num>
  <w:num w:numId="10" w16cid:durableId="160856099">
    <w:abstractNumId w:val="0"/>
  </w:num>
  <w:num w:numId="11" w16cid:durableId="1738018372">
    <w:abstractNumId w:val="4"/>
  </w:num>
  <w:num w:numId="12" w16cid:durableId="1135441269">
    <w:abstractNumId w:val="3"/>
  </w:num>
  <w:num w:numId="13" w16cid:durableId="1430544443">
    <w:abstractNumId w:val="2"/>
  </w:num>
  <w:num w:numId="14" w16cid:durableId="548415381">
    <w:abstractNumId w:val="1"/>
  </w:num>
  <w:num w:numId="15" w16cid:durableId="954170808">
    <w:abstractNumId w:val="0"/>
  </w:num>
  <w:num w:numId="16" w16cid:durableId="243951165">
    <w:abstractNumId w:val="5"/>
  </w:num>
  <w:num w:numId="17" w16cid:durableId="676004857">
    <w:abstractNumId w:val="8"/>
  </w:num>
  <w:num w:numId="18" w16cid:durableId="237983387">
    <w:abstractNumId w:val="12"/>
  </w:num>
  <w:num w:numId="19" w16cid:durableId="718090552">
    <w:abstractNumId w:val="6"/>
  </w:num>
  <w:num w:numId="20" w16cid:durableId="545409946">
    <w:abstractNumId w:val="7"/>
  </w:num>
  <w:num w:numId="21" w16cid:durableId="600723253">
    <w:abstractNumId w:val="10"/>
  </w:num>
  <w:num w:numId="22" w16cid:durableId="1871212854">
    <w:abstractNumId w:val="9"/>
  </w:num>
  <w:num w:numId="23" w16cid:durableId="140256218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93A"/>
    <w:rsid w:val="00032A5C"/>
    <w:rsid w:val="000378C9"/>
    <w:rsid w:val="00041221"/>
    <w:rsid w:val="000562E7"/>
    <w:rsid w:val="00056E14"/>
    <w:rsid w:val="000707E0"/>
    <w:rsid w:val="00076A7F"/>
    <w:rsid w:val="000A061A"/>
    <w:rsid w:val="000A579C"/>
    <w:rsid w:val="000A7952"/>
    <w:rsid w:val="000D4CE2"/>
    <w:rsid w:val="000F0A7D"/>
    <w:rsid w:val="0012279D"/>
    <w:rsid w:val="001255D5"/>
    <w:rsid w:val="00126881"/>
    <w:rsid w:val="00151213"/>
    <w:rsid w:val="00157C45"/>
    <w:rsid w:val="00163836"/>
    <w:rsid w:val="0019189C"/>
    <w:rsid w:val="001C2280"/>
    <w:rsid w:val="001C2FED"/>
    <w:rsid w:val="00216C6E"/>
    <w:rsid w:val="00222E4B"/>
    <w:rsid w:val="002271C9"/>
    <w:rsid w:val="00262669"/>
    <w:rsid w:val="002804C2"/>
    <w:rsid w:val="002B579A"/>
    <w:rsid w:val="002C5627"/>
    <w:rsid w:val="002C690A"/>
    <w:rsid w:val="002D052A"/>
    <w:rsid w:val="002D5687"/>
    <w:rsid w:val="002F25DE"/>
    <w:rsid w:val="002F4CAB"/>
    <w:rsid w:val="00321514"/>
    <w:rsid w:val="003220C1"/>
    <w:rsid w:val="0034552C"/>
    <w:rsid w:val="00345FB3"/>
    <w:rsid w:val="00371D31"/>
    <w:rsid w:val="003A7159"/>
    <w:rsid w:val="003B072F"/>
    <w:rsid w:val="003F579E"/>
    <w:rsid w:val="00425CA6"/>
    <w:rsid w:val="0044773B"/>
    <w:rsid w:val="00447FDE"/>
    <w:rsid w:val="00455287"/>
    <w:rsid w:val="00462B81"/>
    <w:rsid w:val="004655FE"/>
    <w:rsid w:val="00480756"/>
    <w:rsid w:val="004838D9"/>
    <w:rsid w:val="0048601D"/>
    <w:rsid w:val="00497A9F"/>
    <w:rsid w:val="004E7233"/>
    <w:rsid w:val="00502FEB"/>
    <w:rsid w:val="00577061"/>
    <w:rsid w:val="005A10C1"/>
    <w:rsid w:val="005A1C3B"/>
    <w:rsid w:val="005B5B59"/>
    <w:rsid w:val="005B7275"/>
    <w:rsid w:val="006000E7"/>
    <w:rsid w:val="00643AFB"/>
    <w:rsid w:val="0065019C"/>
    <w:rsid w:val="0066788A"/>
    <w:rsid w:val="00670C0B"/>
    <w:rsid w:val="00687FF9"/>
    <w:rsid w:val="006B4C15"/>
    <w:rsid w:val="006D09A7"/>
    <w:rsid w:val="006F1288"/>
    <w:rsid w:val="006F1755"/>
    <w:rsid w:val="00725D9E"/>
    <w:rsid w:val="007311B2"/>
    <w:rsid w:val="00741178"/>
    <w:rsid w:val="00745350"/>
    <w:rsid w:val="0078032F"/>
    <w:rsid w:val="007907E6"/>
    <w:rsid w:val="007B47B4"/>
    <w:rsid w:val="007C0A2F"/>
    <w:rsid w:val="007C1D5D"/>
    <w:rsid w:val="007D493A"/>
    <w:rsid w:val="007F083C"/>
    <w:rsid w:val="00815B60"/>
    <w:rsid w:val="008245BD"/>
    <w:rsid w:val="008373E2"/>
    <w:rsid w:val="00844C0D"/>
    <w:rsid w:val="0087010A"/>
    <w:rsid w:val="008A6C5C"/>
    <w:rsid w:val="008B0B9C"/>
    <w:rsid w:val="008B5FA7"/>
    <w:rsid w:val="008C2586"/>
    <w:rsid w:val="008E0B43"/>
    <w:rsid w:val="008E42D2"/>
    <w:rsid w:val="008F6482"/>
    <w:rsid w:val="00904D3A"/>
    <w:rsid w:val="00973FCF"/>
    <w:rsid w:val="009A18CE"/>
    <w:rsid w:val="009C43D5"/>
    <w:rsid w:val="00A15DB9"/>
    <w:rsid w:val="00A232B8"/>
    <w:rsid w:val="00A3089D"/>
    <w:rsid w:val="00A322FA"/>
    <w:rsid w:val="00A54E0D"/>
    <w:rsid w:val="00AA6AF5"/>
    <w:rsid w:val="00AD435E"/>
    <w:rsid w:val="00AE76F6"/>
    <w:rsid w:val="00B12B9D"/>
    <w:rsid w:val="00B24D71"/>
    <w:rsid w:val="00B2639B"/>
    <w:rsid w:val="00B551A5"/>
    <w:rsid w:val="00B5621C"/>
    <w:rsid w:val="00B6221A"/>
    <w:rsid w:val="00B91872"/>
    <w:rsid w:val="00BA4C0D"/>
    <w:rsid w:val="00C068CD"/>
    <w:rsid w:val="00C42116"/>
    <w:rsid w:val="00C526D5"/>
    <w:rsid w:val="00C762F0"/>
    <w:rsid w:val="00C83092"/>
    <w:rsid w:val="00C9511C"/>
    <w:rsid w:val="00CC5FF6"/>
    <w:rsid w:val="00CC7B1B"/>
    <w:rsid w:val="00CD6D32"/>
    <w:rsid w:val="00CE25EE"/>
    <w:rsid w:val="00D26E7A"/>
    <w:rsid w:val="00D40458"/>
    <w:rsid w:val="00D91C95"/>
    <w:rsid w:val="00D946F1"/>
    <w:rsid w:val="00DB5AB0"/>
    <w:rsid w:val="00DC34CF"/>
    <w:rsid w:val="00DE162C"/>
    <w:rsid w:val="00DE5EBE"/>
    <w:rsid w:val="00DF477D"/>
    <w:rsid w:val="00E31699"/>
    <w:rsid w:val="00E33CF8"/>
    <w:rsid w:val="00E3402E"/>
    <w:rsid w:val="00E572A1"/>
    <w:rsid w:val="00E62644"/>
    <w:rsid w:val="00E91DB1"/>
    <w:rsid w:val="00EA3477"/>
    <w:rsid w:val="00EA70A2"/>
    <w:rsid w:val="00ED4D45"/>
    <w:rsid w:val="00EE0434"/>
    <w:rsid w:val="00EF076F"/>
    <w:rsid w:val="00F020CE"/>
    <w:rsid w:val="00F06057"/>
    <w:rsid w:val="00F0661D"/>
    <w:rsid w:val="00F131CD"/>
    <w:rsid w:val="00F3673B"/>
    <w:rsid w:val="00F46DCA"/>
    <w:rsid w:val="00F47A14"/>
    <w:rsid w:val="00F53EF9"/>
    <w:rsid w:val="00F80844"/>
    <w:rsid w:val="00F913DB"/>
    <w:rsid w:val="00FC03F1"/>
    <w:rsid w:val="00FD3F16"/>
    <w:rsid w:val="00FE1B64"/>
    <w:rsid w:val="00FE4210"/>
    <w:rsid w:val="00FF045C"/>
    <w:rsid w:val="00FF1031"/>
    <w:rsid w:val="00FF133A"/>
    <w:rsid w:val="4C1E1FDF"/>
  </w:rsids>
  <m:mathPr>
    <m:mathFont m:val="Cambria Math"/>
    <m:brkBin m:val="before"/>
    <m:brkBinSub m:val="--"/>
    <m:smallFrac m:val="0"/>
    <m:dispDef/>
    <m:lMargin m:val="0"/>
    <m:rMargin m:val="0"/>
    <m:defJc m:val="centerGroup"/>
    <m:wrapIndent m:val="1440"/>
    <m:intLim m:val="undOvr"/>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C61C48"/>
  <w15:docId w15:val="{BD321E9F-8B0E-AD42-BD39-ABA30020A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7" w:unhideWhenUsed="1" w:qFormat="1"/>
    <w:lsdException w:name="List Bullet 3" w:semiHidden="1" w:uiPriority="37" w:unhideWhenUsed="1" w:qFormat="1"/>
    <w:lsdException w:name="List Bullet 4" w:semiHidden="1" w:uiPriority="37" w:unhideWhenUsed="1" w:qFormat="1"/>
    <w:lsdException w:name="List Bullet 5" w:semiHidden="1" w:uiPriority="37"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7"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qFormat="1"/>
    <w:lsdException w:name="Table Theme" w:semiHidden="1" w:unhideWhenUsed="1"/>
    <w:lsdException w:name="Placeholder Text" w:semiHidden="1" w:qFormat="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pPr>
    <w:rPr>
      <w:rFonts w:cs="Times New Roman"/>
      <w:color w:val="000000" w:themeColor="text1"/>
      <w:szCs w:val="20"/>
      <w:lang w:eastAsia="ja-JP" w:bidi="he-IL"/>
    </w:rPr>
  </w:style>
  <w:style w:type="paragraph" w:styleId="Heading1">
    <w:name w:val="heading 1"/>
    <w:basedOn w:val="Normal"/>
    <w:next w:val="Normal"/>
    <w:link w:val="Heading1Char"/>
    <w:uiPriority w:val="9"/>
    <w:semiHidden/>
    <w:unhideWhenUsed/>
    <w:pPr>
      <w:spacing w:before="300" w:after="40" w:line="240" w:lineRule="auto"/>
      <w:outlineLvl w:val="0"/>
    </w:pPr>
    <w:rPr>
      <w:rFonts w:asciiTheme="majorHAnsi" w:hAnsiTheme="majorHAnsi"/>
      <w:b/>
      <w:color w:val="9D3511" w:themeColor="accent1" w:themeShade="BF"/>
      <w:spacing w:val="20"/>
      <w:sz w:val="28"/>
      <w:szCs w:val="32"/>
    </w:rPr>
  </w:style>
  <w:style w:type="paragraph" w:styleId="Heading2">
    <w:name w:val="heading 2"/>
    <w:basedOn w:val="Normal"/>
    <w:next w:val="Normal"/>
    <w:link w:val="Heading2Char"/>
    <w:uiPriority w:val="9"/>
    <w:semiHidden/>
    <w:unhideWhenUsed/>
    <w:pPr>
      <w:spacing w:before="240" w:after="40" w:line="240" w:lineRule="auto"/>
      <w:outlineLvl w:val="1"/>
    </w:pPr>
    <w:rPr>
      <w:rFonts w:asciiTheme="majorHAnsi" w:hAnsiTheme="majorHAnsi"/>
      <w:b/>
      <w:color w:val="9D3511" w:themeColor="accent1" w:themeShade="BF"/>
      <w:spacing w:val="20"/>
      <w:sz w:val="24"/>
      <w:szCs w:val="28"/>
    </w:rPr>
  </w:style>
  <w:style w:type="paragraph" w:styleId="Heading3">
    <w:name w:val="heading 3"/>
    <w:basedOn w:val="Normal"/>
    <w:next w:val="Normal"/>
    <w:link w:val="Heading3Char"/>
    <w:uiPriority w:val="9"/>
    <w:semiHidden/>
    <w:unhideWhenUsed/>
    <w:qFormat/>
    <w:pPr>
      <w:spacing w:before="200" w:after="40" w:line="240" w:lineRule="auto"/>
      <w:outlineLvl w:val="2"/>
    </w:pPr>
    <w:rPr>
      <w:rFonts w:asciiTheme="majorHAnsi" w:hAnsiTheme="majorHAnsi"/>
      <w:b/>
      <w:color w:val="D34817" w:themeColor="accent1"/>
      <w:spacing w:val="20"/>
      <w:sz w:val="24"/>
      <w:szCs w:val="24"/>
    </w:rPr>
  </w:style>
  <w:style w:type="paragraph" w:styleId="Heading4">
    <w:name w:val="heading 4"/>
    <w:basedOn w:val="Normal"/>
    <w:next w:val="Normal"/>
    <w:link w:val="Heading4Char"/>
    <w:uiPriority w:val="9"/>
    <w:semiHidden/>
    <w:unhideWhenUsed/>
    <w:qFormat/>
    <w:pPr>
      <w:spacing w:before="240" w:after="0"/>
      <w:outlineLvl w:val="3"/>
    </w:pPr>
    <w:rPr>
      <w:rFonts w:asciiTheme="majorHAnsi" w:hAnsiTheme="majorHAnsi"/>
      <w:b/>
      <w:color w:val="7B6A4D" w:themeColor="accent3" w:themeShade="BF"/>
      <w:spacing w:val="20"/>
      <w:sz w:val="24"/>
      <w:szCs w:val="22"/>
    </w:rPr>
  </w:style>
  <w:style w:type="paragraph" w:styleId="Heading5">
    <w:name w:val="heading 5"/>
    <w:basedOn w:val="Normal"/>
    <w:next w:val="Normal"/>
    <w:link w:val="Heading5Char"/>
    <w:uiPriority w:val="9"/>
    <w:semiHidden/>
    <w:unhideWhenUsed/>
    <w:qFormat/>
    <w:pPr>
      <w:spacing w:before="200" w:after="0"/>
      <w:outlineLvl w:val="4"/>
    </w:pPr>
    <w:rPr>
      <w:rFonts w:asciiTheme="majorHAnsi" w:hAnsiTheme="majorHAnsi"/>
      <w:b/>
      <w:i/>
      <w:color w:val="7B6A4D" w:themeColor="accent3" w:themeShade="BF"/>
      <w:spacing w:val="20"/>
      <w:szCs w:val="26"/>
    </w:rPr>
  </w:style>
  <w:style w:type="paragraph" w:styleId="Heading6">
    <w:name w:val="heading 6"/>
    <w:basedOn w:val="Normal"/>
    <w:next w:val="Normal"/>
    <w:link w:val="Heading6Char"/>
    <w:uiPriority w:val="9"/>
    <w:semiHidden/>
    <w:unhideWhenUsed/>
    <w:qFormat/>
    <w:pPr>
      <w:spacing w:before="200" w:after="0"/>
      <w:outlineLvl w:val="5"/>
    </w:pPr>
    <w:rPr>
      <w:rFonts w:asciiTheme="majorHAnsi" w:hAnsiTheme="majorHAnsi"/>
      <w:color w:val="524733" w:themeColor="accent3" w:themeShade="80"/>
      <w:spacing w:val="10"/>
      <w:sz w:val="24"/>
    </w:rPr>
  </w:style>
  <w:style w:type="paragraph" w:styleId="Heading7">
    <w:name w:val="heading 7"/>
    <w:basedOn w:val="Normal"/>
    <w:next w:val="Normal"/>
    <w:link w:val="Heading7Char"/>
    <w:uiPriority w:val="9"/>
    <w:semiHidden/>
    <w:unhideWhenUsed/>
    <w:qFormat/>
    <w:pPr>
      <w:spacing w:before="200" w:after="0"/>
      <w:outlineLvl w:val="6"/>
    </w:pPr>
    <w:rPr>
      <w:rFonts w:asciiTheme="majorHAnsi" w:hAnsiTheme="majorHAnsi"/>
      <w:i/>
      <w:color w:val="524733" w:themeColor="accent3" w:themeShade="80"/>
      <w:spacing w:val="10"/>
      <w:sz w:val="24"/>
    </w:rPr>
  </w:style>
  <w:style w:type="paragraph" w:styleId="Heading8">
    <w:name w:val="heading 8"/>
    <w:basedOn w:val="Normal"/>
    <w:next w:val="Normal"/>
    <w:link w:val="Heading8Char"/>
    <w:uiPriority w:val="9"/>
    <w:semiHidden/>
    <w:unhideWhenUsed/>
    <w:qFormat/>
    <w:pPr>
      <w:spacing w:before="200" w:after="0"/>
      <w:outlineLvl w:val="7"/>
    </w:pPr>
    <w:rPr>
      <w:rFonts w:asciiTheme="majorHAnsi" w:hAnsiTheme="majorHAnsi"/>
      <w:color w:val="D34817" w:themeColor="accent1"/>
      <w:spacing w:val="10"/>
    </w:rPr>
  </w:style>
  <w:style w:type="paragraph" w:styleId="Heading9">
    <w:name w:val="heading 9"/>
    <w:basedOn w:val="Normal"/>
    <w:next w:val="Normal"/>
    <w:link w:val="Heading9Char"/>
    <w:uiPriority w:val="9"/>
    <w:semiHidden/>
    <w:unhideWhenUsed/>
    <w:qFormat/>
    <w:pPr>
      <w:spacing w:before="200" w:after="0"/>
      <w:outlineLvl w:val="8"/>
    </w:pPr>
    <w:rPr>
      <w:rFonts w:asciiTheme="majorHAnsi" w:hAnsiTheme="majorHAnsi"/>
      <w:i/>
      <w:color w:val="D34817" w:themeColor="accent1"/>
      <w:spacing w:val="1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qFormat/>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color w:val="000000" w:themeColor="text1"/>
      <w:szCs w:val="20"/>
      <w:lang w:eastAsia="ja-JP" w:bidi="he-IL"/>
    </w:rPr>
  </w:style>
  <w:style w:type="paragraph" w:styleId="NoSpacing">
    <w:name w:val="No Spacing"/>
    <w:basedOn w:val="Normal"/>
    <w:uiPriority w:val="1"/>
    <w:qFormat/>
    <w:pPr>
      <w:spacing w:after="0" w:line="240" w:lineRule="auto"/>
    </w:pPr>
  </w:style>
  <w:style w:type="paragraph" w:styleId="Closing">
    <w:name w:val="Closing"/>
    <w:basedOn w:val="Normal"/>
    <w:link w:val="ClosingChar"/>
    <w:uiPriority w:val="7"/>
    <w:unhideWhenUsed/>
    <w:qFormat/>
    <w:pPr>
      <w:spacing w:before="480" w:after="960"/>
      <w:contextualSpacing/>
    </w:pPr>
  </w:style>
  <w:style w:type="character" w:customStyle="1" w:styleId="ClosingChar">
    <w:name w:val="Closing Char"/>
    <w:basedOn w:val="DefaultParagraphFont"/>
    <w:link w:val="Closing"/>
    <w:uiPriority w:val="7"/>
    <w:rPr>
      <w:rFonts w:cs="Times New Roman"/>
      <w:color w:val="000000" w:themeColor="text1"/>
      <w:szCs w:val="20"/>
      <w:lang w:eastAsia="ja-JP" w:bidi="he-IL"/>
    </w:rPr>
  </w:style>
  <w:style w:type="paragraph" w:customStyle="1" w:styleId="RecipientAddress">
    <w:name w:val="Recipient Address"/>
    <w:basedOn w:val="NoSpacing"/>
    <w:link w:val="RecipientAddressChar"/>
    <w:uiPriority w:val="5"/>
    <w:qFormat/>
    <w:pPr>
      <w:spacing w:after="360"/>
      <w:contextualSpacing/>
    </w:pPr>
  </w:style>
  <w:style w:type="paragraph" w:styleId="Salutation">
    <w:name w:val="Salutation"/>
    <w:basedOn w:val="NoSpacing"/>
    <w:next w:val="Normal"/>
    <w:link w:val="SalutationChar"/>
    <w:uiPriority w:val="6"/>
    <w:unhideWhenUsed/>
    <w:qFormat/>
    <w:pPr>
      <w:spacing w:before="480" w:after="320"/>
      <w:contextualSpacing/>
    </w:pPr>
    <w:rPr>
      <w:b/>
    </w:rPr>
  </w:style>
  <w:style w:type="character" w:customStyle="1" w:styleId="SalutationChar">
    <w:name w:val="Salutation Char"/>
    <w:basedOn w:val="DefaultParagraphFont"/>
    <w:link w:val="Salutation"/>
    <w:uiPriority w:val="6"/>
    <w:rPr>
      <w:rFonts w:cs="Times New Roman"/>
      <w:b/>
      <w:color w:val="000000" w:themeColor="text1"/>
      <w:szCs w:val="20"/>
      <w:lang w:eastAsia="ja-JP" w:bidi="he-IL"/>
    </w:rPr>
  </w:style>
  <w:style w:type="paragraph" w:customStyle="1" w:styleId="SenderAddress">
    <w:name w:val="Sender Address"/>
    <w:basedOn w:val="NoSpacing"/>
    <w:uiPriority w:val="3"/>
    <w:qFormat/>
    <w:pPr>
      <w:spacing w:after="360"/>
      <w:contextualSpacing/>
    </w:pPr>
  </w:style>
  <w:style w:type="character" w:styleId="PlaceholderText">
    <w:name w:val="Placeholder Text"/>
    <w:basedOn w:val="DefaultParagraphFont"/>
    <w:uiPriority w:val="99"/>
    <w:unhideWhenUsed/>
    <w:qFormat/>
    <w:rPr>
      <w:color w:val="808080"/>
    </w:rPr>
  </w:style>
  <w:style w:type="paragraph" w:styleId="Signature">
    <w:name w:val="Signature"/>
    <w:basedOn w:val="Normal"/>
    <w:link w:val="SignatureChar"/>
    <w:uiPriority w:val="99"/>
    <w:unhideWhenUsed/>
    <w:pPr>
      <w:spacing w:after="200"/>
      <w:contextualSpacing/>
    </w:pPr>
  </w:style>
  <w:style w:type="character" w:customStyle="1" w:styleId="SignatureChar">
    <w:name w:val="Signature Char"/>
    <w:basedOn w:val="DefaultParagraphFont"/>
    <w:link w:val="Signature"/>
    <w:uiPriority w:val="99"/>
    <w:rPr>
      <w:rFonts w:cs="Times New Roman"/>
      <w:color w:val="000000" w:themeColor="text1"/>
      <w:szCs w:val="20"/>
      <w:lang w:eastAsia="ja-JP" w:bidi="he-IL"/>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themeColor="text1"/>
      <w:sz w:val="16"/>
      <w:szCs w:val="16"/>
      <w:lang w:eastAsia="ja-JP" w:bidi="he-IL"/>
    </w:rPr>
  </w:style>
  <w:style w:type="paragraph" w:styleId="BlockText">
    <w:name w:val="Block Text"/>
    <w:aliases w:val="Block Quote"/>
    <w:uiPriority w:val="40"/>
    <w:pPr>
      <w:pBdr>
        <w:top w:val="single" w:sz="2" w:space="10" w:color="EE8C69" w:themeColor="accent1" w:themeTint="99"/>
        <w:bottom w:val="single" w:sz="24" w:space="10" w:color="EE8C69" w:themeColor="accent1" w:themeTint="99"/>
      </w:pBdr>
      <w:spacing w:after="280" w:line="240" w:lineRule="auto"/>
      <w:ind w:left="1440" w:right="1440"/>
      <w:jc w:val="both"/>
    </w:pPr>
    <w:rPr>
      <w:rFonts w:eastAsia="Times New Roman" w:cs="Times New Roman"/>
      <w:color w:val="808080" w:themeColor="background1" w:themeShade="80"/>
      <w:sz w:val="28"/>
      <w:szCs w:val="28"/>
      <w:lang w:eastAsia="ko-KR" w:bidi="hi-IN"/>
    </w:rPr>
  </w:style>
  <w:style w:type="character" w:styleId="BookTitle">
    <w:name w:val="Book Title"/>
    <w:basedOn w:val="DefaultParagraphFont"/>
    <w:uiPriority w:val="33"/>
    <w:qFormat/>
    <w:rPr>
      <w:rFonts w:asciiTheme="majorHAnsi" w:hAnsiTheme="majorHAnsi" w:cs="Times New Roman"/>
      <w:i/>
      <w:color w:val="855D5D" w:themeColor="accent6"/>
      <w:sz w:val="20"/>
      <w:szCs w:val="20"/>
    </w:rPr>
  </w:style>
  <w:style w:type="paragraph" w:styleId="Caption">
    <w:name w:val="caption"/>
    <w:basedOn w:val="Normal"/>
    <w:next w:val="Normal"/>
    <w:uiPriority w:val="35"/>
    <w:unhideWhenUsed/>
    <w:qFormat/>
    <w:pPr>
      <w:spacing w:after="0" w:line="240" w:lineRule="auto"/>
    </w:pPr>
    <w:rPr>
      <w:bCs/>
      <w:smallCaps/>
      <w:color w:val="732117" w:themeColor="accent2" w:themeShade="BF"/>
      <w:spacing w:val="10"/>
      <w:sz w:val="18"/>
      <w:szCs w:val="18"/>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cs="Times New Roman"/>
      <w:color w:val="000000" w:themeColor="text1"/>
      <w:szCs w:val="20"/>
      <w:lang w:eastAsia="ja-JP" w:bidi="he-IL"/>
    </w:rPr>
  </w:style>
  <w:style w:type="character" w:styleId="Emphasis">
    <w:name w:val="Emphasis"/>
    <w:uiPriority w:val="20"/>
    <w:qFormat/>
    <w:rPr>
      <w:b/>
      <w:i/>
      <w:color w:val="404040" w:themeColor="text1" w:themeTint="BF"/>
      <w:spacing w:val="2"/>
      <w:w w:val="100"/>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000000" w:themeColor="text1"/>
      <w:szCs w:val="20"/>
      <w:lang w:eastAsia="ja-JP" w:bidi="he-IL"/>
    </w:rPr>
  </w:style>
  <w:style w:type="character" w:customStyle="1" w:styleId="Heading1Char">
    <w:name w:val="Heading 1 Char"/>
    <w:basedOn w:val="DefaultParagraphFont"/>
    <w:link w:val="Heading1"/>
    <w:uiPriority w:val="9"/>
    <w:semiHidden/>
    <w:rPr>
      <w:rFonts w:asciiTheme="majorHAnsi" w:hAnsiTheme="majorHAnsi" w:cs="Times New Roman"/>
      <w:b/>
      <w:color w:val="9D3511" w:themeColor="accent1" w:themeShade="BF"/>
      <w:spacing w:val="20"/>
      <w:sz w:val="28"/>
      <w:szCs w:val="32"/>
      <w:lang w:eastAsia="ja-JP" w:bidi="he-IL"/>
    </w:rPr>
  </w:style>
  <w:style w:type="character" w:customStyle="1" w:styleId="Heading2Char">
    <w:name w:val="Heading 2 Char"/>
    <w:basedOn w:val="DefaultParagraphFont"/>
    <w:link w:val="Heading2"/>
    <w:uiPriority w:val="9"/>
    <w:semiHidden/>
    <w:rPr>
      <w:rFonts w:asciiTheme="majorHAnsi" w:hAnsiTheme="majorHAnsi" w:cs="Times New Roman"/>
      <w:b/>
      <w:color w:val="9D3511" w:themeColor="accent1" w:themeShade="BF"/>
      <w:spacing w:val="20"/>
      <w:sz w:val="24"/>
      <w:szCs w:val="28"/>
      <w:lang w:eastAsia="ja-JP" w:bidi="he-IL"/>
    </w:rPr>
  </w:style>
  <w:style w:type="character" w:customStyle="1" w:styleId="Heading3Char">
    <w:name w:val="Heading 3 Char"/>
    <w:basedOn w:val="DefaultParagraphFont"/>
    <w:link w:val="Heading3"/>
    <w:uiPriority w:val="9"/>
    <w:semiHidden/>
    <w:rPr>
      <w:rFonts w:asciiTheme="majorHAnsi" w:hAnsiTheme="majorHAnsi" w:cs="Times New Roman"/>
      <w:b/>
      <w:color w:val="D34817" w:themeColor="accent1"/>
      <w:spacing w:val="20"/>
      <w:sz w:val="24"/>
      <w:szCs w:val="24"/>
      <w:lang w:eastAsia="ja-JP" w:bidi="he-IL"/>
    </w:rPr>
  </w:style>
  <w:style w:type="character" w:customStyle="1" w:styleId="Heading4Char">
    <w:name w:val="Heading 4 Char"/>
    <w:basedOn w:val="DefaultParagraphFont"/>
    <w:link w:val="Heading4"/>
    <w:uiPriority w:val="9"/>
    <w:semiHidden/>
    <w:rPr>
      <w:rFonts w:asciiTheme="majorHAnsi" w:hAnsiTheme="majorHAnsi" w:cs="Times New Roman"/>
      <w:b/>
      <w:color w:val="7B6A4D" w:themeColor="accent3" w:themeShade="BF"/>
      <w:spacing w:val="20"/>
      <w:sz w:val="24"/>
      <w:lang w:eastAsia="ja-JP" w:bidi="he-IL"/>
    </w:rPr>
  </w:style>
  <w:style w:type="character" w:customStyle="1" w:styleId="Heading5Char">
    <w:name w:val="Heading 5 Char"/>
    <w:basedOn w:val="DefaultParagraphFont"/>
    <w:link w:val="Heading5"/>
    <w:uiPriority w:val="9"/>
    <w:semiHidden/>
    <w:rPr>
      <w:rFonts w:asciiTheme="majorHAnsi" w:hAnsiTheme="majorHAnsi" w:cs="Times New Roman"/>
      <w:b/>
      <w:i/>
      <w:color w:val="7B6A4D" w:themeColor="accent3" w:themeShade="BF"/>
      <w:spacing w:val="20"/>
      <w:szCs w:val="26"/>
      <w:lang w:eastAsia="ja-JP" w:bidi="he-IL"/>
    </w:rPr>
  </w:style>
  <w:style w:type="character" w:customStyle="1" w:styleId="Heading6Char">
    <w:name w:val="Heading 6 Char"/>
    <w:basedOn w:val="DefaultParagraphFont"/>
    <w:link w:val="Heading6"/>
    <w:uiPriority w:val="9"/>
    <w:semiHidden/>
    <w:rPr>
      <w:rFonts w:asciiTheme="majorHAnsi" w:hAnsiTheme="majorHAnsi" w:cs="Times New Roman"/>
      <w:color w:val="524733" w:themeColor="accent3" w:themeShade="80"/>
      <w:spacing w:val="10"/>
      <w:sz w:val="24"/>
      <w:szCs w:val="20"/>
      <w:lang w:eastAsia="ja-JP" w:bidi="he-IL"/>
    </w:rPr>
  </w:style>
  <w:style w:type="character" w:customStyle="1" w:styleId="Heading7Char">
    <w:name w:val="Heading 7 Char"/>
    <w:basedOn w:val="DefaultParagraphFont"/>
    <w:link w:val="Heading7"/>
    <w:uiPriority w:val="9"/>
    <w:semiHidden/>
    <w:rPr>
      <w:rFonts w:asciiTheme="majorHAnsi" w:hAnsiTheme="majorHAnsi" w:cs="Times New Roman"/>
      <w:i/>
      <w:color w:val="524733" w:themeColor="accent3" w:themeShade="80"/>
      <w:spacing w:val="10"/>
      <w:sz w:val="24"/>
      <w:szCs w:val="20"/>
      <w:lang w:eastAsia="ja-JP" w:bidi="he-IL"/>
    </w:rPr>
  </w:style>
  <w:style w:type="character" w:customStyle="1" w:styleId="Heading8Char">
    <w:name w:val="Heading 8 Char"/>
    <w:basedOn w:val="DefaultParagraphFont"/>
    <w:link w:val="Heading8"/>
    <w:uiPriority w:val="9"/>
    <w:semiHidden/>
    <w:rPr>
      <w:rFonts w:asciiTheme="majorHAnsi" w:hAnsiTheme="majorHAnsi" w:cs="Times New Roman"/>
      <w:color w:val="D34817" w:themeColor="accent1"/>
      <w:spacing w:val="10"/>
      <w:szCs w:val="20"/>
      <w:lang w:eastAsia="ja-JP" w:bidi="he-IL"/>
    </w:rPr>
  </w:style>
  <w:style w:type="character" w:customStyle="1" w:styleId="Heading9Char">
    <w:name w:val="Heading 9 Char"/>
    <w:basedOn w:val="DefaultParagraphFont"/>
    <w:link w:val="Heading9"/>
    <w:uiPriority w:val="9"/>
    <w:semiHidden/>
    <w:rPr>
      <w:rFonts w:asciiTheme="majorHAnsi" w:hAnsiTheme="majorHAnsi" w:cs="Times New Roman"/>
      <w:i/>
      <w:color w:val="D34817" w:themeColor="accent1"/>
      <w:spacing w:val="10"/>
      <w:szCs w:val="20"/>
      <w:lang w:eastAsia="ja-JP" w:bidi="he-IL"/>
    </w:rPr>
  </w:style>
  <w:style w:type="character" w:styleId="Hyperlink">
    <w:name w:val="Hyperlink"/>
    <w:basedOn w:val="DefaultParagraphFont"/>
    <w:uiPriority w:val="99"/>
    <w:unhideWhenUsed/>
    <w:rPr>
      <w:color w:val="CC9900" w:themeColor="hyperlink"/>
      <w:u w:val="single"/>
    </w:rPr>
  </w:style>
  <w:style w:type="character" w:styleId="IntenseEmphasis">
    <w:name w:val="Intense Emphasis"/>
    <w:basedOn w:val="DefaultParagraphFont"/>
    <w:uiPriority w:val="21"/>
    <w:qFormat/>
    <w:rPr>
      <w:rFonts w:asciiTheme="minorHAnsi" w:hAnsiTheme="minorHAnsi" w:cs="Times New Roman"/>
      <w:b/>
      <w:i/>
      <w:smallCaps/>
      <w:color w:val="9B2D1F" w:themeColor="accent2"/>
      <w:spacing w:val="2"/>
      <w:w w:val="100"/>
      <w:sz w:val="20"/>
      <w:szCs w:val="20"/>
    </w:rPr>
  </w:style>
  <w:style w:type="paragraph" w:styleId="IntenseQuote">
    <w:name w:val="Intense Quote"/>
    <w:basedOn w:val="Normal"/>
    <w:link w:val="IntenseQuoteChar"/>
    <w:uiPriority w:val="30"/>
    <w:qFormat/>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jc w:val="center"/>
    </w:pPr>
    <w:rPr>
      <w:rFonts w:asciiTheme="majorHAnsi" w:hAnsiTheme="majorHAnsi"/>
      <w:i/>
      <w:color w:val="FFFFFF" w:themeColor="background1"/>
      <w:sz w:val="32"/>
    </w:rPr>
  </w:style>
  <w:style w:type="character" w:customStyle="1" w:styleId="IntenseQuoteChar">
    <w:name w:val="Intense Quote Char"/>
    <w:basedOn w:val="DefaultParagraphFont"/>
    <w:link w:val="IntenseQuote"/>
    <w:uiPriority w:val="30"/>
    <w:rPr>
      <w:rFonts w:asciiTheme="majorHAnsi" w:hAnsiTheme="majorHAnsi" w:cs="Times New Roman"/>
      <w:i/>
      <w:color w:val="FFFFFF" w:themeColor="background1"/>
      <w:sz w:val="32"/>
      <w:szCs w:val="20"/>
      <w:shd w:val="clear" w:color="auto" w:fill="D34817" w:themeFill="accent1"/>
      <w:lang w:eastAsia="ja-JP" w:bidi="he-IL"/>
    </w:rPr>
  </w:style>
  <w:style w:type="character" w:styleId="IntenseReference">
    <w:name w:val="Intense Reference"/>
    <w:basedOn w:val="DefaultParagraphFont"/>
    <w:uiPriority w:val="32"/>
    <w:qFormat/>
    <w:rPr>
      <w:rFonts w:cs="Times New Roman"/>
      <w:b/>
      <w:color w:val="D34817" w:themeColor="accent1"/>
      <w:sz w:val="22"/>
      <w:szCs w:val="20"/>
      <w:u w:val="single"/>
    </w:rPr>
  </w:style>
  <w:style w:type="paragraph" w:styleId="ListBullet">
    <w:name w:val="List Bullet"/>
    <w:basedOn w:val="Normal"/>
    <w:uiPriority w:val="37"/>
    <w:unhideWhenUsed/>
    <w:qFormat/>
    <w:pPr>
      <w:numPr>
        <w:numId w:val="11"/>
      </w:numPr>
      <w:spacing w:after="0"/>
      <w:contextualSpacing/>
    </w:pPr>
  </w:style>
  <w:style w:type="paragraph" w:styleId="ListBullet2">
    <w:name w:val="List Bullet 2"/>
    <w:basedOn w:val="Normal"/>
    <w:uiPriority w:val="37"/>
    <w:unhideWhenUsed/>
    <w:qFormat/>
    <w:pPr>
      <w:numPr>
        <w:numId w:val="12"/>
      </w:numPr>
      <w:spacing w:after="0"/>
    </w:pPr>
  </w:style>
  <w:style w:type="paragraph" w:styleId="ListBullet3">
    <w:name w:val="List Bullet 3"/>
    <w:basedOn w:val="Normal"/>
    <w:uiPriority w:val="37"/>
    <w:unhideWhenUsed/>
    <w:qFormat/>
    <w:pPr>
      <w:numPr>
        <w:numId w:val="13"/>
      </w:numPr>
      <w:spacing w:after="0"/>
    </w:pPr>
  </w:style>
  <w:style w:type="paragraph" w:styleId="ListBullet4">
    <w:name w:val="List Bullet 4"/>
    <w:basedOn w:val="Normal"/>
    <w:uiPriority w:val="37"/>
    <w:unhideWhenUsed/>
    <w:qFormat/>
    <w:pPr>
      <w:numPr>
        <w:numId w:val="14"/>
      </w:numPr>
      <w:spacing w:after="0"/>
    </w:pPr>
  </w:style>
  <w:style w:type="paragraph" w:styleId="ListBullet5">
    <w:name w:val="List Bullet 5"/>
    <w:basedOn w:val="Normal"/>
    <w:uiPriority w:val="37"/>
    <w:unhideWhenUsed/>
    <w:qFormat/>
    <w:pPr>
      <w:numPr>
        <w:numId w:val="15"/>
      </w:numPr>
      <w:spacing w:after="0"/>
    </w:pPr>
  </w:style>
  <w:style w:type="paragraph" w:styleId="Quote">
    <w:name w:val="Quote"/>
    <w:basedOn w:val="Normal"/>
    <w:link w:val="QuoteChar"/>
    <w:uiPriority w:val="29"/>
    <w:qFormat/>
    <w:rPr>
      <w:i/>
      <w:color w:val="808080" w:themeColor="background1" w:themeShade="80"/>
      <w:sz w:val="24"/>
    </w:rPr>
  </w:style>
  <w:style w:type="character" w:customStyle="1" w:styleId="QuoteChar">
    <w:name w:val="Quote Char"/>
    <w:basedOn w:val="DefaultParagraphFont"/>
    <w:link w:val="Quote"/>
    <w:uiPriority w:val="29"/>
    <w:rPr>
      <w:rFonts w:cs="Times New Roman"/>
      <w:i/>
      <w:color w:val="808080" w:themeColor="background1" w:themeShade="80"/>
      <w:sz w:val="24"/>
      <w:szCs w:val="20"/>
      <w:lang w:eastAsia="ja-JP" w:bidi="he-IL"/>
    </w:rPr>
  </w:style>
  <w:style w:type="character" w:styleId="Strong">
    <w:name w:val="Strong"/>
    <w:uiPriority w:val="22"/>
    <w:qFormat/>
    <w:rPr>
      <w:rFonts w:asciiTheme="minorHAnsi" w:hAnsiTheme="minorHAnsi"/>
      <w:b/>
      <w:color w:val="9B2D1F" w:themeColor="accent2"/>
    </w:rPr>
  </w:style>
  <w:style w:type="paragraph" w:styleId="Subtitle">
    <w:name w:val="Subtitle"/>
    <w:basedOn w:val="Normal"/>
    <w:link w:val="SubtitleChar"/>
    <w:uiPriority w:val="11"/>
    <w:pPr>
      <w:spacing w:after="480" w:line="240" w:lineRule="auto"/>
      <w:jc w:val="center"/>
    </w:pPr>
    <w:rPr>
      <w:rFonts w:asciiTheme="majorHAnsi" w:hAnsiTheme="majorHAnsi" w:cstheme="minorHAnsi"/>
      <w:color w:val="000000"/>
      <w:sz w:val="28"/>
      <w:szCs w:val="24"/>
    </w:rPr>
  </w:style>
  <w:style w:type="character" w:customStyle="1" w:styleId="SubtitleChar">
    <w:name w:val="Subtitle Char"/>
    <w:basedOn w:val="DefaultParagraphFont"/>
    <w:link w:val="Subtitle"/>
    <w:uiPriority w:val="11"/>
    <w:rPr>
      <w:rFonts w:asciiTheme="majorHAnsi" w:hAnsiTheme="majorHAnsi" w:cstheme="minorHAnsi"/>
      <w:sz w:val="28"/>
      <w:szCs w:val="24"/>
      <w:lang w:eastAsia="ja-JP" w:bidi="he-IL"/>
    </w:rPr>
  </w:style>
  <w:style w:type="character" w:styleId="SubtleEmphasis">
    <w:name w:val="Subtle Emphasis"/>
    <w:basedOn w:val="DefaultParagraphFont"/>
    <w:uiPriority w:val="19"/>
    <w:qFormat/>
    <w:rPr>
      <w:rFonts w:asciiTheme="minorHAnsi" w:hAnsiTheme="minorHAnsi" w:cs="Times New Roman"/>
      <w:i/>
      <w:color w:val="737373" w:themeColor="text1" w:themeTint="8C"/>
      <w:spacing w:val="2"/>
      <w:w w:val="100"/>
      <w:kern w:val="0"/>
      <w:sz w:val="22"/>
      <w:szCs w:val="24"/>
    </w:rPr>
  </w:style>
  <w:style w:type="character" w:styleId="SubtleReference">
    <w:name w:val="Subtle Reference"/>
    <w:basedOn w:val="DefaultParagraphFont"/>
    <w:uiPriority w:val="31"/>
    <w:qFormat/>
    <w:rPr>
      <w:rFonts w:cs="Times New Roman"/>
      <w:color w:val="737373" w:themeColor="text1" w:themeTint="8C"/>
      <w:sz w:val="22"/>
      <w:szCs w:val="20"/>
      <w:u w:val="single"/>
    </w:rPr>
  </w:style>
  <w:style w:type="paragraph" w:styleId="Title">
    <w:name w:val="Title"/>
    <w:basedOn w:val="Normal"/>
    <w:link w:val="TitleChar"/>
    <w:uiPriority w:val="10"/>
    <w:pPr>
      <w:pBdr>
        <w:bottom w:val="single" w:sz="8" w:space="4" w:color="D34817" w:themeColor="accent1"/>
      </w:pBdr>
      <w:spacing w:line="240" w:lineRule="auto"/>
      <w:contextualSpacing/>
      <w:jc w:val="center"/>
    </w:pPr>
    <w:rPr>
      <w:rFonts w:asciiTheme="majorHAnsi" w:hAnsiTheme="majorHAnsi"/>
      <w:b/>
      <w:smallCaps/>
      <w:color w:val="D34817" w:themeColor="accent1"/>
      <w:sz w:val="48"/>
      <w:szCs w:val="48"/>
    </w:rPr>
  </w:style>
  <w:style w:type="character" w:customStyle="1" w:styleId="TitleChar">
    <w:name w:val="Title Char"/>
    <w:basedOn w:val="DefaultParagraphFont"/>
    <w:link w:val="Title"/>
    <w:uiPriority w:val="10"/>
    <w:rPr>
      <w:rFonts w:asciiTheme="majorHAnsi" w:hAnsiTheme="majorHAnsi" w:cs="Times New Roman"/>
      <w:b/>
      <w:smallCaps/>
      <w:color w:val="D34817" w:themeColor="accent1"/>
      <w:sz w:val="48"/>
      <w:szCs w:val="48"/>
      <w:lang w:eastAsia="ja-JP" w:bidi="he-IL"/>
    </w:rPr>
  </w:style>
  <w:style w:type="paragraph" w:styleId="TOC1">
    <w:name w:val="toc 1"/>
    <w:basedOn w:val="Normal"/>
    <w:next w:val="Normal"/>
    <w:autoRedefine/>
    <w:uiPriority w:val="99"/>
    <w:semiHidden/>
    <w:unhideWhenUsed/>
    <w:qFormat/>
    <w:pPr>
      <w:tabs>
        <w:tab w:val="right" w:leader="dot" w:pos="8630"/>
      </w:tabs>
      <w:spacing w:after="40" w:line="240" w:lineRule="auto"/>
    </w:pPr>
    <w:rPr>
      <w:smallCaps/>
      <w:noProof/>
      <w:color w:val="9B2D1F" w:themeColor="accent2"/>
    </w:rPr>
  </w:style>
  <w:style w:type="paragraph" w:styleId="TOC2">
    <w:name w:val="toc 2"/>
    <w:basedOn w:val="Normal"/>
    <w:next w:val="Normal"/>
    <w:autoRedefine/>
    <w:uiPriority w:val="99"/>
    <w:semiHidden/>
    <w:unhideWhenUsed/>
    <w:qFormat/>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760"/>
    </w:pPr>
    <w:rPr>
      <w:smallCaps/>
      <w:noProof/>
    </w:rPr>
  </w:style>
  <w:style w:type="paragraph" w:customStyle="1" w:styleId="DateText">
    <w:name w:val="Date Text"/>
    <w:basedOn w:val="Normal"/>
    <w:uiPriority w:val="35"/>
    <w:pPr>
      <w:spacing w:before="720" w:after="200"/>
      <w:contextualSpacing/>
    </w:pPr>
  </w:style>
  <w:style w:type="paragraph" w:customStyle="1" w:styleId="GrayText">
    <w:name w:val="Gray Text"/>
    <w:basedOn w:val="NoSpacing"/>
    <w:uiPriority w:val="35"/>
    <w:qFormat/>
    <w:rPr>
      <w:rFonts w:asciiTheme="majorHAnsi" w:hAnsiTheme="majorHAnsi"/>
      <w:sz w:val="20"/>
      <w:lang w:bidi="ar-SA"/>
    </w:rPr>
  </w:style>
  <w:style w:type="character" w:customStyle="1" w:styleId="RecipientAddressChar">
    <w:name w:val="Recipient Address Char"/>
    <w:basedOn w:val="DefaultParagraphFont"/>
    <w:link w:val="RecipientAddress"/>
    <w:uiPriority w:val="5"/>
    <w:locked/>
    <w:rPr>
      <w:rFonts w:cs="Times New Roman"/>
      <w:color w:val="000000" w:themeColor="text1"/>
      <w:szCs w:val="20"/>
      <w:lang w:eastAsia="ja-JP" w:bidi="he-IL"/>
    </w:rPr>
  </w:style>
  <w:style w:type="paragraph" w:customStyle="1" w:styleId="Default">
    <w:name w:val="Default"/>
    <w:rsid w:val="003220C1"/>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D26E7A"/>
    <w:rPr>
      <w:color w:val="605E5C"/>
      <w:shd w:val="clear" w:color="auto" w:fill="E1DFDD"/>
    </w:rPr>
  </w:style>
  <w:style w:type="paragraph" w:styleId="NormalWeb">
    <w:name w:val="Normal (Web)"/>
    <w:basedOn w:val="Normal"/>
    <w:uiPriority w:val="99"/>
    <w:semiHidden/>
    <w:unhideWhenUsed/>
    <w:rsid w:val="00577061"/>
    <w:pPr>
      <w:spacing w:before="100" w:beforeAutospacing="1" w:after="100" w:afterAutospacing="1" w:line="240" w:lineRule="auto"/>
    </w:pPr>
    <w:rPr>
      <w:rFonts w:ascii="Times New Roman" w:eastAsia="Times New Roman" w:hAnsi="Times New Roman"/>
      <w:color w:val="auto"/>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224177">
      <w:bodyDiv w:val="1"/>
      <w:marLeft w:val="0"/>
      <w:marRight w:val="0"/>
      <w:marTop w:val="0"/>
      <w:marBottom w:val="0"/>
      <w:divBdr>
        <w:top w:val="none" w:sz="0" w:space="0" w:color="auto"/>
        <w:left w:val="none" w:sz="0" w:space="0" w:color="auto"/>
        <w:bottom w:val="none" w:sz="0" w:space="0" w:color="auto"/>
        <w:right w:val="none" w:sz="0" w:space="0" w:color="auto"/>
      </w:divBdr>
    </w:div>
    <w:div w:id="264965424">
      <w:bodyDiv w:val="1"/>
      <w:marLeft w:val="0"/>
      <w:marRight w:val="0"/>
      <w:marTop w:val="0"/>
      <w:marBottom w:val="0"/>
      <w:divBdr>
        <w:top w:val="none" w:sz="0" w:space="0" w:color="auto"/>
        <w:left w:val="none" w:sz="0" w:space="0" w:color="auto"/>
        <w:bottom w:val="none" w:sz="0" w:space="0" w:color="auto"/>
        <w:right w:val="none" w:sz="0" w:space="0" w:color="auto"/>
      </w:divBdr>
    </w:div>
    <w:div w:id="416247695">
      <w:bodyDiv w:val="1"/>
      <w:marLeft w:val="0"/>
      <w:marRight w:val="0"/>
      <w:marTop w:val="0"/>
      <w:marBottom w:val="0"/>
      <w:divBdr>
        <w:top w:val="none" w:sz="0" w:space="0" w:color="auto"/>
        <w:left w:val="none" w:sz="0" w:space="0" w:color="auto"/>
        <w:bottom w:val="none" w:sz="0" w:space="0" w:color="auto"/>
        <w:right w:val="none" w:sz="0" w:space="0" w:color="auto"/>
      </w:divBdr>
    </w:div>
    <w:div w:id="473178421">
      <w:bodyDiv w:val="1"/>
      <w:marLeft w:val="0"/>
      <w:marRight w:val="0"/>
      <w:marTop w:val="0"/>
      <w:marBottom w:val="0"/>
      <w:divBdr>
        <w:top w:val="none" w:sz="0" w:space="0" w:color="auto"/>
        <w:left w:val="none" w:sz="0" w:space="0" w:color="auto"/>
        <w:bottom w:val="none" w:sz="0" w:space="0" w:color="auto"/>
        <w:right w:val="none" w:sz="0" w:space="0" w:color="auto"/>
      </w:divBdr>
    </w:div>
    <w:div w:id="1158375424">
      <w:bodyDiv w:val="1"/>
      <w:marLeft w:val="0"/>
      <w:marRight w:val="0"/>
      <w:marTop w:val="0"/>
      <w:marBottom w:val="0"/>
      <w:divBdr>
        <w:top w:val="none" w:sz="0" w:space="0" w:color="auto"/>
        <w:left w:val="none" w:sz="0" w:space="0" w:color="auto"/>
        <w:bottom w:val="none" w:sz="0" w:space="0" w:color="auto"/>
        <w:right w:val="none" w:sz="0" w:space="0" w:color="auto"/>
      </w:divBdr>
    </w:div>
    <w:div w:id="1303803257">
      <w:bodyDiv w:val="1"/>
      <w:marLeft w:val="0"/>
      <w:marRight w:val="0"/>
      <w:marTop w:val="0"/>
      <w:marBottom w:val="0"/>
      <w:divBdr>
        <w:top w:val="none" w:sz="0" w:space="0" w:color="auto"/>
        <w:left w:val="none" w:sz="0" w:space="0" w:color="auto"/>
        <w:bottom w:val="none" w:sz="0" w:space="0" w:color="auto"/>
        <w:right w:val="none" w:sz="0" w:space="0" w:color="auto"/>
      </w:divBdr>
    </w:div>
    <w:div w:id="174197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meronsmith/Desktop/SVA%20Letterhead.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E10E5-AB84-A04A-830C-798FA6D7C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SVA Letterhead.dotx</Template>
  <TotalTime>0</TotalTime>
  <Pages>1</Pages>
  <Words>191</Words>
  <Characters>1091</Characters>
  <Application>Microsoft Office Word</Application>
  <DocSecurity>0</DocSecurity>
  <Lines>9</Lines>
  <Paragraphs>2</Paragraphs>
  <ScaleCrop>false</ScaleCrop>
  <Company>Microsoft</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Kameron Smith</cp:lastModifiedBy>
  <cp:revision>1</cp:revision>
  <cp:lastPrinted>2020-09-04T20:33:00Z</cp:lastPrinted>
  <dcterms:created xsi:type="dcterms:W3CDTF">2023-02-22T22:01:00Z</dcterms:created>
  <dcterms:modified xsi:type="dcterms:W3CDTF">2023-02-22T22:02:00Z</dcterms:modified>
</cp:coreProperties>
</file>