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4D60A" w14:textId="77777777" w:rsidR="00725D9E" w:rsidRPr="00D946F1" w:rsidRDefault="00725D9E" w:rsidP="00725D9E">
      <w:pPr>
        <w:pStyle w:val="NoSpacing"/>
        <w:rPr>
          <w:rFonts w:ascii="Arial" w:hAnsi="Arial" w:cs="Arial"/>
          <w:sz w:val="20"/>
        </w:rPr>
      </w:pPr>
    </w:p>
    <w:p w14:paraId="72441BE4" w14:textId="729E9DA3" w:rsidR="00577061" w:rsidRPr="00D946F1" w:rsidRDefault="003D1C52" w:rsidP="003D1C52">
      <w:pPr>
        <w:spacing w:line="240" w:lineRule="auto"/>
        <w:rPr>
          <w:rFonts w:ascii="Arial" w:eastAsia="Times New Roman" w:hAnsi="Arial" w:cs="Arial"/>
          <w:b/>
          <w:bCs/>
          <w:color w:val="000000"/>
          <w:sz w:val="24"/>
          <w:szCs w:val="24"/>
          <w:lang w:eastAsia="en-US" w:bidi="ar-SA"/>
        </w:rPr>
      </w:pPr>
      <w:r>
        <w:rPr>
          <w:rFonts w:ascii="Arial" w:eastAsia="Times New Roman" w:hAnsi="Arial" w:cs="Arial"/>
          <w:b/>
          <w:bCs/>
          <w:color w:val="000000"/>
          <w:sz w:val="24"/>
          <w:szCs w:val="24"/>
          <w:lang w:eastAsia="en-US" w:bidi="ar-SA"/>
        </w:rPr>
        <w:t>Tammy Beard, Grants Manager</w:t>
      </w:r>
    </w:p>
    <w:p w14:paraId="39EEE700" w14:textId="77777777" w:rsidR="00577061" w:rsidRPr="00D946F1" w:rsidRDefault="00577061" w:rsidP="00577061">
      <w:pPr>
        <w:spacing w:line="240" w:lineRule="auto"/>
        <w:jc w:val="center"/>
        <w:rPr>
          <w:rFonts w:ascii="Arial" w:eastAsia="Times New Roman" w:hAnsi="Arial" w:cs="Arial"/>
          <w:color w:val="auto"/>
          <w:sz w:val="24"/>
          <w:szCs w:val="24"/>
          <w:lang w:eastAsia="en-US" w:bidi="ar-SA"/>
        </w:rPr>
      </w:pPr>
    </w:p>
    <w:p w14:paraId="3A970A49" w14:textId="77777777" w:rsidR="003D1C52" w:rsidRPr="003D1C52" w:rsidRDefault="003D1C52" w:rsidP="003D1C52">
      <w:pPr>
        <w:spacing w:line="240" w:lineRule="auto"/>
        <w:rPr>
          <w:rFonts w:ascii="Arial" w:eastAsia="Times New Roman" w:hAnsi="Arial" w:cs="Arial"/>
          <w:color w:val="000000"/>
          <w:sz w:val="24"/>
          <w:szCs w:val="24"/>
          <w:lang w:eastAsia="en-US" w:bidi="ar-SA"/>
        </w:rPr>
      </w:pPr>
      <w:r w:rsidRPr="003D1C52">
        <w:rPr>
          <w:rFonts w:ascii="Arial" w:eastAsia="Times New Roman" w:hAnsi="Arial" w:cs="Arial"/>
          <w:color w:val="000000"/>
          <w:sz w:val="24"/>
          <w:szCs w:val="24"/>
          <w:lang w:eastAsia="en-US" w:bidi="ar-SA"/>
        </w:rPr>
        <w:t>As Grants Manager, Tammy serves as the primary grant writer for SVA’s grantmaking initiatives and is responsible for researching, preparing, submitting, and managing grant proposals/reports that enhance funder goals and relations with SVA’s stakeholders and partners. Additionally, Tammy specializes in the development of grant and project initiatives that focus on foundation relationships of mission-focused programs and other interest areas such as higher education, career and leadership development, DEI advancement, and underrepresented student populations.</w:t>
      </w:r>
    </w:p>
    <w:p w14:paraId="4F7262B1" w14:textId="77777777" w:rsidR="003D1C52" w:rsidRPr="003D1C52" w:rsidRDefault="003D1C52" w:rsidP="003D1C52">
      <w:pPr>
        <w:spacing w:line="240" w:lineRule="auto"/>
        <w:rPr>
          <w:rFonts w:ascii="Arial" w:eastAsia="Times New Roman" w:hAnsi="Arial" w:cs="Arial"/>
          <w:color w:val="000000"/>
          <w:sz w:val="24"/>
          <w:szCs w:val="24"/>
          <w:lang w:eastAsia="en-US" w:bidi="ar-SA"/>
        </w:rPr>
      </w:pPr>
      <w:r w:rsidRPr="003D1C52">
        <w:rPr>
          <w:rFonts w:ascii="Arial" w:eastAsia="Times New Roman" w:hAnsi="Arial" w:cs="Arial"/>
          <w:color w:val="000000"/>
          <w:sz w:val="24"/>
          <w:szCs w:val="24"/>
          <w:lang w:eastAsia="en-US" w:bidi="ar-SA"/>
        </w:rPr>
        <w:t>She has experience successfully growing strong foundation funding bases and efficient donor management systems. Before joining SVA, Tammy served as Grants and Donor Relations Director at Austin Bat Cave in Austin, Texas. She traces her development roots to Chicago’s nonprofit youth and adult literacy sector as a freelance grant writer and former 826CHI Director of Development.</w:t>
      </w:r>
    </w:p>
    <w:p w14:paraId="724107C6" w14:textId="77777777" w:rsidR="003D1C52" w:rsidRPr="003D1C52" w:rsidRDefault="003D1C52" w:rsidP="003D1C52">
      <w:pPr>
        <w:spacing w:line="240" w:lineRule="auto"/>
        <w:rPr>
          <w:rFonts w:ascii="Arial" w:eastAsia="Times New Roman" w:hAnsi="Arial" w:cs="Arial"/>
          <w:color w:val="000000"/>
          <w:sz w:val="24"/>
          <w:szCs w:val="24"/>
          <w:lang w:eastAsia="en-US" w:bidi="ar-SA"/>
        </w:rPr>
      </w:pPr>
      <w:r w:rsidRPr="003D1C52">
        <w:rPr>
          <w:rFonts w:ascii="Arial" w:eastAsia="Times New Roman" w:hAnsi="Arial" w:cs="Arial"/>
          <w:color w:val="000000"/>
          <w:sz w:val="24"/>
          <w:szCs w:val="24"/>
          <w:lang w:eastAsia="en-US" w:bidi="ar-SA"/>
        </w:rPr>
        <w:t>Tammy earned her BBA in Business Analysis at Texas A&amp;M University and MS in Psychology at Texas Tech University. </w:t>
      </w:r>
    </w:p>
    <w:p w14:paraId="0B2C94CD" w14:textId="45FDF46E" w:rsidR="00222E4B" w:rsidRPr="00D946F1" w:rsidRDefault="00222E4B" w:rsidP="003D1C52">
      <w:pPr>
        <w:spacing w:line="240" w:lineRule="auto"/>
        <w:rPr>
          <w:rFonts w:ascii="Arial" w:eastAsia="Times New Roman" w:hAnsi="Arial" w:cs="Arial"/>
          <w:color w:val="auto"/>
          <w:sz w:val="24"/>
          <w:szCs w:val="24"/>
          <w:lang w:eastAsia="en-US" w:bidi="ar-SA"/>
        </w:rPr>
      </w:pPr>
    </w:p>
    <w:sectPr w:rsidR="00222E4B" w:rsidRPr="00D946F1" w:rsidSect="005B7275">
      <w:headerReference w:type="even" r:id="rId8"/>
      <w:headerReference w:type="default" r:id="rId9"/>
      <w:footerReference w:type="even" r:id="rId10"/>
      <w:footerReference w:type="default" r:id="rId11"/>
      <w:headerReference w:type="first" r:id="rId12"/>
      <w:footerReference w:type="first" r:id="rId13"/>
      <w:pgSz w:w="12240" w:h="15840" w:code="1"/>
      <w:pgMar w:top="1037" w:right="1440" w:bottom="1440" w:left="1440" w:header="576" w:footer="90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E8211" w14:textId="77777777" w:rsidR="001C7ABA" w:rsidRDefault="001C7ABA">
      <w:pPr>
        <w:spacing w:after="0" w:line="240" w:lineRule="auto"/>
      </w:pPr>
      <w:r>
        <w:separator/>
      </w:r>
    </w:p>
  </w:endnote>
  <w:endnote w:type="continuationSeparator" w:id="0">
    <w:p w14:paraId="7119F917" w14:textId="77777777" w:rsidR="001C7ABA" w:rsidRDefault="001C7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GGothicM">
    <w:panose1 w:val="020B0604020202020204"/>
    <w:charset w:val="80"/>
    <w:family w:val="modern"/>
    <w:pitch w:val="fixed"/>
    <w:sig w:usb0="80000281" w:usb1="28C76CF8" w:usb2="00000010" w:usb3="00000000" w:csb0="00020000" w:csb1="00000000"/>
  </w:font>
  <w:font w:name="HGSoeiPresenceEB">
    <w:altName w:val="MS Mincho"/>
    <w:panose1 w:val="020B0604020202020204"/>
    <w:charset w:val="80"/>
    <w:family w:val="roman"/>
    <w:pitch w:val="fixed"/>
    <w:sig w:usb0="00000000"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7BF0" w14:textId="77777777" w:rsidR="00815B60" w:rsidRDefault="00815B60">
    <w:pPr>
      <w:pStyle w:val="Footer"/>
    </w:pPr>
    <w:r>
      <w:rPr>
        <w:noProof/>
        <w:lang w:eastAsia="en-US" w:bidi="ar-SA"/>
      </w:rPr>
      <w:drawing>
        <wp:anchor distT="0" distB="0" distL="114300" distR="114300" simplePos="0" relativeHeight="251671552" behindDoc="1" locked="0" layoutInCell="1" allowOverlap="1" wp14:anchorId="5731C4F0" wp14:editId="2B5D1A9C">
          <wp:simplePos x="0" y="0"/>
          <wp:positionH relativeFrom="margin">
            <wp:align>center</wp:align>
          </wp:positionH>
          <wp:positionV relativeFrom="paragraph">
            <wp:posOffset>-349885</wp:posOffset>
          </wp:positionV>
          <wp:extent cx="7771130" cy="906145"/>
          <wp:effectExtent l="0" t="0" r="1270" b="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a:stretch/>
                </pic:blipFill>
                <pic:spPr bwMode="auto">
                  <a:xfrm>
                    <a:off x="0" y="0"/>
                    <a:ext cx="7771130" cy="906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F3D1B" w14:textId="77777777" w:rsidR="00815B60" w:rsidRDefault="00815B60">
    <w:pPr>
      <w:rPr>
        <w:sz w:val="20"/>
      </w:rPr>
    </w:pPr>
  </w:p>
  <w:p w14:paraId="25C82162" w14:textId="77777777" w:rsidR="00815B60" w:rsidRDefault="000707E0">
    <w:pPr>
      <w:pStyle w:val="Footer"/>
      <w:rPr>
        <w:sz w:val="2"/>
        <w:szCs w:val="2"/>
      </w:rPr>
    </w:pPr>
    <w:r w:rsidRPr="000707E0">
      <w:rPr>
        <w:noProof/>
        <w:sz w:val="20"/>
      </w:rPr>
      <mc:AlternateContent>
        <mc:Choice Requires="wps">
          <w:drawing>
            <wp:anchor distT="0" distB="0" distL="114300" distR="114300" simplePos="0" relativeHeight="251703296" behindDoc="0" locked="0" layoutInCell="1" allowOverlap="1" wp14:anchorId="2DD289F8" wp14:editId="0103CAE3">
              <wp:simplePos x="0" y="0"/>
              <wp:positionH relativeFrom="column">
                <wp:posOffset>-411480</wp:posOffset>
              </wp:positionH>
              <wp:positionV relativeFrom="paragraph">
                <wp:posOffset>234950</wp:posOffset>
              </wp:positionV>
              <wp:extent cx="2305050" cy="194310"/>
              <wp:effectExtent l="0" t="0" r="19050" b="15240"/>
              <wp:wrapNone/>
              <wp:docPr id="10" name="Rectangle 5"/>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E0B49D" id="Rectangle 5" o:spid="_x0000_s1026" style="position:absolute;margin-left:-32.4pt;margin-top:18.5pt;width:181.5pt;height:15.3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Ycem+QAAAAOAQAADwAAAAAAAAAAAAAAAADgBAAAZHJzL2Rvd25yZXYueG1sUEsF&#13;&#10;BgAAAAAEAAQA8wAAAPEFAAAAAA==&#13;&#10;" fillcolor="#a0001f" strokecolor="white [3212]" strokeweight="1.5pt"/>
          </w:pict>
        </mc:Fallback>
      </mc:AlternateContent>
    </w:r>
    <w:r w:rsidRPr="000707E0">
      <w:rPr>
        <w:noProof/>
        <w:sz w:val="20"/>
      </w:rPr>
      <mc:AlternateContent>
        <mc:Choice Requires="wps">
          <w:drawing>
            <wp:anchor distT="0" distB="0" distL="114300" distR="114300" simplePos="0" relativeHeight="251704320" behindDoc="0" locked="0" layoutInCell="1" allowOverlap="1" wp14:anchorId="098B0723" wp14:editId="359D84AF">
              <wp:simplePos x="0" y="0"/>
              <wp:positionH relativeFrom="column">
                <wp:posOffset>1892300</wp:posOffset>
              </wp:positionH>
              <wp:positionV relativeFrom="paragraph">
                <wp:posOffset>234950</wp:posOffset>
              </wp:positionV>
              <wp:extent cx="2514600" cy="194310"/>
              <wp:effectExtent l="0" t="0" r="19050" b="15240"/>
              <wp:wrapNone/>
              <wp:docPr id="15" name="Rectangle 6"/>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707DA5" id="Rectangle 6" o:spid="_x0000_s1026" style="position:absolute;margin-left:149pt;margin-top:18.5pt;width:198pt;height:15.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2272" behindDoc="0" locked="0" layoutInCell="1" allowOverlap="1" wp14:anchorId="76F8110A" wp14:editId="25B29E87">
              <wp:simplePos x="0" y="0"/>
              <wp:positionH relativeFrom="column">
                <wp:posOffset>-914400</wp:posOffset>
              </wp:positionH>
              <wp:positionV relativeFrom="paragraph">
                <wp:posOffset>234950</wp:posOffset>
              </wp:positionV>
              <wp:extent cx="503555" cy="194310"/>
              <wp:effectExtent l="0" t="0" r="10795" b="15240"/>
              <wp:wrapNone/>
              <wp:docPr id="9" name="Rectangle 4"/>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4EBA46" id="Rectangle 4" o:spid="_x0000_s1026" style="position:absolute;margin-left:-1in;margin-top:18.5pt;width:39.65pt;height:15.3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5344" behindDoc="0" locked="0" layoutInCell="1" allowOverlap="1" wp14:anchorId="5078581D" wp14:editId="33D93DC8">
              <wp:simplePos x="0" y="0"/>
              <wp:positionH relativeFrom="column">
                <wp:posOffset>4406900</wp:posOffset>
              </wp:positionH>
              <wp:positionV relativeFrom="paragraph">
                <wp:posOffset>234950</wp:posOffset>
              </wp:positionV>
              <wp:extent cx="2440305" cy="194310"/>
              <wp:effectExtent l="0" t="0" r="17145" b="15240"/>
              <wp:wrapNone/>
              <wp:docPr id="16" name="Rectangle 7"/>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7CBE1" id="Rectangle 7" o:spid="_x0000_s1026" style="position:absolute;margin-left:347pt;margin-top:18.5pt;width:192.15pt;height:15.3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MtweBuYAAAAPAQAADwAAAAAAAAAAAAAAAADnBAAAZHJzL2Rvd25y&#13;&#10;ZXYueG1sUEsFBgAAAAAEAAQA8wAAAPoFAAAAAA==&#13;&#10;" fillcolor="#002460" strokecolor="white [3212]" strokeweight="1.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B71D4" w14:textId="77777777" w:rsidR="00815B60" w:rsidRDefault="00CC7B1B">
    <w:pPr>
      <w:pStyle w:val="Footer"/>
    </w:pPr>
    <w:bookmarkStart w:id="3" w:name="_Hlk51065941"/>
    <w:bookmarkStart w:id="4" w:name="_Hlk51065942"/>
    <w:r w:rsidRPr="00CC7B1B">
      <w:rPr>
        <w:noProof/>
      </w:rPr>
      <mc:AlternateContent>
        <mc:Choice Requires="wps">
          <w:drawing>
            <wp:anchor distT="0" distB="0" distL="114300" distR="114300" simplePos="0" relativeHeight="251670527" behindDoc="0" locked="0" layoutInCell="1" allowOverlap="1" wp14:anchorId="453F4085" wp14:editId="269AFD84">
              <wp:simplePos x="0" y="0"/>
              <wp:positionH relativeFrom="column">
                <wp:posOffset>-259715</wp:posOffset>
              </wp:positionH>
              <wp:positionV relativeFrom="paragraph">
                <wp:posOffset>198755</wp:posOffset>
              </wp:positionV>
              <wp:extent cx="7103110" cy="368935"/>
              <wp:effectExtent l="0" t="0" r="0" b="0"/>
              <wp:wrapNone/>
              <wp:docPr id="14" name="TextBox 13">
                <a:extLst xmlns:a="http://schemas.openxmlformats.org/drawingml/2006/main">
                  <a:ext uri="{FF2B5EF4-FFF2-40B4-BE49-F238E27FC236}">
                    <a16:creationId xmlns:a16="http://schemas.microsoft.com/office/drawing/2014/main" id="{C18BB837-309F-4A6A-800B-292D56CB5F8F}"/>
                  </a:ext>
                </a:extLst>
              </wp:docPr>
              <wp:cNvGraphicFramePr/>
              <a:graphic xmlns:a="http://schemas.openxmlformats.org/drawingml/2006/main">
                <a:graphicData uri="http://schemas.microsoft.com/office/word/2010/wordprocessingShape">
                  <wps:wsp>
                    <wps:cNvSpPr txBox="1"/>
                    <wps:spPr>
                      <a:xfrm>
                        <a:off x="0" y="0"/>
                        <a:ext cx="7103110" cy="368935"/>
                      </a:xfrm>
                      <a:prstGeom prst="rect">
                        <a:avLst/>
                      </a:prstGeom>
                      <a:noFill/>
                    </wps:spPr>
                    <wps:txbx>
                      <w:txbxContent>
                        <w:p w14:paraId="717388ED"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7858E661"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wps:txbx>
                    <wps:bodyPr wrap="square" rtlCol="0">
                      <a:spAutoFit/>
                    </wps:bodyPr>
                  </wps:wsp>
                </a:graphicData>
              </a:graphic>
            </wp:anchor>
          </w:drawing>
        </mc:Choice>
        <mc:Fallback>
          <w:pict>
            <v:shapetype w14:anchorId="453F4085" id="_x0000_t202" coordsize="21600,21600" o:spt="202" path="m,l,21600r21600,l21600,xe">
              <v:stroke joinstyle="miter"/>
              <v:path gradientshapeok="t" o:connecttype="rect"/>
            </v:shapetype>
            <v:shape id="TextBox 13" o:spid="_x0000_s1026" type="#_x0000_t202" style="position:absolute;margin-left:-20.45pt;margin-top:15.65pt;width:559.3pt;height:29.05pt;z-index:2516705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" filled="f" stroked="f">
              <v:textbox style="mso-fit-shape-to-text:t">
                <w:txbxContent>
                  <w:p w14:paraId="717388ED"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7858E661"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v:textbox>
            </v:shape>
          </w:pict>
        </mc:Fallback>
      </mc:AlternateContent>
    </w:r>
    <w:r w:rsidRPr="00CC7B1B">
      <w:rPr>
        <w:noProof/>
      </w:rPr>
      <mc:AlternateContent>
        <mc:Choice Requires="wps">
          <w:drawing>
            <wp:anchor distT="0" distB="0" distL="114300" distR="114300" simplePos="0" relativeHeight="251693056" behindDoc="0" locked="0" layoutInCell="1" allowOverlap="1" wp14:anchorId="22FC8A92" wp14:editId="4D5CBFCE">
              <wp:simplePos x="0" y="0"/>
              <wp:positionH relativeFrom="column">
                <wp:posOffset>-914400</wp:posOffset>
              </wp:positionH>
              <wp:positionV relativeFrom="paragraph">
                <wp:posOffset>699770</wp:posOffset>
              </wp:positionV>
              <wp:extent cx="503555" cy="194310"/>
              <wp:effectExtent l="0" t="0" r="10795" b="15240"/>
              <wp:wrapNone/>
              <wp:docPr id="5" name="Rectangle 4">
                <a:extLst xmlns:a="http://schemas.openxmlformats.org/drawingml/2006/main">
                  <a:ext uri="{FF2B5EF4-FFF2-40B4-BE49-F238E27FC236}">
                    <a16:creationId xmlns:a16="http://schemas.microsoft.com/office/drawing/2014/main" id="{7AC6971C-691C-4329-A026-A454D7817F7E}"/>
                  </a:ext>
                </a:extLst>
              </wp:docPr>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0979E0" id="Rectangle 4" o:spid="_x0000_s1026" style="position:absolute;margin-left:-1in;margin-top:55.1pt;width:39.65pt;height:15.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" fillcolor="#002460" strokecolor="white [3212]" strokeweight="1.5pt"/>
          </w:pict>
        </mc:Fallback>
      </mc:AlternateContent>
    </w:r>
    <w:r w:rsidRPr="00CC7B1B">
      <w:rPr>
        <w:noProof/>
      </w:rPr>
      <mc:AlternateContent>
        <mc:Choice Requires="wps">
          <w:drawing>
            <wp:anchor distT="0" distB="0" distL="114300" distR="114300" simplePos="0" relativeHeight="251694080" behindDoc="0" locked="0" layoutInCell="1" allowOverlap="1" wp14:anchorId="7A372796" wp14:editId="30F698F5">
              <wp:simplePos x="0" y="0"/>
              <wp:positionH relativeFrom="column">
                <wp:posOffset>-410845</wp:posOffset>
              </wp:positionH>
              <wp:positionV relativeFrom="paragraph">
                <wp:posOffset>699770</wp:posOffset>
              </wp:positionV>
              <wp:extent cx="2305050" cy="194310"/>
              <wp:effectExtent l="0" t="0" r="19050" b="15240"/>
              <wp:wrapNone/>
              <wp:docPr id="6" name="Rectangle 5">
                <a:extLst xmlns:a="http://schemas.openxmlformats.org/drawingml/2006/main">
                  <a:ext uri="{FF2B5EF4-FFF2-40B4-BE49-F238E27FC236}">
                    <a16:creationId xmlns:a16="http://schemas.microsoft.com/office/drawing/2014/main" id="{726B54FB-B894-435A-9CCB-A07BF62C6B84}"/>
                  </a:ext>
                </a:extLst>
              </wp:docPr>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7B5F89" id="Rectangle 5" o:spid="_x0000_s1026" style="position:absolute;margin-left:-32.35pt;margin-top:55.1pt;width:181.5pt;height:15.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j4ZdO+QAAAAQAQAADwAAAAAAAAAAAAAAAADgBAAAZHJzL2Rvd25yZXYueG1sUEsF&#13;&#10;BgAAAAAEAAQA8wAAAPEFAAAAAA==&#13;&#10;" fillcolor="#a0001f" strokecolor="white [3212]" strokeweight="1.5pt"/>
          </w:pict>
        </mc:Fallback>
      </mc:AlternateContent>
    </w:r>
    <w:r w:rsidRPr="00CC7B1B">
      <w:rPr>
        <w:noProof/>
      </w:rPr>
      <mc:AlternateContent>
        <mc:Choice Requires="wps">
          <w:drawing>
            <wp:anchor distT="0" distB="0" distL="114300" distR="114300" simplePos="0" relativeHeight="251695104" behindDoc="0" locked="0" layoutInCell="1" allowOverlap="1" wp14:anchorId="7F56C565" wp14:editId="3EDF9E17">
              <wp:simplePos x="0" y="0"/>
              <wp:positionH relativeFrom="column">
                <wp:posOffset>1894205</wp:posOffset>
              </wp:positionH>
              <wp:positionV relativeFrom="paragraph">
                <wp:posOffset>699770</wp:posOffset>
              </wp:positionV>
              <wp:extent cx="2514600" cy="194310"/>
              <wp:effectExtent l="0" t="0" r="19050" b="15240"/>
              <wp:wrapNone/>
              <wp:docPr id="7" name="Rectangle 6">
                <a:extLst xmlns:a="http://schemas.openxmlformats.org/drawingml/2006/main">
                  <a:ext uri="{FF2B5EF4-FFF2-40B4-BE49-F238E27FC236}">
                    <a16:creationId xmlns:a16="http://schemas.microsoft.com/office/drawing/2014/main" id="{2C41F05B-95DB-4B4F-900A-C09E13FB50DB}"/>
                  </a:ext>
                </a:extLst>
              </wp:docPr>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0AE873" id="Rectangle 6" o:spid="_x0000_s1026" style="position:absolute;margin-left:149.15pt;margin-top:55.1pt;width:198pt;height:15.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" fillcolor="#002460" strokecolor="white [3212]" strokeweight="1.5pt"/>
          </w:pict>
        </mc:Fallback>
      </mc:AlternateContent>
    </w:r>
    <w:r w:rsidRPr="00CC7B1B">
      <w:rPr>
        <w:noProof/>
      </w:rPr>
      <mc:AlternateContent>
        <mc:Choice Requires="wps">
          <w:drawing>
            <wp:anchor distT="0" distB="0" distL="114300" distR="114300" simplePos="0" relativeHeight="251696128" behindDoc="0" locked="0" layoutInCell="1" allowOverlap="1" wp14:anchorId="23C0AF80" wp14:editId="32197E7E">
              <wp:simplePos x="0" y="0"/>
              <wp:positionH relativeFrom="column">
                <wp:posOffset>4408805</wp:posOffset>
              </wp:positionH>
              <wp:positionV relativeFrom="paragraph">
                <wp:posOffset>699770</wp:posOffset>
              </wp:positionV>
              <wp:extent cx="2440305" cy="194310"/>
              <wp:effectExtent l="0" t="0" r="17145" b="15240"/>
              <wp:wrapNone/>
              <wp:docPr id="8" name="Rectangle 7">
                <a:extLst xmlns:a="http://schemas.openxmlformats.org/drawingml/2006/main">
                  <a:ext uri="{FF2B5EF4-FFF2-40B4-BE49-F238E27FC236}">
                    <a16:creationId xmlns:a16="http://schemas.microsoft.com/office/drawing/2014/main" id="{1C8D0C71-75BD-479F-A8BB-C83AF8CFC305}"/>
                  </a:ext>
                </a:extLst>
              </wp:docPr>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C2F7AC" id="Rectangle 7" o:spid="_x0000_s1026" style="position:absolute;margin-left:347.15pt;margin-top:55.1pt;width:192.15pt;height:15.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HwHF+YAAAARAQAADwAAAAAAAAAAAAAAAADnBAAAZHJzL2Rvd25y&#13;&#10;ZXYueG1sUEsFBgAAAAAEAAQA8wAAAPoFAAAAAA==&#13;&#10;" fillcolor="#002460" strokecolor="white [3212]" strokeweight="1.5pt"/>
          </w:pict>
        </mc:Fallback>
      </mc:AlternateContent>
    </w:r>
    <w:r w:rsidRPr="00CC7B1B">
      <w:rPr>
        <w:noProof/>
      </w:rPr>
      <mc:AlternateContent>
        <mc:Choice Requires="wps">
          <w:drawing>
            <wp:anchor distT="0" distB="0" distL="114300" distR="114300" simplePos="0" relativeHeight="251697152" behindDoc="0" locked="0" layoutInCell="1" allowOverlap="1" wp14:anchorId="17167C12" wp14:editId="54A27F47">
              <wp:simplePos x="0" y="0"/>
              <wp:positionH relativeFrom="column">
                <wp:posOffset>-420370</wp:posOffset>
              </wp:positionH>
              <wp:positionV relativeFrom="paragraph">
                <wp:posOffset>229235</wp:posOffset>
              </wp:positionV>
              <wp:extent cx="0" cy="293370"/>
              <wp:effectExtent l="0" t="0" r="38100" b="30480"/>
              <wp:wrapNone/>
              <wp:docPr id="11" name="Straight Connector 10">
                <a:extLst xmlns:a="http://schemas.openxmlformats.org/drawingml/2006/main">
                  <a:ext uri="{FF2B5EF4-FFF2-40B4-BE49-F238E27FC236}">
                    <a16:creationId xmlns:a16="http://schemas.microsoft.com/office/drawing/2014/main" id="{FF1360C0-AA11-46C1-B5DF-E3BF2E3D6255}"/>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F85115" id="Straight Connector 1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3.1pt,18.05pt" to="-33.1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" strokecolor="#002460" strokeweight="1.5pt"/>
          </w:pict>
        </mc:Fallback>
      </mc:AlternateContent>
    </w:r>
    <w:r w:rsidRPr="00CC7B1B">
      <w:rPr>
        <w:noProof/>
      </w:rPr>
      <mc:AlternateContent>
        <mc:Choice Requires="wps">
          <w:drawing>
            <wp:anchor distT="0" distB="0" distL="114300" distR="114300" simplePos="0" relativeHeight="251698176" behindDoc="0" locked="0" layoutInCell="1" allowOverlap="1" wp14:anchorId="78F99E3B" wp14:editId="1B383CAA">
              <wp:simplePos x="0" y="0"/>
              <wp:positionH relativeFrom="column">
                <wp:posOffset>1889125</wp:posOffset>
              </wp:positionH>
              <wp:positionV relativeFrom="paragraph">
                <wp:posOffset>229235</wp:posOffset>
              </wp:positionV>
              <wp:extent cx="0" cy="293370"/>
              <wp:effectExtent l="0" t="0" r="38100" b="30480"/>
              <wp:wrapNone/>
              <wp:docPr id="12" name="Straight Connector 11">
                <a:extLst xmlns:a="http://schemas.openxmlformats.org/drawingml/2006/main">
                  <a:ext uri="{FF2B5EF4-FFF2-40B4-BE49-F238E27FC236}">
                    <a16:creationId xmlns:a16="http://schemas.microsoft.com/office/drawing/2014/main" id="{8D98EC3E-9448-4BF1-A0E9-CF3E53DCDA69}"/>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2A5839" id="Straight Connector 1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48.75pt,18.05pt" to="148.7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tgra7hAAAADgEAAA8AAAAAAAAAAAAA&#13;&#10;AAAAGAQAAGRycy9kb3ducmV2LnhtbFBLBQYAAAAABAAEAPMAAAAmBQAAAAA=&#13;&#10;" strokecolor="#002460" strokeweight="1.5pt"/>
          </w:pict>
        </mc:Fallback>
      </mc:AlternateContent>
    </w:r>
    <w:r w:rsidRPr="00CC7B1B">
      <w:rPr>
        <w:noProof/>
      </w:rPr>
      <mc:AlternateContent>
        <mc:Choice Requires="wps">
          <w:drawing>
            <wp:anchor distT="0" distB="0" distL="114300" distR="114300" simplePos="0" relativeHeight="251699200" behindDoc="0" locked="0" layoutInCell="1" allowOverlap="1" wp14:anchorId="577C09B7" wp14:editId="4C8DA804">
              <wp:simplePos x="0" y="0"/>
              <wp:positionH relativeFrom="column">
                <wp:posOffset>4411345</wp:posOffset>
              </wp:positionH>
              <wp:positionV relativeFrom="paragraph">
                <wp:posOffset>229235</wp:posOffset>
              </wp:positionV>
              <wp:extent cx="0" cy="293370"/>
              <wp:effectExtent l="0" t="0" r="38100" b="30480"/>
              <wp:wrapNone/>
              <wp:docPr id="13" name="Straight Connector 12">
                <a:extLst xmlns:a="http://schemas.openxmlformats.org/drawingml/2006/main">
                  <a:ext uri="{FF2B5EF4-FFF2-40B4-BE49-F238E27FC236}">
                    <a16:creationId xmlns:a16="http://schemas.microsoft.com/office/drawing/2014/main" id="{B12DACB9-FC2C-46C2-A8C5-58FE9472D48F}"/>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CAE972" id="Straight Connector 1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47.35pt,18.05pt" to="347.3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r45pXhAAAADgEAAA8AAAAAAAAAAAAA&#13;&#10;AAAAGAQAAGRycy9kb3ducmV2LnhtbFBLBQYAAAAABAAEAPMAAAAmBQAAAAA=&#13;&#10;" strokecolor="#002460" strokeweight="1.5pt"/>
          </w:pict>
        </mc:Fallback>
      </mc:AlternateContent>
    </w:r>
  </w:p>
  <w:bookmarkEnd w:id="3"/>
  <w:bookmarkEnd w:id="4"/>
  <w:p w14:paraId="1CFA7768" w14:textId="77777777" w:rsidR="00815B60" w:rsidRDefault="00815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32E08" w14:textId="77777777" w:rsidR="001C7ABA" w:rsidRDefault="001C7ABA">
      <w:pPr>
        <w:spacing w:after="0" w:line="240" w:lineRule="auto"/>
      </w:pPr>
      <w:r>
        <w:separator/>
      </w:r>
    </w:p>
  </w:footnote>
  <w:footnote w:type="continuationSeparator" w:id="0">
    <w:p w14:paraId="35801369" w14:textId="77777777" w:rsidR="001C7ABA" w:rsidRDefault="001C7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C8935" w14:textId="77777777" w:rsidR="00815B60" w:rsidRDefault="00815B60">
    <w:pPr>
      <w:pStyle w:val="Header"/>
    </w:pPr>
    <w:r>
      <w:rPr>
        <w:noProof/>
        <w:lang w:eastAsia="en-US" w:bidi="ar-SA"/>
      </w:rPr>
      <w:drawing>
        <wp:anchor distT="0" distB="0" distL="114300" distR="114300" simplePos="0" relativeHeight="251673600" behindDoc="1" locked="0" layoutInCell="1" allowOverlap="1" wp14:anchorId="222B60F1" wp14:editId="7532D331">
          <wp:simplePos x="0" y="0"/>
          <wp:positionH relativeFrom="margin">
            <wp:align>center</wp:align>
          </wp:positionH>
          <wp:positionV relativeFrom="paragraph">
            <wp:posOffset>-359409</wp:posOffset>
          </wp:positionV>
          <wp:extent cx="7771130" cy="361950"/>
          <wp:effectExtent l="0" t="0" r="127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b="5412"/>
                  <a:stretch/>
                </pic:blipFill>
                <pic:spPr bwMode="auto">
                  <a:xfrm>
                    <a:off x="0" y="0"/>
                    <a:ext cx="7771130"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7C3A5" w14:textId="77777777" w:rsidR="00815B60" w:rsidRDefault="0048601D">
    <w:pPr>
      <w:pStyle w:val="Header"/>
    </w:pPr>
    <w:r>
      <w:rPr>
        <w:noProof/>
      </w:rPr>
      <w:drawing>
        <wp:anchor distT="0" distB="0" distL="114300" distR="114300" simplePos="0" relativeHeight="251685888" behindDoc="0" locked="0" layoutInCell="1" allowOverlap="1" wp14:anchorId="39DCF03E" wp14:editId="6BF954A9">
          <wp:simplePos x="0" y="0"/>
          <wp:positionH relativeFrom="margin">
            <wp:align>right</wp:align>
          </wp:positionH>
          <wp:positionV relativeFrom="paragraph">
            <wp:posOffset>285750</wp:posOffset>
          </wp:positionV>
          <wp:extent cx="967740" cy="407833"/>
          <wp:effectExtent l="0" t="0" r="381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7740" cy="407833"/>
                  </a:xfrm>
                  <a:prstGeom prst="rect">
                    <a:avLst/>
                  </a:prstGeom>
                </pic:spPr>
              </pic:pic>
            </a:graphicData>
          </a:graphic>
        </wp:anchor>
      </w:drawing>
    </w:r>
  </w:p>
  <w:p w14:paraId="6B297498" w14:textId="77777777" w:rsidR="00815B60" w:rsidRDefault="00815B60">
    <w:pPr>
      <w:pStyle w:val="Header"/>
    </w:pPr>
  </w:p>
  <w:p w14:paraId="306ADB63" w14:textId="77777777" w:rsidR="00815B60" w:rsidRDefault="00815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03E1" w14:textId="77777777" w:rsidR="0087010A" w:rsidRDefault="00844C0D" w:rsidP="0087010A">
    <w:pPr>
      <w:rPr>
        <w:rFonts w:ascii="Georgia" w:hAnsi="Georgia"/>
        <w:smallCaps/>
        <w:color w:val="002460"/>
      </w:rPr>
    </w:pPr>
    <w:bookmarkStart w:id="0" w:name="_Hlk51066110"/>
    <w:bookmarkStart w:id="1" w:name="_Hlk51066111"/>
    <w:r>
      <w:rPr>
        <w:rFonts w:ascii="Georgia" w:hAnsi="Georgia"/>
        <w:smallCaps/>
        <w:noProof/>
        <w:color w:val="002460"/>
        <w:sz w:val="24"/>
        <w:szCs w:val="24"/>
      </w:rPr>
      <w:drawing>
        <wp:anchor distT="0" distB="0" distL="114300" distR="114300" simplePos="0" relativeHeight="251691008" behindDoc="0" locked="0" layoutInCell="1" allowOverlap="1" wp14:anchorId="3023F50D" wp14:editId="6E7CD3EE">
          <wp:simplePos x="0" y="0"/>
          <wp:positionH relativeFrom="column">
            <wp:posOffset>3175</wp:posOffset>
          </wp:positionH>
          <wp:positionV relativeFrom="paragraph">
            <wp:posOffset>156210</wp:posOffset>
          </wp:positionV>
          <wp:extent cx="1124097" cy="11240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097" cy="1124097"/>
                  </a:xfrm>
                  <a:prstGeom prst="rect">
                    <a:avLst/>
                  </a:prstGeom>
                </pic:spPr>
              </pic:pic>
            </a:graphicData>
          </a:graphic>
          <wp14:sizeRelH relativeFrom="page">
            <wp14:pctWidth>0</wp14:pctWidth>
          </wp14:sizeRelH>
          <wp14:sizeRelV relativeFrom="page">
            <wp14:pctHeight>0</wp14:pctHeight>
          </wp14:sizeRelV>
        </wp:anchor>
      </w:drawing>
    </w:r>
  </w:p>
  <w:p w14:paraId="71DF8788" w14:textId="77777777" w:rsidR="0087010A" w:rsidRDefault="0087010A" w:rsidP="0087010A">
    <w:pPr>
      <w:rPr>
        <w:rFonts w:ascii="Georgia" w:hAnsi="Georgia"/>
        <w:smallCaps/>
        <w:color w:val="002460"/>
      </w:rPr>
    </w:pPr>
    <w:r>
      <w:rPr>
        <w:rFonts w:ascii="Georgia" w:hAnsi="Georgia"/>
        <w:smallCaps/>
        <w:noProof/>
        <w:color w:val="002460"/>
      </w:rPr>
      <mc:AlternateContent>
        <mc:Choice Requires="wps">
          <w:drawing>
            <wp:anchor distT="0" distB="0" distL="114300" distR="114300" simplePos="0" relativeHeight="251689984" behindDoc="0" locked="0" layoutInCell="1" allowOverlap="1" wp14:anchorId="45DB33FE" wp14:editId="05666BB9">
              <wp:simplePos x="0" y="0"/>
              <wp:positionH relativeFrom="column">
                <wp:posOffset>1271270</wp:posOffset>
              </wp:positionH>
              <wp:positionV relativeFrom="paragraph">
                <wp:posOffset>197931</wp:posOffset>
              </wp:positionV>
              <wp:extent cx="0" cy="513971"/>
              <wp:effectExtent l="0" t="0" r="38100" b="19685"/>
              <wp:wrapNone/>
              <wp:docPr id="4" name="Straight Connector 4"/>
              <wp:cNvGraphicFramePr/>
              <a:graphic xmlns:a="http://schemas.openxmlformats.org/drawingml/2006/main">
                <a:graphicData uri="http://schemas.microsoft.com/office/word/2010/wordprocessingShape">
                  <wps:wsp>
                    <wps:cNvCnPr/>
                    <wps:spPr>
                      <a:xfrm flipH="1">
                        <a:off x="0" y="0"/>
                        <a:ext cx="0" cy="513971"/>
                      </a:xfrm>
                      <a:prstGeom prst="line">
                        <a:avLst/>
                      </a:prstGeom>
                      <a:ln w="1270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8BA4D" id="Straight Connector 4"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pt,15.6pt" to="100.1pt,5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" strokecolor="#002460" strokeweight="1pt"/>
          </w:pict>
        </mc:Fallback>
      </mc:AlternateContent>
    </w:r>
  </w:p>
  <w:p w14:paraId="275F6079" w14:textId="77777777" w:rsidR="0087010A" w:rsidRPr="00632FD0" w:rsidRDefault="0087010A" w:rsidP="0087010A">
    <w:pPr>
      <w:spacing w:after="0" w:line="280" w:lineRule="exact"/>
      <w:ind w:left="1440"/>
      <w:rPr>
        <w:rFonts w:ascii="Georgia" w:hAnsi="Georgia"/>
        <w:smallCaps/>
        <w:color w:val="002460"/>
        <w:sz w:val="28"/>
        <w:szCs w:val="28"/>
      </w:rPr>
    </w:pPr>
    <w:r>
      <w:rPr>
        <w:rFonts w:ascii="Georgia" w:hAnsi="Georgia"/>
        <w:smallCaps/>
        <w:color w:val="002460"/>
        <w:sz w:val="24"/>
        <w:szCs w:val="24"/>
      </w:rPr>
      <w:t xml:space="preserve">     </w:t>
    </w:r>
    <w:r w:rsidR="00844C0D">
      <w:rPr>
        <w:rFonts w:ascii="Georgia" w:hAnsi="Georgia"/>
        <w:smallCaps/>
        <w:color w:val="002460"/>
        <w:sz w:val="24"/>
        <w:szCs w:val="24"/>
      </w:rPr>
      <w:t xml:space="preserve">  </w:t>
    </w:r>
    <w:bookmarkStart w:id="2" w:name="_Hlk51066100"/>
    <w:r w:rsidR="00126881">
      <w:rPr>
        <w:rFonts w:ascii="Georgia" w:hAnsi="Georgia"/>
        <w:smallCaps/>
        <w:color w:val="002460"/>
        <w:sz w:val="24"/>
        <w:szCs w:val="24"/>
      </w:rPr>
      <w:tab/>
    </w:r>
    <w:r w:rsidRPr="00632FD0">
      <w:rPr>
        <w:rFonts w:ascii="Georgia" w:hAnsi="Georgia"/>
        <w:smallCaps/>
        <w:color w:val="002460"/>
        <w:sz w:val="28"/>
        <w:szCs w:val="28"/>
      </w:rPr>
      <w:t>National Headquarters</w:t>
    </w:r>
  </w:p>
  <w:p w14:paraId="1104C35F" w14:textId="77777777" w:rsidR="0087010A" w:rsidRPr="00632FD0" w:rsidRDefault="0087010A" w:rsidP="0087010A">
    <w:pPr>
      <w:spacing w:after="0" w:line="280" w:lineRule="exact"/>
      <w:ind w:left="720" w:firstLine="720"/>
      <w:rPr>
        <w:rFonts w:ascii="Georgia" w:hAnsi="Georgia"/>
        <w:smallCaps/>
        <w:color w:val="002460"/>
        <w:sz w:val="28"/>
        <w:szCs w:val="28"/>
      </w:rPr>
    </w:pPr>
    <w:r w:rsidRPr="00632FD0">
      <w:rPr>
        <w:rFonts w:ascii="Georgia" w:hAnsi="Georgia"/>
        <w:smallCaps/>
        <w:color w:val="002460"/>
        <w:sz w:val="28"/>
        <w:szCs w:val="28"/>
      </w:rPr>
      <w:t xml:space="preserve">     </w:t>
    </w:r>
    <w:r w:rsidR="00844C0D">
      <w:rPr>
        <w:rFonts w:ascii="Georgia" w:hAnsi="Georgia"/>
        <w:smallCaps/>
        <w:color w:val="002460"/>
        <w:sz w:val="28"/>
        <w:szCs w:val="28"/>
      </w:rPr>
      <w:t xml:space="preserve"> </w:t>
    </w:r>
    <w:r w:rsidR="00126881">
      <w:rPr>
        <w:rFonts w:ascii="Georgia" w:hAnsi="Georgia"/>
        <w:smallCaps/>
        <w:color w:val="002460"/>
        <w:sz w:val="28"/>
        <w:szCs w:val="28"/>
      </w:rPr>
      <w:tab/>
    </w:r>
    <w:r w:rsidRPr="00632FD0">
      <w:rPr>
        <w:rFonts w:ascii="Georgia" w:hAnsi="Georgia"/>
        <w:smallCaps/>
        <w:color w:val="002460"/>
        <w:sz w:val="28"/>
        <w:szCs w:val="28"/>
      </w:rPr>
      <w:t>Washington, DC</w:t>
    </w:r>
  </w:p>
  <w:bookmarkEnd w:id="2"/>
  <w:p w14:paraId="7EC7DCF0" w14:textId="77777777" w:rsidR="0087010A" w:rsidRPr="006436B7" w:rsidRDefault="0087010A" w:rsidP="0087010A">
    <w:pPr>
      <w:spacing w:after="0" w:line="280" w:lineRule="exact"/>
      <w:ind w:left="720" w:firstLine="720"/>
      <w:rPr>
        <w:rFonts w:ascii="Georgia" w:hAnsi="Georgia"/>
        <w:smallCaps/>
        <w:color w:val="002460"/>
        <w:sz w:val="24"/>
        <w:szCs w:val="24"/>
      </w:rPr>
    </w:pPr>
  </w:p>
  <w:bookmarkEnd w:id="0"/>
  <w:bookmarkEnd w:id="1"/>
  <w:p w14:paraId="5473E3B0" w14:textId="77777777" w:rsidR="0087010A" w:rsidRPr="00A15DB9" w:rsidRDefault="0087010A" w:rsidP="0087010A">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1ABD7B5B"/>
    <w:multiLevelType w:val="hybridMultilevel"/>
    <w:tmpl w:val="6492A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67C4"/>
    <w:multiLevelType w:val="hybridMultilevel"/>
    <w:tmpl w:val="93046FB8"/>
    <w:lvl w:ilvl="0" w:tplc="53741A3A">
      <w:start w:val="1"/>
      <w:numFmt w:val="decimal"/>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7" w15:restartNumberingAfterBreak="0">
    <w:nsid w:val="29CF1E1F"/>
    <w:multiLevelType w:val="hybridMultilevel"/>
    <w:tmpl w:val="789EB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F1A75"/>
    <w:multiLevelType w:val="hybridMultilevel"/>
    <w:tmpl w:val="43F46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203C33"/>
    <w:multiLevelType w:val="hybridMultilevel"/>
    <w:tmpl w:val="55B2FDA6"/>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C653E45"/>
    <w:multiLevelType w:val="hybridMultilevel"/>
    <w:tmpl w:val="5206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64E83"/>
    <w:multiLevelType w:val="hybridMultilevel"/>
    <w:tmpl w:val="6AE4208A"/>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28B1821"/>
    <w:multiLevelType w:val="singleLevel"/>
    <w:tmpl w:val="EE26D820"/>
    <w:lvl w:ilvl="0">
      <w:start w:val="1"/>
      <w:numFmt w:val="bullet"/>
      <w:lvlText w:val=""/>
      <w:lvlJc w:val="left"/>
      <w:pPr>
        <w:tabs>
          <w:tab w:val="num" w:pos="504"/>
        </w:tabs>
        <w:ind w:left="504" w:hanging="504"/>
      </w:pPr>
      <w:rPr>
        <w:rFonts w:ascii="Symbol" w:hAnsi="Symbol" w:hint="default"/>
        <w:sz w:val="24"/>
      </w:rPr>
    </w:lvl>
  </w:abstractNum>
  <w:num w:numId="1" w16cid:durableId="1211306532">
    <w:abstractNumId w:val="4"/>
  </w:num>
  <w:num w:numId="2" w16cid:durableId="45104368">
    <w:abstractNumId w:val="4"/>
  </w:num>
  <w:num w:numId="3" w16cid:durableId="1572500309">
    <w:abstractNumId w:val="3"/>
  </w:num>
  <w:num w:numId="4" w16cid:durableId="1963993913">
    <w:abstractNumId w:val="3"/>
  </w:num>
  <w:num w:numId="5" w16cid:durableId="552273474">
    <w:abstractNumId w:val="2"/>
  </w:num>
  <w:num w:numId="6" w16cid:durableId="1588734070">
    <w:abstractNumId w:val="2"/>
  </w:num>
  <w:num w:numId="7" w16cid:durableId="552891604">
    <w:abstractNumId w:val="1"/>
  </w:num>
  <w:num w:numId="8" w16cid:durableId="792136409">
    <w:abstractNumId w:val="1"/>
  </w:num>
  <w:num w:numId="9" w16cid:durableId="468862264">
    <w:abstractNumId w:val="0"/>
  </w:num>
  <w:num w:numId="10" w16cid:durableId="160856099">
    <w:abstractNumId w:val="0"/>
  </w:num>
  <w:num w:numId="11" w16cid:durableId="1738018372">
    <w:abstractNumId w:val="4"/>
  </w:num>
  <w:num w:numId="12" w16cid:durableId="1135441269">
    <w:abstractNumId w:val="3"/>
  </w:num>
  <w:num w:numId="13" w16cid:durableId="1430544443">
    <w:abstractNumId w:val="2"/>
  </w:num>
  <w:num w:numId="14" w16cid:durableId="548415381">
    <w:abstractNumId w:val="1"/>
  </w:num>
  <w:num w:numId="15" w16cid:durableId="954170808">
    <w:abstractNumId w:val="0"/>
  </w:num>
  <w:num w:numId="16" w16cid:durableId="243951165">
    <w:abstractNumId w:val="5"/>
  </w:num>
  <w:num w:numId="17" w16cid:durableId="676004857">
    <w:abstractNumId w:val="8"/>
  </w:num>
  <w:num w:numId="18" w16cid:durableId="237983387">
    <w:abstractNumId w:val="12"/>
  </w:num>
  <w:num w:numId="19" w16cid:durableId="718090552">
    <w:abstractNumId w:val="6"/>
  </w:num>
  <w:num w:numId="20" w16cid:durableId="545409946">
    <w:abstractNumId w:val="7"/>
  </w:num>
  <w:num w:numId="21" w16cid:durableId="600723253">
    <w:abstractNumId w:val="10"/>
  </w:num>
  <w:num w:numId="22" w16cid:durableId="1871212854">
    <w:abstractNumId w:val="9"/>
  </w:num>
  <w:num w:numId="23" w16cid:durableId="14025621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C52"/>
    <w:rsid w:val="00032A5C"/>
    <w:rsid w:val="000378C9"/>
    <w:rsid w:val="00041221"/>
    <w:rsid w:val="000562E7"/>
    <w:rsid w:val="00056E14"/>
    <w:rsid w:val="000707E0"/>
    <w:rsid w:val="00076A7F"/>
    <w:rsid w:val="000A061A"/>
    <w:rsid w:val="000A579C"/>
    <w:rsid w:val="000A7952"/>
    <w:rsid w:val="000D4CE2"/>
    <w:rsid w:val="000F0A7D"/>
    <w:rsid w:val="0012279D"/>
    <w:rsid w:val="001255D5"/>
    <w:rsid w:val="00126881"/>
    <w:rsid w:val="00151213"/>
    <w:rsid w:val="00157C45"/>
    <w:rsid w:val="00163836"/>
    <w:rsid w:val="0019189C"/>
    <w:rsid w:val="001C2280"/>
    <w:rsid w:val="001C2FED"/>
    <w:rsid w:val="001C7ABA"/>
    <w:rsid w:val="00216C6E"/>
    <w:rsid w:val="00222E4B"/>
    <w:rsid w:val="002271C9"/>
    <w:rsid w:val="00262669"/>
    <w:rsid w:val="002804C2"/>
    <w:rsid w:val="002B579A"/>
    <w:rsid w:val="002C5627"/>
    <w:rsid w:val="002C690A"/>
    <w:rsid w:val="002D052A"/>
    <w:rsid w:val="002D5687"/>
    <w:rsid w:val="002F25DE"/>
    <w:rsid w:val="002F4CAB"/>
    <w:rsid w:val="00321514"/>
    <w:rsid w:val="003220C1"/>
    <w:rsid w:val="0034552C"/>
    <w:rsid w:val="00345FB3"/>
    <w:rsid w:val="00371D31"/>
    <w:rsid w:val="003A7159"/>
    <w:rsid w:val="003B072F"/>
    <w:rsid w:val="003D1C52"/>
    <w:rsid w:val="003F579E"/>
    <w:rsid w:val="00425CA6"/>
    <w:rsid w:val="0044773B"/>
    <w:rsid w:val="00447FDE"/>
    <w:rsid w:val="00455287"/>
    <w:rsid w:val="00462B81"/>
    <w:rsid w:val="004655FE"/>
    <w:rsid w:val="00480756"/>
    <w:rsid w:val="004838D9"/>
    <w:rsid w:val="0048601D"/>
    <w:rsid w:val="00497A9F"/>
    <w:rsid w:val="004E7233"/>
    <w:rsid w:val="00502FEB"/>
    <w:rsid w:val="00577061"/>
    <w:rsid w:val="005A10C1"/>
    <w:rsid w:val="005A1C3B"/>
    <w:rsid w:val="005B5B59"/>
    <w:rsid w:val="005B7275"/>
    <w:rsid w:val="006000E7"/>
    <w:rsid w:val="00643AFB"/>
    <w:rsid w:val="0065019C"/>
    <w:rsid w:val="0066788A"/>
    <w:rsid w:val="00670C0B"/>
    <w:rsid w:val="00687FF9"/>
    <w:rsid w:val="006B4C15"/>
    <w:rsid w:val="006D09A7"/>
    <w:rsid w:val="006F1288"/>
    <w:rsid w:val="006F1755"/>
    <w:rsid w:val="00725D9E"/>
    <w:rsid w:val="007311B2"/>
    <w:rsid w:val="00741178"/>
    <w:rsid w:val="00745350"/>
    <w:rsid w:val="0078032F"/>
    <w:rsid w:val="007907E6"/>
    <w:rsid w:val="007B47B4"/>
    <w:rsid w:val="007C0A2F"/>
    <w:rsid w:val="007C1D5D"/>
    <w:rsid w:val="007F083C"/>
    <w:rsid w:val="00815B60"/>
    <w:rsid w:val="008245BD"/>
    <w:rsid w:val="008373E2"/>
    <w:rsid w:val="00844C0D"/>
    <w:rsid w:val="0087010A"/>
    <w:rsid w:val="008A6C5C"/>
    <w:rsid w:val="008B0B9C"/>
    <w:rsid w:val="008B5FA7"/>
    <w:rsid w:val="008C2586"/>
    <w:rsid w:val="008E0B43"/>
    <w:rsid w:val="008E42D2"/>
    <w:rsid w:val="008F6482"/>
    <w:rsid w:val="00904D3A"/>
    <w:rsid w:val="00973FCF"/>
    <w:rsid w:val="009A18CE"/>
    <w:rsid w:val="009C43D5"/>
    <w:rsid w:val="00A15DB9"/>
    <w:rsid w:val="00A232B8"/>
    <w:rsid w:val="00A3089D"/>
    <w:rsid w:val="00A322FA"/>
    <w:rsid w:val="00A54E0D"/>
    <w:rsid w:val="00AA6AF5"/>
    <w:rsid w:val="00AD435E"/>
    <w:rsid w:val="00AE76F6"/>
    <w:rsid w:val="00B12B9D"/>
    <w:rsid w:val="00B24D71"/>
    <w:rsid w:val="00B2639B"/>
    <w:rsid w:val="00B551A5"/>
    <w:rsid w:val="00B5621C"/>
    <w:rsid w:val="00B6221A"/>
    <w:rsid w:val="00B91872"/>
    <w:rsid w:val="00BA4C0D"/>
    <w:rsid w:val="00C068CD"/>
    <w:rsid w:val="00C42116"/>
    <w:rsid w:val="00C526D5"/>
    <w:rsid w:val="00C762F0"/>
    <w:rsid w:val="00C83092"/>
    <w:rsid w:val="00C9511C"/>
    <w:rsid w:val="00CC5FF6"/>
    <w:rsid w:val="00CC7B1B"/>
    <w:rsid w:val="00CD6D32"/>
    <w:rsid w:val="00CE25EE"/>
    <w:rsid w:val="00D26E7A"/>
    <w:rsid w:val="00D40458"/>
    <w:rsid w:val="00D91C95"/>
    <w:rsid w:val="00D946F1"/>
    <w:rsid w:val="00DB5AB0"/>
    <w:rsid w:val="00DC34CF"/>
    <w:rsid w:val="00DE162C"/>
    <w:rsid w:val="00DE5EBE"/>
    <w:rsid w:val="00DF477D"/>
    <w:rsid w:val="00E31699"/>
    <w:rsid w:val="00E33CF8"/>
    <w:rsid w:val="00E3402E"/>
    <w:rsid w:val="00E572A1"/>
    <w:rsid w:val="00E62644"/>
    <w:rsid w:val="00E91DB1"/>
    <w:rsid w:val="00EA3477"/>
    <w:rsid w:val="00EA70A2"/>
    <w:rsid w:val="00ED4D45"/>
    <w:rsid w:val="00EE0434"/>
    <w:rsid w:val="00EF076F"/>
    <w:rsid w:val="00F020CE"/>
    <w:rsid w:val="00F06057"/>
    <w:rsid w:val="00F0661D"/>
    <w:rsid w:val="00F131CD"/>
    <w:rsid w:val="00F3673B"/>
    <w:rsid w:val="00F46DCA"/>
    <w:rsid w:val="00F47A14"/>
    <w:rsid w:val="00F80844"/>
    <w:rsid w:val="00F913DB"/>
    <w:rsid w:val="00FC03F1"/>
    <w:rsid w:val="00FD3F16"/>
    <w:rsid w:val="00FE1B64"/>
    <w:rsid w:val="00FE4210"/>
    <w:rsid w:val="00FF045C"/>
    <w:rsid w:val="00FF1031"/>
    <w:rsid w:val="00FF133A"/>
    <w:rsid w:val="4C1E1FDF"/>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4284C"/>
  <w15:docId w15:val="{8E9E31A3-CF3C-884F-9F0F-CEE9F810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link w:val="RecipientAddressChar"/>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9D3511"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s="Times New Roman"/>
      <w:b/>
      <w:color w:val="9D3511"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D34817"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7B6A4D"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7B6A4D"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52473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52473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D34817"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D34817" w:themeColor="accent1"/>
      <w:spacing w:val="10"/>
      <w:szCs w:val="20"/>
      <w:lang w:eastAsia="ja-JP" w:bidi="he-IL"/>
    </w:rPr>
  </w:style>
  <w:style w:type="character" w:styleId="Hyperlink">
    <w:name w:val="Hyperlink"/>
    <w:basedOn w:val="DefaultParagraphFont"/>
    <w:uiPriority w:val="99"/>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D34817" w:themeFill="accent1"/>
      <w:lang w:eastAsia="ja-JP" w:bidi="he-IL"/>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9B2D1F"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character" w:customStyle="1" w:styleId="RecipientAddressChar">
    <w:name w:val="Recipient Address Char"/>
    <w:basedOn w:val="DefaultParagraphFont"/>
    <w:link w:val="RecipientAddress"/>
    <w:uiPriority w:val="5"/>
    <w:locked/>
    <w:rPr>
      <w:rFonts w:cs="Times New Roman"/>
      <w:color w:val="000000" w:themeColor="text1"/>
      <w:szCs w:val="20"/>
      <w:lang w:eastAsia="ja-JP" w:bidi="he-IL"/>
    </w:rPr>
  </w:style>
  <w:style w:type="paragraph" w:customStyle="1" w:styleId="Default">
    <w:name w:val="Default"/>
    <w:rsid w:val="003220C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26E7A"/>
    <w:rPr>
      <w:color w:val="605E5C"/>
      <w:shd w:val="clear" w:color="auto" w:fill="E1DFDD"/>
    </w:rPr>
  </w:style>
  <w:style w:type="paragraph" w:styleId="NormalWeb">
    <w:name w:val="Normal (Web)"/>
    <w:basedOn w:val="Normal"/>
    <w:uiPriority w:val="99"/>
    <w:semiHidden/>
    <w:unhideWhenUsed/>
    <w:rsid w:val="00577061"/>
    <w:pPr>
      <w:spacing w:before="100" w:beforeAutospacing="1" w:after="100" w:afterAutospacing="1" w:line="240" w:lineRule="auto"/>
    </w:pPr>
    <w:rPr>
      <w:rFonts w:ascii="Times New Roman" w:eastAsia="Times New Roman" w:hAnsi="Times New Roman"/>
      <w:color w:val="auto"/>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4177">
      <w:bodyDiv w:val="1"/>
      <w:marLeft w:val="0"/>
      <w:marRight w:val="0"/>
      <w:marTop w:val="0"/>
      <w:marBottom w:val="0"/>
      <w:divBdr>
        <w:top w:val="none" w:sz="0" w:space="0" w:color="auto"/>
        <w:left w:val="none" w:sz="0" w:space="0" w:color="auto"/>
        <w:bottom w:val="none" w:sz="0" w:space="0" w:color="auto"/>
        <w:right w:val="none" w:sz="0" w:space="0" w:color="auto"/>
      </w:divBdr>
    </w:div>
    <w:div w:id="264965424">
      <w:bodyDiv w:val="1"/>
      <w:marLeft w:val="0"/>
      <w:marRight w:val="0"/>
      <w:marTop w:val="0"/>
      <w:marBottom w:val="0"/>
      <w:divBdr>
        <w:top w:val="none" w:sz="0" w:space="0" w:color="auto"/>
        <w:left w:val="none" w:sz="0" w:space="0" w:color="auto"/>
        <w:bottom w:val="none" w:sz="0" w:space="0" w:color="auto"/>
        <w:right w:val="none" w:sz="0" w:space="0" w:color="auto"/>
      </w:divBdr>
    </w:div>
    <w:div w:id="362440225">
      <w:bodyDiv w:val="1"/>
      <w:marLeft w:val="0"/>
      <w:marRight w:val="0"/>
      <w:marTop w:val="0"/>
      <w:marBottom w:val="0"/>
      <w:divBdr>
        <w:top w:val="none" w:sz="0" w:space="0" w:color="auto"/>
        <w:left w:val="none" w:sz="0" w:space="0" w:color="auto"/>
        <w:bottom w:val="none" w:sz="0" w:space="0" w:color="auto"/>
        <w:right w:val="none" w:sz="0" w:space="0" w:color="auto"/>
      </w:divBdr>
    </w:div>
    <w:div w:id="416247695">
      <w:bodyDiv w:val="1"/>
      <w:marLeft w:val="0"/>
      <w:marRight w:val="0"/>
      <w:marTop w:val="0"/>
      <w:marBottom w:val="0"/>
      <w:divBdr>
        <w:top w:val="none" w:sz="0" w:space="0" w:color="auto"/>
        <w:left w:val="none" w:sz="0" w:space="0" w:color="auto"/>
        <w:bottom w:val="none" w:sz="0" w:space="0" w:color="auto"/>
        <w:right w:val="none" w:sz="0" w:space="0" w:color="auto"/>
      </w:divBdr>
    </w:div>
    <w:div w:id="1158375424">
      <w:bodyDiv w:val="1"/>
      <w:marLeft w:val="0"/>
      <w:marRight w:val="0"/>
      <w:marTop w:val="0"/>
      <w:marBottom w:val="0"/>
      <w:divBdr>
        <w:top w:val="none" w:sz="0" w:space="0" w:color="auto"/>
        <w:left w:val="none" w:sz="0" w:space="0" w:color="auto"/>
        <w:bottom w:val="none" w:sz="0" w:space="0" w:color="auto"/>
        <w:right w:val="none" w:sz="0" w:space="0" w:color="auto"/>
      </w:divBdr>
    </w:div>
    <w:div w:id="1303803257">
      <w:bodyDiv w:val="1"/>
      <w:marLeft w:val="0"/>
      <w:marRight w:val="0"/>
      <w:marTop w:val="0"/>
      <w:marBottom w:val="0"/>
      <w:divBdr>
        <w:top w:val="none" w:sz="0" w:space="0" w:color="auto"/>
        <w:left w:val="none" w:sz="0" w:space="0" w:color="auto"/>
        <w:bottom w:val="none" w:sz="0" w:space="0" w:color="auto"/>
        <w:right w:val="none" w:sz="0" w:space="0" w:color="auto"/>
      </w:divBdr>
    </w:div>
    <w:div w:id="132581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meronsmith/Desktop/SVA%20Letterhe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10E5-AB84-A04A-830C-798FA6D7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SVA Letterhead.dotx</Template>
  <TotalTime>2</TotalTime>
  <Pages>1</Pages>
  <Words>162</Words>
  <Characters>927</Characters>
  <Application>Microsoft Office Word</Application>
  <DocSecurity>0</DocSecurity>
  <Lines>7</Lines>
  <Paragraphs>2</Paragraphs>
  <ScaleCrop>false</ScaleCrop>
  <Company>Microsoft</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Kameron Smith</cp:lastModifiedBy>
  <cp:revision>1</cp:revision>
  <cp:lastPrinted>2020-09-04T20:33:00Z</cp:lastPrinted>
  <dcterms:created xsi:type="dcterms:W3CDTF">2023-02-22T15:59:00Z</dcterms:created>
  <dcterms:modified xsi:type="dcterms:W3CDTF">2023-02-22T16:01:00Z</dcterms:modified>
</cp:coreProperties>
</file>