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6266E" w14:textId="77777777" w:rsidR="00725D9E" w:rsidRPr="00D946F1" w:rsidRDefault="00725D9E" w:rsidP="00725D9E">
      <w:pPr>
        <w:pStyle w:val="NoSpacing"/>
        <w:rPr>
          <w:rFonts w:ascii="Arial" w:hAnsi="Arial" w:cs="Arial"/>
          <w:sz w:val="20"/>
        </w:rPr>
      </w:pPr>
    </w:p>
    <w:p w14:paraId="566BB266" w14:textId="3EA9D1F8" w:rsidR="004C3A53" w:rsidRPr="00D946F1" w:rsidRDefault="004C3A53" w:rsidP="004C3A53">
      <w:pPr>
        <w:spacing w:line="240" w:lineRule="auto"/>
        <w:rPr>
          <w:rFonts w:ascii="Arial" w:eastAsia="Times New Roman" w:hAnsi="Arial" w:cs="Arial"/>
          <w:b/>
          <w:bCs/>
          <w:color w:val="000000"/>
          <w:sz w:val="24"/>
          <w:szCs w:val="24"/>
          <w:lang w:eastAsia="en-US" w:bidi="ar-SA"/>
        </w:rPr>
      </w:pPr>
      <w:r>
        <w:rPr>
          <w:rFonts w:ascii="Arial" w:eastAsia="Times New Roman" w:hAnsi="Arial" w:cs="Arial"/>
          <w:b/>
          <w:bCs/>
          <w:color w:val="000000"/>
          <w:sz w:val="24"/>
          <w:szCs w:val="24"/>
          <w:lang w:eastAsia="en-US" w:bidi="ar-SA"/>
        </w:rPr>
        <w:t xml:space="preserve">Dr. Mark </w:t>
      </w:r>
      <w:proofErr w:type="spellStart"/>
      <w:r>
        <w:rPr>
          <w:rFonts w:ascii="Arial" w:eastAsia="Times New Roman" w:hAnsi="Arial" w:cs="Arial"/>
          <w:b/>
          <w:bCs/>
          <w:color w:val="000000"/>
          <w:sz w:val="24"/>
          <w:szCs w:val="24"/>
          <w:lang w:eastAsia="en-US" w:bidi="ar-SA"/>
        </w:rPr>
        <w:t>Wooren</w:t>
      </w:r>
      <w:proofErr w:type="spellEnd"/>
      <w:r>
        <w:rPr>
          <w:rFonts w:ascii="Arial" w:eastAsia="Times New Roman" w:hAnsi="Arial" w:cs="Arial"/>
          <w:b/>
          <w:bCs/>
          <w:color w:val="000000"/>
          <w:sz w:val="24"/>
          <w:szCs w:val="24"/>
          <w:lang w:eastAsia="en-US" w:bidi="ar-SA"/>
        </w:rPr>
        <w:t>, Research Fellow</w:t>
      </w:r>
    </w:p>
    <w:p w14:paraId="35EF9E6E" w14:textId="77777777" w:rsidR="00577061" w:rsidRPr="00D946F1" w:rsidRDefault="00577061" w:rsidP="00577061">
      <w:pPr>
        <w:spacing w:line="240" w:lineRule="auto"/>
        <w:jc w:val="center"/>
        <w:rPr>
          <w:rFonts w:ascii="Arial" w:eastAsia="Times New Roman" w:hAnsi="Arial" w:cs="Arial"/>
          <w:color w:val="auto"/>
          <w:sz w:val="24"/>
          <w:szCs w:val="24"/>
          <w:lang w:eastAsia="en-US" w:bidi="ar-SA"/>
        </w:rPr>
      </w:pPr>
    </w:p>
    <w:p w14:paraId="32A9F380" w14:textId="77777777" w:rsidR="004C3A53" w:rsidRPr="004C3A53" w:rsidRDefault="004C3A53" w:rsidP="004C3A53">
      <w:pPr>
        <w:spacing w:line="240" w:lineRule="auto"/>
        <w:rPr>
          <w:rFonts w:ascii="Arial" w:eastAsia="Times New Roman" w:hAnsi="Arial" w:cs="Arial"/>
          <w:color w:val="000000"/>
          <w:sz w:val="24"/>
          <w:szCs w:val="24"/>
          <w:lang w:eastAsia="en-US" w:bidi="ar-SA"/>
        </w:rPr>
      </w:pPr>
      <w:r w:rsidRPr="004C3A53">
        <w:rPr>
          <w:rFonts w:ascii="Arial" w:eastAsia="Times New Roman" w:hAnsi="Arial" w:cs="Arial"/>
          <w:color w:val="000000"/>
          <w:sz w:val="24"/>
          <w:szCs w:val="24"/>
          <w:lang w:eastAsia="en-US" w:bidi="ar-SA"/>
        </w:rPr>
        <w:t xml:space="preserve">As the SVA Research Fellow, Mark is responsible for assisting with a wide variety of research and evaluation projects supporting the efforts of the SVA team. His primary aim is to help determine if the organization is achieving the goals set for each program, and to facilitate asking questions about how we can improve.  To fulfil this role, Mark applies the tools of program evaluation, research design, and statistical analysis. </w:t>
      </w:r>
    </w:p>
    <w:p w14:paraId="3CEF4C7E" w14:textId="77777777" w:rsidR="004C3A53" w:rsidRPr="004C3A53" w:rsidRDefault="004C3A53" w:rsidP="004C3A53">
      <w:pPr>
        <w:spacing w:line="240" w:lineRule="auto"/>
        <w:rPr>
          <w:rFonts w:ascii="Arial" w:eastAsia="Times New Roman" w:hAnsi="Arial" w:cs="Arial"/>
          <w:color w:val="000000"/>
          <w:sz w:val="24"/>
          <w:szCs w:val="24"/>
          <w:lang w:eastAsia="en-US" w:bidi="ar-SA"/>
        </w:rPr>
      </w:pPr>
      <w:r w:rsidRPr="004C3A53">
        <w:rPr>
          <w:rFonts w:ascii="Arial" w:eastAsia="Times New Roman" w:hAnsi="Arial" w:cs="Arial"/>
          <w:color w:val="000000"/>
          <w:sz w:val="24"/>
          <w:szCs w:val="24"/>
          <w:lang w:eastAsia="en-US" w:bidi="ar-SA"/>
        </w:rPr>
        <w:t>Prior to joining SVA, Mark spent over a decade in the field of community mental health. His primary areas of service were community crisis response and management, spending time both as the coordinator of a nine-county mental health mobile crisis response team, as well as the lead mental health trainer for the thirteen county Pine Belt Crisis Intervention Team. Within these roles, Mark was afforded the opportunity to work with several federal grants, both in the development and implementation stages. For five years Mark was primarily responsible for the federal grant evaluation and reporting efforts for these projects.</w:t>
      </w:r>
    </w:p>
    <w:p w14:paraId="70B0AADC" w14:textId="43565331" w:rsidR="00222E4B" w:rsidRPr="00D946F1" w:rsidRDefault="004C3A53" w:rsidP="004C3A53">
      <w:pPr>
        <w:spacing w:line="240" w:lineRule="auto"/>
        <w:rPr>
          <w:rFonts w:ascii="Arial" w:eastAsia="Times New Roman" w:hAnsi="Arial" w:cs="Arial"/>
          <w:color w:val="auto"/>
          <w:sz w:val="24"/>
          <w:szCs w:val="24"/>
          <w:lang w:eastAsia="en-US" w:bidi="ar-SA"/>
        </w:rPr>
      </w:pPr>
      <w:r w:rsidRPr="004C3A53">
        <w:rPr>
          <w:rFonts w:ascii="Arial" w:eastAsia="Times New Roman" w:hAnsi="Arial" w:cs="Arial"/>
          <w:color w:val="000000"/>
          <w:sz w:val="24"/>
          <w:szCs w:val="24"/>
          <w:lang w:eastAsia="en-US" w:bidi="ar-SA"/>
        </w:rPr>
        <w:t>Mark holds BS and MS degrees in Counseling Psychology from William Carey University. Mark also holds a PhD in Research, Evaluation, Statistics, and Assessment from the University of Southern Mississippi. Mark’s dissertation research examined police officer attitudes and behavior toward individuals with serious mental illness.</w:t>
      </w:r>
    </w:p>
    <w:sectPr w:rsidR="00222E4B" w:rsidRPr="00D946F1" w:rsidSect="005B7275">
      <w:headerReference w:type="even" r:id="rId8"/>
      <w:headerReference w:type="default" r:id="rId9"/>
      <w:footerReference w:type="even" r:id="rId10"/>
      <w:footerReference w:type="default" r:id="rId11"/>
      <w:headerReference w:type="first" r:id="rId12"/>
      <w:footerReference w:type="first" r:id="rId13"/>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71A1B" w14:textId="77777777" w:rsidR="004C3A53" w:rsidRDefault="004C3A53">
      <w:pPr>
        <w:spacing w:after="0" w:line="240" w:lineRule="auto"/>
      </w:pPr>
      <w:r>
        <w:separator/>
      </w:r>
    </w:p>
  </w:endnote>
  <w:endnote w:type="continuationSeparator" w:id="0">
    <w:p w14:paraId="3F40DE0C" w14:textId="77777777" w:rsidR="004C3A53" w:rsidRDefault="004C3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HGSoeiPresenceEB">
    <w:altName w:val="MS Mincho"/>
    <w:panose1 w:val="020B0604020202020204"/>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41FA"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294C8505" wp14:editId="7797E7FE">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8277" w14:textId="77777777" w:rsidR="00815B60" w:rsidRDefault="00815B60">
    <w:pPr>
      <w:rPr>
        <w:sz w:val="20"/>
      </w:rPr>
    </w:pPr>
  </w:p>
  <w:p w14:paraId="6EE9DB48" w14:textId="77777777"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19ABF54C" wp14:editId="74EE23C5">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7B9736" id="Rectangle 5" o:spid="_x0000_s1026"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Ycem+QAAAAOAQAADwAAAAAAAAAAAAAAAADgBAAAZHJzL2Rvd25yZXYueG1sUEsF&#13;&#10;BgAAAAAEAAQA8wAAAPEFAAAAAA==&#13;&#10;" fillcolor="#a0001f" strokecolor="white [3212]" strokeweight="1.5pt"/>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6EDF417D" wp14:editId="05E03B3F">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BFA683" id="Rectangle 6" o:spid="_x0000_s102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064D837B" wp14:editId="66B9C3DF">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319438" id="Rectangle 4" o:spid="_x0000_s1026"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7F9C3912" wp14:editId="2746596F">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89F742" id="Rectangle 7" o:spid="_x0000_s1026"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MtweBuYAAAAPAQAADwAAAAAAAAAAAAAAAADnBAAAZHJzL2Rvd25y&#13;&#10;ZXYueG1sUEsFBgAAAAAEAAQA8wAAAPoFAAAAAA==&#13;&#10;" fillcolor="#002460" strokecolor="white [3212]"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34D6" w14:textId="77777777" w:rsidR="00815B60" w:rsidRDefault="00CC7B1B">
    <w:pPr>
      <w:pStyle w:val="Footer"/>
    </w:pPr>
    <w:bookmarkStart w:id="3" w:name="_Hlk51065941"/>
    <w:bookmarkStart w:id="4" w:name="_Hlk51065942"/>
    <w:r w:rsidRPr="00CC7B1B">
      <w:rPr>
        <w:noProof/>
      </w:rPr>
      <mc:AlternateContent>
        <mc:Choice Requires="wps">
          <w:drawing>
            <wp:anchor distT="0" distB="0" distL="114300" distR="114300" simplePos="0" relativeHeight="251670527" behindDoc="0" locked="0" layoutInCell="1" allowOverlap="1" wp14:anchorId="2A947CA5" wp14:editId="1D7E9631">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442B4834"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4B7DD69F"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2A947CA5"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70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" filled="f" stroked="f">
              <v:textbox style="mso-fit-shape-to-text:t">
                <w:txbxContent>
                  <w:p w14:paraId="442B4834"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4B7DD69F"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93056" behindDoc="0" locked="0" layoutInCell="1" allowOverlap="1" wp14:anchorId="1C549DE2" wp14:editId="7539B6E6">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DDBC46" id="Rectangle 4" o:spid="_x0000_s1026" style="position:absolute;margin-left:-1in;margin-top:55.1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" fillcolor="#002460" strokecolor="white [3212]" strokeweight="1.5pt"/>
          </w:pict>
        </mc:Fallback>
      </mc:AlternateContent>
    </w:r>
    <w:r w:rsidRPr="00CC7B1B">
      <w:rPr>
        <w:noProof/>
      </w:rPr>
      <mc:AlternateContent>
        <mc:Choice Requires="wps">
          <w:drawing>
            <wp:anchor distT="0" distB="0" distL="114300" distR="114300" simplePos="0" relativeHeight="251694080" behindDoc="0" locked="0" layoutInCell="1" allowOverlap="1" wp14:anchorId="422A808D" wp14:editId="739289BF">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F7ECA" id="Rectangle 5" o:spid="_x0000_s1026" style="position:absolute;margin-left:-32.35pt;margin-top:55.1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j4ZdO+QAAAAQAQAADwAAAAAAAAAAAAAAAADgBAAAZHJzL2Rvd25yZXYueG1sUEsF&#13;&#10;BgAAAAAEAAQA8wAAAPEFAAAAAA==&#13;&#10;" fillcolor="#a0001f" strokecolor="white [3212]" strokeweight="1.5pt"/>
          </w:pict>
        </mc:Fallback>
      </mc:AlternateContent>
    </w:r>
    <w:r w:rsidRPr="00CC7B1B">
      <w:rPr>
        <w:noProof/>
      </w:rPr>
      <mc:AlternateContent>
        <mc:Choice Requires="wps">
          <w:drawing>
            <wp:anchor distT="0" distB="0" distL="114300" distR="114300" simplePos="0" relativeHeight="251695104" behindDoc="0" locked="0" layoutInCell="1" allowOverlap="1" wp14:anchorId="57BB4D23" wp14:editId="478B0F28">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368B7F" id="Rectangle 6" o:spid="_x0000_s1026" style="position:absolute;margin-left:149.15pt;margin-top:55.1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" fillcolor="#002460" strokecolor="white [3212]" strokeweight="1.5pt"/>
          </w:pict>
        </mc:Fallback>
      </mc:AlternateContent>
    </w:r>
    <w:r w:rsidRPr="00CC7B1B">
      <w:rPr>
        <w:noProof/>
      </w:rPr>
      <mc:AlternateContent>
        <mc:Choice Requires="wps">
          <w:drawing>
            <wp:anchor distT="0" distB="0" distL="114300" distR="114300" simplePos="0" relativeHeight="251696128" behindDoc="0" locked="0" layoutInCell="1" allowOverlap="1" wp14:anchorId="3CD14A66" wp14:editId="441FEEDD">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3D66B1" id="Rectangle 7" o:spid="_x0000_s1026" style="position:absolute;margin-left:347.15pt;margin-top:55.1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HwHF+YAAAARAQAADwAAAAAAAAAAAAAAAADnBAAAZHJzL2Rvd25y&#13;&#10;ZXYueG1sUEsFBgAAAAAEAAQA8wAAAPoFAAAAAA==&#13;&#10;" fillcolor="#002460" strokecolor="white [3212]" strokeweight="1.5pt"/>
          </w:pict>
        </mc:Fallback>
      </mc:AlternateContent>
    </w:r>
    <w:r w:rsidRPr="00CC7B1B">
      <w:rPr>
        <w:noProof/>
      </w:rPr>
      <mc:AlternateContent>
        <mc:Choice Requires="wps">
          <w:drawing>
            <wp:anchor distT="0" distB="0" distL="114300" distR="114300" simplePos="0" relativeHeight="251697152" behindDoc="0" locked="0" layoutInCell="1" allowOverlap="1" wp14:anchorId="181B7CE3" wp14:editId="7192D9D1">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7B224C" id="Straight Connector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1pt,18.05pt" to="-33.1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" strokecolor="#002460" strokeweight="1.5pt"/>
          </w:pict>
        </mc:Fallback>
      </mc:AlternateContent>
    </w:r>
    <w:r w:rsidRPr="00CC7B1B">
      <w:rPr>
        <w:noProof/>
      </w:rPr>
      <mc:AlternateContent>
        <mc:Choice Requires="wps">
          <w:drawing>
            <wp:anchor distT="0" distB="0" distL="114300" distR="114300" simplePos="0" relativeHeight="251698176" behindDoc="0" locked="0" layoutInCell="1" allowOverlap="1" wp14:anchorId="29BB2076" wp14:editId="0AD91A53">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63534F" id="Straight Connecto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8.75pt,18.05pt" to="148.7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tgra7hAAAADgEAAA8AAAAAAAAAAAAA&#13;&#10;AAAAGAQAAGRycy9kb3ducmV2LnhtbFBLBQYAAAAABAAEAPMAAAAmBQAAAAA=&#13;&#10;" strokecolor="#002460" strokeweight="1.5pt"/>
          </w:pict>
        </mc:Fallback>
      </mc:AlternateContent>
    </w:r>
    <w:r w:rsidRPr="00CC7B1B">
      <w:rPr>
        <w:noProof/>
      </w:rPr>
      <mc:AlternateContent>
        <mc:Choice Requires="wps">
          <w:drawing>
            <wp:anchor distT="0" distB="0" distL="114300" distR="114300" simplePos="0" relativeHeight="251699200" behindDoc="0" locked="0" layoutInCell="1" allowOverlap="1" wp14:anchorId="45D39242" wp14:editId="609EB8FA">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B303F5" id="Straight Connector 1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7.35pt,18.05pt" to="347.3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r45pXhAAAADgEAAA8AAAAAAAAAAAAA&#13;&#10;AAAAGAQAAGRycy9kb3ducmV2LnhtbFBLBQYAAAAABAAEAPMAAAAmBQAAAAA=&#13;&#10;" strokecolor="#002460" strokeweight="1.5pt"/>
          </w:pict>
        </mc:Fallback>
      </mc:AlternateContent>
    </w:r>
  </w:p>
  <w:bookmarkEnd w:id="3"/>
  <w:bookmarkEnd w:id="4"/>
  <w:p w14:paraId="2751CBB0"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7AECF" w14:textId="77777777" w:rsidR="004C3A53" w:rsidRDefault="004C3A53">
      <w:pPr>
        <w:spacing w:after="0" w:line="240" w:lineRule="auto"/>
      </w:pPr>
      <w:r>
        <w:separator/>
      </w:r>
    </w:p>
  </w:footnote>
  <w:footnote w:type="continuationSeparator" w:id="0">
    <w:p w14:paraId="27B6DA83" w14:textId="77777777" w:rsidR="004C3A53" w:rsidRDefault="004C3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4714"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6D4166F7" wp14:editId="0117FB29">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8209" w14:textId="77777777" w:rsidR="00815B60" w:rsidRDefault="0048601D">
    <w:pPr>
      <w:pStyle w:val="Header"/>
    </w:pPr>
    <w:r>
      <w:rPr>
        <w:noProof/>
      </w:rPr>
      <w:drawing>
        <wp:anchor distT="0" distB="0" distL="114300" distR="114300" simplePos="0" relativeHeight="251685888" behindDoc="0" locked="0" layoutInCell="1" allowOverlap="1" wp14:anchorId="100AF6E4" wp14:editId="0FAE35A4">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14266312" w14:textId="77777777" w:rsidR="00815B60" w:rsidRDefault="00815B60">
    <w:pPr>
      <w:pStyle w:val="Header"/>
    </w:pPr>
  </w:p>
  <w:p w14:paraId="1FB36E2D"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BA47" w14:textId="77777777"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50E1AE65" wp14:editId="7CEC45EF">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51D6F362" w14:textId="77777777"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0F43DB96" wp14:editId="394BC36A">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01421F" id="Straight Connector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15.6pt" to="100.1pt,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" strokecolor="#002460" strokeweight="1pt"/>
          </w:pict>
        </mc:Fallback>
      </mc:AlternateContent>
    </w:r>
  </w:p>
  <w:p w14:paraId="3E43DC48" w14:textId="77777777"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4C667C4A" w14:textId="77777777"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12BAFD53"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2A9515D9"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16cid:durableId="1211306532">
    <w:abstractNumId w:val="4"/>
  </w:num>
  <w:num w:numId="2" w16cid:durableId="45104368">
    <w:abstractNumId w:val="4"/>
  </w:num>
  <w:num w:numId="3" w16cid:durableId="1572500309">
    <w:abstractNumId w:val="3"/>
  </w:num>
  <w:num w:numId="4" w16cid:durableId="1963993913">
    <w:abstractNumId w:val="3"/>
  </w:num>
  <w:num w:numId="5" w16cid:durableId="552273474">
    <w:abstractNumId w:val="2"/>
  </w:num>
  <w:num w:numId="6" w16cid:durableId="1588734070">
    <w:abstractNumId w:val="2"/>
  </w:num>
  <w:num w:numId="7" w16cid:durableId="552891604">
    <w:abstractNumId w:val="1"/>
  </w:num>
  <w:num w:numId="8" w16cid:durableId="792136409">
    <w:abstractNumId w:val="1"/>
  </w:num>
  <w:num w:numId="9" w16cid:durableId="468862264">
    <w:abstractNumId w:val="0"/>
  </w:num>
  <w:num w:numId="10" w16cid:durableId="160856099">
    <w:abstractNumId w:val="0"/>
  </w:num>
  <w:num w:numId="11" w16cid:durableId="1738018372">
    <w:abstractNumId w:val="4"/>
  </w:num>
  <w:num w:numId="12" w16cid:durableId="1135441269">
    <w:abstractNumId w:val="3"/>
  </w:num>
  <w:num w:numId="13" w16cid:durableId="1430544443">
    <w:abstractNumId w:val="2"/>
  </w:num>
  <w:num w:numId="14" w16cid:durableId="548415381">
    <w:abstractNumId w:val="1"/>
  </w:num>
  <w:num w:numId="15" w16cid:durableId="954170808">
    <w:abstractNumId w:val="0"/>
  </w:num>
  <w:num w:numId="16" w16cid:durableId="243951165">
    <w:abstractNumId w:val="5"/>
  </w:num>
  <w:num w:numId="17" w16cid:durableId="676004857">
    <w:abstractNumId w:val="8"/>
  </w:num>
  <w:num w:numId="18" w16cid:durableId="237983387">
    <w:abstractNumId w:val="12"/>
  </w:num>
  <w:num w:numId="19" w16cid:durableId="718090552">
    <w:abstractNumId w:val="6"/>
  </w:num>
  <w:num w:numId="20" w16cid:durableId="545409946">
    <w:abstractNumId w:val="7"/>
  </w:num>
  <w:num w:numId="21" w16cid:durableId="600723253">
    <w:abstractNumId w:val="10"/>
  </w:num>
  <w:num w:numId="22" w16cid:durableId="1871212854">
    <w:abstractNumId w:val="9"/>
  </w:num>
  <w:num w:numId="23" w16cid:durableId="1402562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A53"/>
    <w:rsid w:val="00032A5C"/>
    <w:rsid w:val="000378C9"/>
    <w:rsid w:val="00041221"/>
    <w:rsid w:val="000562E7"/>
    <w:rsid w:val="00056E14"/>
    <w:rsid w:val="000707E0"/>
    <w:rsid w:val="00076A7F"/>
    <w:rsid w:val="000A061A"/>
    <w:rsid w:val="000A579C"/>
    <w:rsid w:val="000A7952"/>
    <w:rsid w:val="000D4CE2"/>
    <w:rsid w:val="000F0A7D"/>
    <w:rsid w:val="0012279D"/>
    <w:rsid w:val="001255D5"/>
    <w:rsid w:val="00126881"/>
    <w:rsid w:val="00151213"/>
    <w:rsid w:val="00157C45"/>
    <w:rsid w:val="00163836"/>
    <w:rsid w:val="0019189C"/>
    <w:rsid w:val="001C2280"/>
    <w:rsid w:val="001C2FED"/>
    <w:rsid w:val="00216C6E"/>
    <w:rsid w:val="00222E4B"/>
    <w:rsid w:val="002271C9"/>
    <w:rsid w:val="00262669"/>
    <w:rsid w:val="002804C2"/>
    <w:rsid w:val="002B579A"/>
    <w:rsid w:val="002C5627"/>
    <w:rsid w:val="002C690A"/>
    <w:rsid w:val="002D052A"/>
    <w:rsid w:val="002D5687"/>
    <w:rsid w:val="002F25DE"/>
    <w:rsid w:val="002F4CAB"/>
    <w:rsid w:val="00321514"/>
    <w:rsid w:val="003220C1"/>
    <w:rsid w:val="0034552C"/>
    <w:rsid w:val="00345FB3"/>
    <w:rsid w:val="00371D31"/>
    <w:rsid w:val="003A7159"/>
    <w:rsid w:val="003B072F"/>
    <w:rsid w:val="003F579E"/>
    <w:rsid w:val="00425CA6"/>
    <w:rsid w:val="0044773B"/>
    <w:rsid w:val="00447FDE"/>
    <w:rsid w:val="00455287"/>
    <w:rsid w:val="00462B81"/>
    <w:rsid w:val="004655FE"/>
    <w:rsid w:val="00480756"/>
    <w:rsid w:val="004838D9"/>
    <w:rsid w:val="0048601D"/>
    <w:rsid w:val="00497A9F"/>
    <w:rsid w:val="004C3A53"/>
    <w:rsid w:val="004E7233"/>
    <w:rsid w:val="00502FEB"/>
    <w:rsid w:val="00577061"/>
    <w:rsid w:val="005A10C1"/>
    <w:rsid w:val="005A1C3B"/>
    <w:rsid w:val="005B5B59"/>
    <w:rsid w:val="005B7275"/>
    <w:rsid w:val="006000E7"/>
    <w:rsid w:val="00643AFB"/>
    <w:rsid w:val="0065019C"/>
    <w:rsid w:val="0066788A"/>
    <w:rsid w:val="00670C0B"/>
    <w:rsid w:val="00687FF9"/>
    <w:rsid w:val="006B4C15"/>
    <w:rsid w:val="006D09A7"/>
    <w:rsid w:val="006F1288"/>
    <w:rsid w:val="006F1755"/>
    <w:rsid w:val="00725D9E"/>
    <w:rsid w:val="007311B2"/>
    <w:rsid w:val="00741178"/>
    <w:rsid w:val="00745350"/>
    <w:rsid w:val="0078032F"/>
    <w:rsid w:val="007907E6"/>
    <w:rsid w:val="007B47B4"/>
    <w:rsid w:val="007C0A2F"/>
    <w:rsid w:val="007C1D5D"/>
    <w:rsid w:val="007F083C"/>
    <w:rsid w:val="00815B60"/>
    <w:rsid w:val="008245BD"/>
    <w:rsid w:val="008373E2"/>
    <w:rsid w:val="00844C0D"/>
    <w:rsid w:val="0087010A"/>
    <w:rsid w:val="008A6C5C"/>
    <w:rsid w:val="008B0B9C"/>
    <w:rsid w:val="008B5FA7"/>
    <w:rsid w:val="008C2586"/>
    <w:rsid w:val="008E0B43"/>
    <w:rsid w:val="008E42D2"/>
    <w:rsid w:val="008F6482"/>
    <w:rsid w:val="00904D3A"/>
    <w:rsid w:val="00973FCF"/>
    <w:rsid w:val="009A18CE"/>
    <w:rsid w:val="009C43D5"/>
    <w:rsid w:val="00A15DB9"/>
    <w:rsid w:val="00A232B8"/>
    <w:rsid w:val="00A3089D"/>
    <w:rsid w:val="00A322FA"/>
    <w:rsid w:val="00A54E0D"/>
    <w:rsid w:val="00AA6AF5"/>
    <w:rsid w:val="00AD435E"/>
    <w:rsid w:val="00AE76F6"/>
    <w:rsid w:val="00B12B9D"/>
    <w:rsid w:val="00B24D71"/>
    <w:rsid w:val="00B2639B"/>
    <w:rsid w:val="00B551A5"/>
    <w:rsid w:val="00B5621C"/>
    <w:rsid w:val="00B6221A"/>
    <w:rsid w:val="00B91872"/>
    <w:rsid w:val="00BA4C0D"/>
    <w:rsid w:val="00C068CD"/>
    <w:rsid w:val="00C42116"/>
    <w:rsid w:val="00C526D5"/>
    <w:rsid w:val="00C762F0"/>
    <w:rsid w:val="00C83092"/>
    <w:rsid w:val="00C9511C"/>
    <w:rsid w:val="00CC5FF6"/>
    <w:rsid w:val="00CC7B1B"/>
    <w:rsid w:val="00CD6D32"/>
    <w:rsid w:val="00CE25EE"/>
    <w:rsid w:val="00D26E7A"/>
    <w:rsid w:val="00D40458"/>
    <w:rsid w:val="00D91C95"/>
    <w:rsid w:val="00D946F1"/>
    <w:rsid w:val="00DB5AB0"/>
    <w:rsid w:val="00DC34CF"/>
    <w:rsid w:val="00DE162C"/>
    <w:rsid w:val="00DE5EBE"/>
    <w:rsid w:val="00DF477D"/>
    <w:rsid w:val="00E31699"/>
    <w:rsid w:val="00E33CF8"/>
    <w:rsid w:val="00E3402E"/>
    <w:rsid w:val="00E572A1"/>
    <w:rsid w:val="00E62644"/>
    <w:rsid w:val="00E91DB1"/>
    <w:rsid w:val="00EA3477"/>
    <w:rsid w:val="00EA70A2"/>
    <w:rsid w:val="00ED4D45"/>
    <w:rsid w:val="00EE0434"/>
    <w:rsid w:val="00EF076F"/>
    <w:rsid w:val="00F020CE"/>
    <w:rsid w:val="00F06057"/>
    <w:rsid w:val="00F0661D"/>
    <w:rsid w:val="00F131CD"/>
    <w:rsid w:val="00F3673B"/>
    <w:rsid w:val="00F46DCA"/>
    <w:rsid w:val="00F47A14"/>
    <w:rsid w:val="00F80844"/>
    <w:rsid w:val="00F913DB"/>
    <w:rsid w:val="00FC03F1"/>
    <w:rsid w:val="00FD3F16"/>
    <w:rsid w:val="00FE1B64"/>
    <w:rsid w:val="00FE4210"/>
    <w:rsid w:val="00FF045C"/>
    <w:rsid w:val="00FF1031"/>
    <w:rsid w:val="00FF133A"/>
    <w:rsid w:val="4C1E1FD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6BD13"/>
  <w15:docId w15:val="{CD216CDA-EB47-3A45-BAC6-612E9068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semiHidden/>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meronsmith/Desktop/Work%20is%20Me/Branding/SVA%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SVA Letterhead.dotx</Template>
  <TotalTime>0</TotalTime>
  <Pages>1</Pages>
  <Words>212</Words>
  <Characters>1211</Characters>
  <Application>Microsoft Office Word</Application>
  <DocSecurity>0</DocSecurity>
  <Lines>10</Lines>
  <Paragraphs>2</Paragraphs>
  <ScaleCrop>false</ScaleCrop>
  <Company>Microsoft</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Kameron Smith</cp:lastModifiedBy>
  <cp:revision>1</cp:revision>
  <cp:lastPrinted>2020-09-04T20:33:00Z</cp:lastPrinted>
  <dcterms:created xsi:type="dcterms:W3CDTF">2023-04-11T16:29:00Z</dcterms:created>
  <dcterms:modified xsi:type="dcterms:W3CDTF">2023-04-11T16:32:00Z</dcterms:modified>
</cp:coreProperties>
</file>