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65C84" w14:textId="77777777" w:rsidR="00725D9E" w:rsidRPr="00D946F1" w:rsidRDefault="00725D9E" w:rsidP="00725D9E">
      <w:pPr>
        <w:pStyle w:val="NoSpacing"/>
        <w:rPr>
          <w:rFonts w:ascii="Arial" w:hAnsi="Arial" w:cs="Arial"/>
          <w:sz w:val="20"/>
        </w:rPr>
      </w:pPr>
    </w:p>
    <w:p w14:paraId="0B69FBAA" w14:textId="6723961F" w:rsidR="00577061" w:rsidRPr="00D946F1" w:rsidRDefault="00650A7F" w:rsidP="00650A7F">
      <w:pPr>
        <w:spacing w:line="240" w:lineRule="auto"/>
        <w:rPr>
          <w:rFonts w:ascii="Arial" w:eastAsia="Times New Roman" w:hAnsi="Arial" w:cs="Arial"/>
          <w:color w:val="auto"/>
          <w:sz w:val="24"/>
          <w:szCs w:val="24"/>
          <w:lang w:eastAsia="en-US" w:bidi="ar-SA"/>
        </w:rPr>
      </w:pPr>
      <w:r>
        <w:rPr>
          <w:rFonts w:ascii="Arial" w:eastAsia="Times New Roman" w:hAnsi="Arial" w:cs="Arial"/>
          <w:b/>
          <w:bCs/>
          <w:color w:val="000000"/>
          <w:sz w:val="24"/>
          <w:szCs w:val="24"/>
          <w:lang w:eastAsia="en-US" w:bidi="ar-SA"/>
        </w:rPr>
        <w:t xml:space="preserve">Leslie </w:t>
      </w:r>
      <w:proofErr w:type="spellStart"/>
      <w:r>
        <w:rPr>
          <w:rFonts w:ascii="Arial" w:eastAsia="Times New Roman" w:hAnsi="Arial" w:cs="Arial"/>
          <w:b/>
          <w:bCs/>
          <w:color w:val="000000"/>
          <w:sz w:val="24"/>
          <w:szCs w:val="24"/>
          <w:lang w:eastAsia="en-US" w:bidi="ar-SA"/>
        </w:rPr>
        <w:t>Deslis</w:t>
      </w:r>
      <w:proofErr w:type="spellEnd"/>
      <w:r>
        <w:rPr>
          <w:rFonts w:ascii="Arial" w:eastAsia="Times New Roman" w:hAnsi="Arial" w:cs="Arial"/>
          <w:b/>
          <w:bCs/>
          <w:color w:val="000000"/>
          <w:sz w:val="24"/>
          <w:szCs w:val="24"/>
          <w:lang w:eastAsia="en-US" w:bidi="ar-SA"/>
        </w:rPr>
        <w:t>, Vice President of Development</w:t>
      </w:r>
    </w:p>
    <w:p w14:paraId="6A0B68F4" w14:textId="77777777" w:rsidR="00650A7F" w:rsidRDefault="00650A7F" w:rsidP="00650A7F">
      <w:pPr>
        <w:spacing w:line="240" w:lineRule="auto"/>
        <w:rPr>
          <w:rFonts w:ascii="Arial" w:eastAsia="Times New Roman" w:hAnsi="Arial" w:cs="Arial"/>
          <w:color w:val="000000"/>
          <w:sz w:val="24"/>
          <w:szCs w:val="24"/>
          <w:lang w:eastAsia="en-US" w:bidi="ar-SA"/>
        </w:rPr>
      </w:pPr>
    </w:p>
    <w:p w14:paraId="59180DA2" w14:textId="17210D64" w:rsidR="00650A7F" w:rsidRPr="00650A7F" w:rsidRDefault="00650A7F" w:rsidP="00650A7F">
      <w:pPr>
        <w:spacing w:line="240" w:lineRule="auto"/>
        <w:rPr>
          <w:rFonts w:ascii="Arial" w:eastAsia="Times New Roman" w:hAnsi="Arial" w:cs="Arial"/>
          <w:color w:val="000000"/>
          <w:sz w:val="24"/>
          <w:szCs w:val="24"/>
          <w:lang w:eastAsia="en-US" w:bidi="ar-SA"/>
        </w:rPr>
      </w:pPr>
      <w:r w:rsidRPr="00650A7F">
        <w:rPr>
          <w:rFonts w:ascii="Arial" w:eastAsia="Times New Roman" w:hAnsi="Arial" w:cs="Arial"/>
          <w:color w:val="000000"/>
          <w:sz w:val="24"/>
          <w:szCs w:val="24"/>
          <w:lang w:eastAsia="en-US" w:bidi="ar-SA"/>
        </w:rPr>
        <w:t>Leslie is the Vice President of Development for Student Veterans of America (SVA), where she utilizes her extensive experience in fundraising and philanthropy to support student veteran success. Prior to joining SVA, Leslie served as the Senior Philanthropic Advisor for the Southwest Florida Community Foundation, Collaboratory.</w:t>
      </w:r>
    </w:p>
    <w:p w14:paraId="0ACFF32B" w14:textId="77777777" w:rsidR="00650A7F" w:rsidRPr="00650A7F" w:rsidRDefault="00650A7F" w:rsidP="00650A7F">
      <w:pPr>
        <w:spacing w:line="240" w:lineRule="auto"/>
        <w:rPr>
          <w:rFonts w:ascii="Arial" w:eastAsia="Times New Roman" w:hAnsi="Arial" w:cs="Arial"/>
          <w:color w:val="000000"/>
          <w:sz w:val="24"/>
          <w:szCs w:val="24"/>
          <w:lang w:eastAsia="en-US" w:bidi="ar-SA"/>
        </w:rPr>
      </w:pPr>
      <w:r w:rsidRPr="00650A7F">
        <w:rPr>
          <w:rFonts w:ascii="Arial" w:eastAsia="Times New Roman" w:hAnsi="Arial" w:cs="Arial"/>
          <w:color w:val="000000"/>
          <w:sz w:val="24"/>
          <w:szCs w:val="24"/>
          <w:lang w:eastAsia="en-US" w:bidi="ar-SA"/>
        </w:rPr>
        <w:t>Leslie previously served as Assistant Dean for Development for the University of North Carolina at Chapel Hill School of Education. During her tenure, she oversaw fundraising, alumni engagement, marketing, and communications, resulting in significant growth in annual fundraising results, funding for a major building renovation project, and increased support for scholarships, faculty research, and programs. In recognition of her promotion of lifelong learning and continuous improvement amongst her staff, Leslie was awarded UNC's Outstanding Encouragement of Learning and Development award in 2020.</w:t>
      </w:r>
    </w:p>
    <w:p w14:paraId="66B08100" w14:textId="77777777" w:rsidR="00650A7F" w:rsidRPr="00650A7F" w:rsidRDefault="00650A7F" w:rsidP="00650A7F">
      <w:pPr>
        <w:spacing w:line="240" w:lineRule="auto"/>
        <w:rPr>
          <w:rFonts w:ascii="Arial" w:eastAsia="Times New Roman" w:hAnsi="Arial" w:cs="Arial"/>
          <w:color w:val="000000"/>
          <w:sz w:val="24"/>
          <w:szCs w:val="24"/>
          <w:lang w:eastAsia="en-US" w:bidi="ar-SA"/>
        </w:rPr>
      </w:pPr>
      <w:r w:rsidRPr="00650A7F">
        <w:rPr>
          <w:rFonts w:ascii="Arial" w:eastAsia="Times New Roman" w:hAnsi="Arial" w:cs="Arial"/>
          <w:color w:val="000000"/>
          <w:sz w:val="24"/>
          <w:szCs w:val="24"/>
          <w:lang w:eastAsia="en-US" w:bidi="ar-SA"/>
        </w:rPr>
        <w:t>Leslie's passion for philanthropy started early in her career, and she has held leadership roles in fundraising at the University of Arizona Eller College of Business and Florida State University College of Music. She began her development career at Florida State University College of Arts and Sciences. While on the development team at FSU, Leslie worked closely with the Student Veterans Center and SVA at FSU chapter to raise funds in support of student veteran initiatives across campus.</w:t>
      </w:r>
    </w:p>
    <w:p w14:paraId="1C51C8AD" w14:textId="77777777" w:rsidR="00650A7F" w:rsidRPr="00650A7F" w:rsidRDefault="00650A7F" w:rsidP="00650A7F">
      <w:pPr>
        <w:spacing w:line="240" w:lineRule="auto"/>
        <w:rPr>
          <w:rFonts w:ascii="Arial" w:eastAsia="Times New Roman" w:hAnsi="Arial" w:cs="Arial"/>
          <w:color w:val="000000"/>
          <w:sz w:val="24"/>
          <w:szCs w:val="24"/>
          <w:lang w:eastAsia="en-US" w:bidi="ar-SA"/>
        </w:rPr>
      </w:pPr>
      <w:r w:rsidRPr="00650A7F">
        <w:rPr>
          <w:rFonts w:ascii="Arial" w:eastAsia="Times New Roman" w:hAnsi="Arial" w:cs="Arial"/>
          <w:color w:val="000000"/>
          <w:sz w:val="24"/>
          <w:szCs w:val="24"/>
          <w:lang w:eastAsia="en-US" w:bidi="ar-SA"/>
        </w:rPr>
        <w:t xml:space="preserve">Leslie holds an MBA and dual bachelor’s degrees in marketing and merchandising and product development from Florida State University. She resides in Southwest Florida and enjoys travel, kayaking, and college football, particularly cheering on the </w:t>
      </w:r>
      <w:proofErr w:type="spellStart"/>
      <w:r w:rsidRPr="00650A7F">
        <w:rPr>
          <w:rFonts w:ascii="Arial" w:eastAsia="Times New Roman" w:hAnsi="Arial" w:cs="Arial"/>
          <w:color w:val="000000"/>
          <w:sz w:val="24"/>
          <w:szCs w:val="24"/>
          <w:lang w:eastAsia="en-US" w:bidi="ar-SA"/>
        </w:rPr>
        <w:t>Noles</w:t>
      </w:r>
      <w:proofErr w:type="spellEnd"/>
      <w:r w:rsidRPr="00650A7F">
        <w:rPr>
          <w:rFonts w:ascii="Arial" w:eastAsia="Times New Roman" w:hAnsi="Arial" w:cs="Arial"/>
          <w:color w:val="000000"/>
          <w:sz w:val="24"/>
          <w:szCs w:val="24"/>
          <w:lang w:eastAsia="en-US" w:bidi="ar-SA"/>
        </w:rPr>
        <w:t xml:space="preserve"> on game day Saturdays.</w:t>
      </w:r>
    </w:p>
    <w:p w14:paraId="35CC7154" w14:textId="1BD27D27" w:rsidR="00222E4B" w:rsidRPr="00D946F1" w:rsidRDefault="00D946F1" w:rsidP="00FE1B64">
      <w:pPr>
        <w:spacing w:line="240" w:lineRule="auto"/>
        <w:rPr>
          <w:rFonts w:ascii="Arial" w:eastAsia="Times New Roman" w:hAnsi="Arial" w:cs="Arial"/>
          <w:color w:val="auto"/>
          <w:sz w:val="24"/>
          <w:szCs w:val="24"/>
          <w:lang w:eastAsia="en-US" w:bidi="ar-SA"/>
        </w:rPr>
      </w:pPr>
      <w:r w:rsidRPr="00D946F1">
        <w:rPr>
          <w:rFonts w:ascii="Arial" w:eastAsia="Times New Roman" w:hAnsi="Arial" w:cs="Arial"/>
          <w:color w:val="000000"/>
          <w:sz w:val="24"/>
          <w:szCs w:val="24"/>
          <w:lang w:eastAsia="en-US" w:bidi="ar-SA"/>
        </w:rPr>
        <w:t> </w:t>
      </w:r>
    </w:p>
    <w:sectPr w:rsidR="00222E4B" w:rsidRPr="00D946F1" w:rsidSect="005B7275">
      <w:headerReference w:type="even" r:id="rId8"/>
      <w:headerReference w:type="default" r:id="rId9"/>
      <w:footerReference w:type="even" r:id="rId10"/>
      <w:footerReference w:type="default" r:id="rId11"/>
      <w:headerReference w:type="first" r:id="rId12"/>
      <w:footerReference w:type="first" r:id="rId13"/>
      <w:pgSz w:w="12240" w:h="15840" w:code="1"/>
      <w:pgMar w:top="1037" w:right="1440" w:bottom="1440" w:left="1440" w:header="576" w:footer="902" w:gutter="0"/>
      <w:cols w:space="3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D127B" w14:textId="77777777" w:rsidR="00B9439F" w:rsidRDefault="00B9439F">
      <w:pPr>
        <w:spacing w:after="0" w:line="240" w:lineRule="auto"/>
      </w:pPr>
      <w:r>
        <w:separator/>
      </w:r>
    </w:p>
  </w:endnote>
  <w:endnote w:type="continuationSeparator" w:id="0">
    <w:p w14:paraId="24B6B5FD" w14:textId="77777777" w:rsidR="00B9439F" w:rsidRDefault="00B943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Corsiva">
    <w:panose1 w:val="03010101010201010101"/>
    <w:charset w:val="00"/>
    <w:family w:val="script"/>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Perpetua">
    <w:panose1 w:val="02020502060401020303"/>
    <w:charset w:val="4D"/>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GGothicM">
    <w:panose1 w:val="020B0604020202020204"/>
    <w:charset w:val="80"/>
    <w:family w:val="modern"/>
    <w:pitch w:val="fixed"/>
    <w:sig w:usb0="80000281" w:usb1="28C76CF8" w:usb2="00000010" w:usb3="00000000" w:csb0="00020000" w:csb1="00000000"/>
  </w:font>
  <w:font w:name="HGSoeiPresenceEB">
    <w:altName w:val="MS Mincho"/>
    <w:panose1 w:val="020B0604020202020204"/>
    <w:charset w:val="80"/>
    <w:family w:val="roman"/>
    <w:pitch w:val="fixed"/>
    <w:sig w:usb0="00000000"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3D1A8" w14:textId="77777777" w:rsidR="00815B60" w:rsidRDefault="00815B60">
    <w:pPr>
      <w:pStyle w:val="Footer"/>
    </w:pPr>
    <w:r>
      <w:rPr>
        <w:noProof/>
        <w:lang w:eastAsia="en-US" w:bidi="ar-SA"/>
      </w:rPr>
      <w:drawing>
        <wp:anchor distT="0" distB="0" distL="114300" distR="114300" simplePos="0" relativeHeight="251671552" behindDoc="1" locked="0" layoutInCell="1" allowOverlap="1" wp14:anchorId="654F8AF8" wp14:editId="37934088">
          <wp:simplePos x="0" y="0"/>
          <wp:positionH relativeFrom="margin">
            <wp:align>center</wp:align>
          </wp:positionH>
          <wp:positionV relativeFrom="paragraph">
            <wp:posOffset>-349885</wp:posOffset>
          </wp:positionV>
          <wp:extent cx="7771130" cy="906145"/>
          <wp:effectExtent l="0" t="0" r="1270" b="8255"/>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90989"/>
                  <a:stretch/>
                </pic:blipFill>
                <pic:spPr bwMode="auto">
                  <a:xfrm>
                    <a:off x="0" y="0"/>
                    <a:ext cx="7771130" cy="9061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685F5" w14:textId="7DBF800D" w:rsidR="00815B60" w:rsidRDefault="00815B60">
    <w:pPr>
      <w:rPr>
        <w:sz w:val="20"/>
      </w:rPr>
    </w:pPr>
  </w:p>
  <w:p w14:paraId="219DF686" w14:textId="78441F10" w:rsidR="00815B60" w:rsidRDefault="000707E0">
    <w:pPr>
      <w:pStyle w:val="Footer"/>
      <w:rPr>
        <w:sz w:val="2"/>
        <w:szCs w:val="2"/>
      </w:rPr>
    </w:pPr>
    <w:r w:rsidRPr="000707E0">
      <w:rPr>
        <w:noProof/>
        <w:sz w:val="20"/>
      </w:rPr>
      <mc:AlternateContent>
        <mc:Choice Requires="wps">
          <w:drawing>
            <wp:anchor distT="0" distB="0" distL="114300" distR="114300" simplePos="0" relativeHeight="251703296" behindDoc="0" locked="0" layoutInCell="1" allowOverlap="1" wp14:anchorId="25556167" wp14:editId="0407EA10">
              <wp:simplePos x="0" y="0"/>
              <wp:positionH relativeFrom="column">
                <wp:posOffset>-411480</wp:posOffset>
              </wp:positionH>
              <wp:positionV relativeFrom="paragraph">
                <wp:posOffset>234950</wp:posOffset>
              </wp:positionV>
              <wp:extent cx="2305050" cy="194310"/>
              <wp:effectExtent l="0" t="0" r="19050" b="15240"/>
              <wp:wrapNone/>
              <wp:docPr id="10" name="Rectangle 5"/>
              <wp:cNvGraphicFramePr/>
              <a:graphic xmlns:a="http://schemas.openxmlformats.org/drawingml/2006/main">
                <a:graphicData uri="http://schemas.microsoft.com/office/word/2010/wordprocessingShape">
                  <wps:wsp>
                    <wps:cNvSpPr/>
                    <wps:spPr>
                      <a:xfrm>
                        <a:off x="0" y="0"/>
                        <a:ext cx="2305050" cy="194310"/>
                      </a:xfrm>
                      <a:prstGeom prst="rect">
                        <a:avLst/>
                      </a:prstGeom>
                      <a:solidFill>
                        <a:srgbClr val="A0001F"/>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w:pict>
            <v:rect id="Rectangle 5" style="position:absolute;margin-left:-32.4pt;margin-top:18.5pt;width:181.5pt;height:15.3pt;z-index:25170329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a0001f" strokecolor="white [3212]" strokeweight="1.5pt" w14:anchorId="2D4D3A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"/>
          </w:pict>
        </mc:Fallback>
      </mc:AlternateContent>
    </w:r>
    <w:r w:rsidRPr="000707E0">
      <w:rPr>
        <w:noProof/>
        <w:sz w:val="20"/>
      </w:rPr>
      <mc:AlternateContent>
        <mc:Choice Requires="wps">
          <w:drawing>
            <wp:anchor distT="0" distB="0" distL="114300" distR="114300" simplePos="0" relativeHeight="251704320" behindDoc="0" locked="0" layoutInCell="1" allowOverlap="1" wp14:anchorId="5DA011BE" wp14:editId="4A283862">
              <wp:simplePos x="0" y="0"/>
              <wp:positionH relativeFrom="column">
                <wp:posOffset>1892300</wp:posOffset>
              </wp:positionH>
              <wp:positionV relativeFrom="paragraph">
                <wp:posOffset>234950</wp:posOffset>
              </wp:positionV>
              <wp:extent cx="2514600" cy="194310"/>
              <wp:effectExtent l="0" t="0" r="19050" b="15240"/>
              <wp:wrapNone/>
              <wp:docPr id="15" name="Rectangle 6"/>
              <wp:cNvGraphicFramePr/>
              <a:graphic xmlns:a="http://schemas.openxmlformats.org/drawingml/2006/main">
                <a:graphicData uri="http://schemas.microsoft.com/office/word/2010/wordprocessingShape">
                  <wps:wsp>
                    <wps:cNvSpPr/>
                    <wps:spPr>
                      <a:xfrm>
                        <a:off x="0" y="0"/>
                        <a:ext cx="2514600" cy="194310"/>
                      </a:xfrm>
                      <a:prstGeom prst="rect">
                        <a:avLst/>
                      </a:prstGeom>
                      <a:solidFill>
                        <a:srgbClr val="002460"/>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w:pict>
            <v:rect id="Rectangle 6" style="position:absolute;margin-left:149pt;margin-top:18.5pt;width:198pt;height:15.3pt;z-index:25170432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002460" strokecolor="white [3212]" strokeweight="1.5pt" w14:anchorId="69D37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"/>
          </w:pict>
        </mc:Fallback>
      </mc:AlternateContent>
    </w:r>
    <w:r w:rsidRPr="000707E0">
      <w:rPr>
        <w:noProof/>
        <w:sz w:val="20"/>
      </w:rPr>
      <mc:AlternateContent>
        <mc:Choice Requires="wps">
          <w:drawing>
            <wp:anchor distT="0" distB="0" distL="114300" distR="114300" simplePos="0" relativeHeight="251702272" behindDoc="0" locked="0" layoutInCell="1" allowOverlap="1" wp14:anchorId="7A16712F" wp14:editId="23AD4B23">
              <wp:simplePos x="0" y="0"/>
              <wp:positionH relativeFrom="column">
                <wp:posOffset>-914400</wp:posOffset>
              </wp:positionH>
              <wp:positionV relativeFrom="paragraph">
                <wp:posOffset>234950</wp:posOffset>
              </wp:positionV>
              <wp:extent cx="503555" cy="194310"/>
              <wp:effectExtent l="0" t="0" r="10795" b="15240"/>
              <wp:wrapNone/>
              <wp:docPr id="9" name="Rectangle 4"/>
              <wp:cNvGraphicFramePr/>
              <a:graphic xmlns:a="http://schemas.openxmlformats.org/drawingml/2006/main">
                <a:graphicData uri="http://schemas.microsoft.com/office/word/2010/wordprocessingShape">
                  <wps:wsp>
                    <wps:cNvSpPr/>
                    <wps:spPr>
                      <a:xfrm>
                        <a:off x="0" y="0"/>
                        <a:ext cx="503555" cy="194310"/>
                      </a:xfrm>
                      <a:prstGeom prst="rect">
                        <a:avLst/>
                      </a:prstGeom>
                      <a:solidFill>
                        <a:srgbClr val="002460"/>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w:pict>
            <v:rect id="Rectangle 4" style="position:absolute;margin-left:-1in;margin-top:18.5pt;width:39.65pt;height:15.3pt;z-index:25170227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002460" strokecolor="white [3212]" strokeweight="1.5pt" w14:anchorId="1AB4694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"/>
          </w:pict>
        </mc:Fallback>
      </mc:AlternateContent>
    </w:r>
    <w:r w:rsidRPr="000707E0">
      <w:rPr>
        <w:noProof/>
        <w:sz w:val="20"/>
      </w:rPr>
      <mc:AlternateContent>
        <mc:Choice Requires="wps">
          <w:drawing>
            <wp:anchor distT="0" distB="0" distL="114300" distR="114300" simplePos="0" relativeHeight="251705344" behindDoc="0" locked="0" layoutInCell="1" allowOverlap="1" wp14:anchorId="7D9944C9" wp14:editId="4FDB1B25">
              <wp:simplePos x="0" y="0"/>
              <wp:positionH relativeFrom="column">
                <wp:posOffset>4406900</wp:posOffset>
              </wp:positionH>
              <wp:positionV relativeFrom="paragraph">
                <wp:posOffset>234950</wp:posOffset>
              </wp:positionV>
              <wp:extent cx="2440305" cy="194310"/>
              <wp:effectExtent l="0" t="0" r="17145" b="15240"/>
              <wp:wrapNone/>
              <wp:docPr id="16" name="Rectangle 7"/>
              <wp:cNvGraphicFramePr/>
              <a:graphic xmlns:a="http://schemas.openxmlformats.org/drawingml/2006/main">
                <a:graphicData uri="http://schemas.microsoft.com/office/word/2010/wordprocessingShape">
                  <wps:wsp>
                    <wps:cNvSpPr/>
                    <wps:spPr>
                      <a:xfrm>
                        <a:off x="0" y="0"/>
                        <a:ext cx="2440305" cy="194310"/>
                      </a:xfrm>
                      <a:prstGeom prst="rect">
                        <a:avLst/>
                      </a:prstGeom>
                      <a:solidFill>
                        <a:srgbClr val="002460"/>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w:pict>
            <v:rect id="Rectangle 7" style="position:absolute;margin-left:347pt;margin-top:18.5pt;width:192.15pt;height:15.3pt;z-index:25170534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002460" strokecolor="white [3212]" strokeweight="1.5pt" w14:anchorId="1ECBD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"/>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3" w:name="_Hlk51065941"/>
  <w:bookmarkStart w:id="4" w:name="_Hlk51065942"/>
  <w:p w14:paraId="457BCAE7" w14:textId="7F3E8798" w:rsidR="00815B60" w:rsidRDefault="00CC7B1B">
    <w:pPr>
      <w:pStyle w:val="Footer"/>
    </w:pPr>
    <w:r w:rsidRPr="00CC7B1B">
      <w:rPr>
        <w:noProof/>
      </w:rPr>
      <mc:AlternateContent>
        <mc:Choice Requires="wps">
          <w:drawing>
            <wp:anchor distT="0" distB="0" distL="114300" distR="114300" simplePos="0" relativeHeight="251670527" behindDoc="0" locked="0" layoutInCell="1" allowOverlap="1" wp14:anchorId="441CA609" wp14:editId="70234A33">
              <wp:simplePos x="0" y="0"/>
              <wp:positionH relativeFrom="column">
                <wp:posOffset>-259715</wp:posOffset>
              </wp:positionH>
              <wp:positionV relativeFrom="paragraph">
                <wp:posOffset>198755</wp:posOffset>
              </wp:positionV>
              <wp:extent cx="7103110" cy="368935"/>
              <wp:effectExtent l="0" t="0" r="0" b="0"/>
              <wp:wrapNone/>
              <wp:docPr id="14" name="TextBox 13">
                <a:extLst xmlns:a="http://schemas.openxmlformats.org/drawingml/2006/main">
                  <a:ext uri="{FF2B5EF4-FFF2-40B4-BE49-F238E27FC236}">
                    <a16:creationId xmlns:a16="http://schemas.microsoft.com/office/drawing/2014/main" id="{C18BB837-309F-4A6A-800B-292D56CB5F8F}"/>
                  </a:ext>
                </a:extLst>
              </wp:docPr>
              <wp:cNvGraphicFramePr/>
              <a:graphic xmlns:a="http://schemas.openxmlformats.org/drawingml/2006/main">
                <a:graphicData uri="http://schemas.microsoft.com/office/word/2010/wordprocessingShape">
                  <wps:wsp>
                    <wps:cNvSpPr txBox="1"/>
                    <wps:spPr>
                      <a:xfrm>
                        <a:off x="0" y="0"/>
                        <a:ext cx="7103110" cy="368935"/>
                      </a:xfrm>
                      <a:prstGeom prst="rect">
                        <a:avLst/>
                      </a:prstGeom>
                      <a:noFill/>
                    </wps:spPr>
                    <wps:txbx>
                      <w:txbxContent>
                        <w:p w14:paraId="280F8A5B" w14:textId="62B25A29" w:rsidR="00CC7B1B" w:rsidRDefault="00CC7B1B" w:rsidP="00CC7B1B">
                          <w:pPr>
                            <w:spacing w:after="0" w:line="240" w:lineRule="auto"/>
                            <w:rPr>
                              <w:sz w:val="24"/>
                              <w:szCs w:val="24"/>
                            </w:rPr>
                          </w:pPr>
                          <w:r>
                            <w:rPr>
                              <w:rFonts w:ascii="Georgia" w:hAnsi="Georgia" w:cstheme="minorBidi"/>
                              <w:color w:val="002460"/>
                              <w:kern w:val="24"/>
                              <w:sz w:val="18"/>
                              <w:szCs w:val="18"/>
                            </w:rPr>
                            <w:t xml:space="preserve">1012 </w:t>
                          </w:r>
                          <w:r w:rsidRPr="00CC7B1B">
                            <w:rPr>
                              <w:rFonts w:ascii="Georgia" w:hAnsi="Georgia" w:cstheme="minorBidi"/>
                              <w:color w:val="002460"/>
                              <w:kern w:val="24"/>
                              <w:sz w:val="18"/>
                              <w:szCs w:val="18"/>
                            </w:rPr>
                            <w:t>14</w:t>
                          </w:r>
                          <w:r>
                            <w:rPr>
                              <w:rFonts w:ascii="Georgia" w:hAnsi="Georgia" w:cstheme="minorBidi"/>
                              <w:color w:val="002460"/>
                              <w:kern w:val="24"/>
                              <w:sz w:val="18"/>
                              <w:szCs w:val="18"/>
                            </w:rPr>
                            <w:t xml:space="preserve">th Street NW, </w:t>
                          </w:r>
                          <w:r w:rsidR="00E572A1">
                            <w:rPr>
                              <w:rFonts w:ascii="Georgia" w:hAnsi="Georgia" w:cstheme="minorBidi"/>
                              <w:color w:val="002460"/>
                              <w:kern w:val="24"/>
                              <w:sz w:val="18"/>
                              <w:szCs w:val="18"/>
                            </w:rPr>
                            <w:t>12th Floor</w:t>
                          </w:r>
                          <w:r>
                            <w:rPr>
                              <w:rFonts w:ascii="Georgia" w:hAnsi="Georgia" w:cstheme="minorBidi"/>
                              <w:color w:val="002460"/>
                              <w:kern w:val="24"/>
                              <w:sz w:val="18"/>
                              <w:szCs w:val="18"/>
                            </w:rPr>
                            <w:tab/>
                            <w:t xml:space="preserve">                  Phone: (202) 223-4710</w:t>
                          </w:r>
                          <w:r>
                            <w:rPr>
                              <w:rFonts w:ascii="Georgia" w:hAnsi="Georgia" w:cstheme="minorBidi"/>
                              <w:color w:val="002460"/>
                              <w:kern w:val="24"/>
                              <w:sz w:val="18"/>
                              <w:szCs w:val="18"/>
                            </w:rPr>
                            <w:tab/>
                          </w:r>
                          <w:r>
                            <w:rPr>
                              <w:rFonts w:ascii="Georgia" w:hAnsi="Georgia" w:cstheme="minorBidi"/>
                              <w:color w:val="002460"/>
                              <w:kern w:val="24"/>
                              <w:sz w:val="18"/>
                              <w:szCs w:val="18"/>
                            </w:rPr>
                            <w:tab/>
                            <w:t xml:space="preserve">                            studentveterans.org</w:t>
                          </w:r>
                        </w:p>
                        <w:p w14:paraId="0999E3E0" w14:textId="0D11466A" w:rsidR="00CC7B1B" w:rsidRPr="00CC7B1B" w:rsidRDefault="00CC7B1B" w:rsidP="00CC7B1B">
                          <w:pPr>
                            <w:spacing w:after="0" w:line="240" w:lineRule="auto"/>
                            <w:rPr>
                              <w:sz w:val="24"/>
                              <w:szCs w:val="24"/>
                            </w:rPr>
                          </w:pPr>
                          <w:r>
                            <w:rPr>
                              <w:rFonts w:ascii="Georgia" w:hAnsi="Georgia" w:cstheme="minorBidi"/>
                              <w:color w:val="002460"/>
                              <w:kern w:val="24"/>
                              <w:sz w:val="18"/>
                              <w:szCs w:val="18"/>
                            </w:rPr>
                            <w:t>Washington, DC 20005</w:t>
                          </w:r>
                          <w:r>
                            <w:rPr>
                              <w:rFonts w:ascii="Georgia" w:hAnsi="Georgia" w:cstheme="minorBidi"/>
                              <w:color w:val="002460"/>
                              <w:kern w:val="24"/>
                              <w:sz w:val="18"/>
                              <w:szCs w:val="18"/>
                            </w:rPr>
                            <w:tab/>
                            <w:t xml:space="preserve">                  </w:t>
                          </w:r>
                          <w:r>
                            <w:rPr>
                              <w:rFonts w:ascii="Georgia" w:hAnsi="Georgia" w:cstheme="minorBidi"/>
                              <w:color w:val="002460"/>
                              <w:kern w:val="24"/>
                              <w:sz w:val="18"/>
                              <w:szCs w:val="18"/>
                            </w:rPr>
                            <w:tab/>
                            <w:t xml:space="preserve"> Email: contact@studentveterans.org</w:t>
                          </w:r>
                        </w:p>
                      </w:txbxContent>
                    </wps:txbx>
                    <wps:bodyPr wrap="square" rtlCol="0">
                      <a:spAutoFit/>
                    </wps:bodyPr>
                  </wps:wsp>
                </a:graphicData>
              </a:graphic>
            </wp:anchor>
          </w:drawing>
        </mc:Choice>
        <mc:Fallback>
          <w:pict>
            <v:shapetype w14:anchorId="441CA609" id="_x0000_t202" coordsize="21600,21600" o:spt="202" path="m,l,21600r21600,l21600,xe">
              <v:stroke joinstyle="miter"/>
              <v:path gradientshapeok="t" o:connecttype="rect"/>
            </v:shapetype>
            <v:shape id="TextBox 13" o:spid="_x0000_s1026" type="#_x0000_t202" style="position:absolute;margin-left:-20.45pt;margin-top:15.65pt;width:559.3pt;height:29.05pt;z-index:25167052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" filled="f" stroked="f">
              <v:textbox style="mso-fit-shape-to-text:t">
                <w:txbxContent>
                  <w:p w14:paraId="280F8A5B" w14:textId="62B25A29" w:rsidR="00CC7B1B" w:rsidRDefault="00CC7B1B" w:rsidP="00CC7B1B">
                    <w:pPr>
                      <w:spacing w:after="0" w:line="240" w:lineRule="auto"/>
                      <w:rPr>
                        <w:sz w:val="24"/>
                        <w:szCs w:val="24"/>
                      </w:rPr>
                    </w:pPr>
                    <w:r>
                      <w:rPr>
                        <w:rFonts w:ascii="Georgia" w:hAnsi="Georgia" w:cstheme="minorBidi"/>
                        <w:color w:val="002460"/>
                        <w:kern w:val="24"/>
                        <w:sz w:val="18"/>
                        <w:szCs w:val="18"/>
                      </w:rPr>
                      <w:t xml:space="preserve">1012 </w:t>
                    </w:r>
                    <w:r w:rsidRPr="00CC7B1B">
                      <w:rPr>
                        <w:rFonts w:ascii="Georgia" w:hAnsi="Georgia" w:cstheme="minorBidi"/>
                        <w:color w:val="002460"/>
                        <w:kern w:val="24"/>
                        <w:sz w:val="18"/>
                        <w:szCs w:val="18"/>
                      </w:rPr>
                      <w:t>14</w:t>
                    </w:r>
                    <w:r>
                      <w:rPr>
                        <w:rFonts w:ascii="Georgia" w:hAnsi="Georgia" w:cstheme="minorBidi"/>
                        <w:color w:val="002460"/>
                        <w:kern w:val="24"/>
                        <w:sz w:val="18"/>
                        <w:szCs w:val="18"/>
                      </w:rPr>
                      <w:t xml:space="preserve">th Street NW, </w:t>
                    </w:r>
                    <w:r w:rsidR="00E572A1">
                      <w:rPr>
                        <w:rFonts w:ascii="Georgia" w:hAnsi="Georgia" w:cstheme="minorBidi"/>
                        <w:color w:val="002460"/>
                        <w:kern w:val="24"/>
                        <w:sz w:val="18"/>
                        <w:szCs w:val="18"/>
                      </w:rPr>
                      <w:t>12th Floor</w:t>
                    </w:r>
                    <w:r>
                      <w:rPr>
                        <w:rFonts w:ascii="Georgia" w:hAnsi="Georgia" w:cstheme="minorBidi"/>
                        <w:color w:val="002460"/>
                        <w:kern w:val="24"/>
                        <w:sz w:val="18"/>
                        <w:szCs w:val="18"/>
                      </w:rPr>
                      <w:tab/>
                      <w:t xml:space="preserve">                  Phone: (202) 223-4710</w:t>
                    </w:r>
                    <w:r>
                      <w:rPr>
                        <w:rFonts w:ascii="Georgia" w:hAnsi="Georgia" w:cstheme="minorBidi"/>
                        <w:color w:val="002460"/>
                        <w:kern w:val="24"/>
                        <w:sz w:val="18"/>
                        <w:szCs w:val="18"/>
                      </w:rPr>
                      <w:tab/>
                    </w:r>
                    <w:r>
                      <w:rPr>
                        <w:rFonts w:ascii="Georgia" w:hAnsi="Georgia" w:cstheme="minorBidi"/>
                        <w:color w:val="002460"/>
                        <w:kern w:val="24"/>
                        <w:sz w:val="18"/>
                        <w:szCs w:val="18"/>
                      </w:rPr>
                      <w:tab/>
                      <w:t xml:space="preserve">                            studentveterans.org</w:t>
                    </w:r>
                  </w:p>
                  <w:p w14:paraId="0999E3E0" w14:textId="0D11466A" w:rsidR="00CC7B1B" w:rsidRPr="00CC7B1B" w:rsidRDefault="00CC7B1B" w:rsidP="00CC7B1B">
                    <w:pPr>
                      <w:spacing w:after="0" w:line="240" w:lineRule="auto"/>
                      <w:rPr>
                        <w:sz w:val="24"/>
                        <w:szCs w:val="24"/>
                      </w:rPr>
                    </w:pPr>
                    <w:r>
                      <w:rPr>
                        <w:rFonts w:ascii="Georgia" w:hAnsi="Georgia" w:cstheme="minorBidi"/>
                        <w:color w:val="002460"/>
                        <w:kern w:val="24"/>
                        <w:sz w:val="18"/>
                        <w:szCs w:val="18"/>
                      </w:rPr>
                      <w:t>Washington, DC 20005</w:t>
                    </w:r>
                    <w:r>
                      <w:rPr>
                        <w:rFonts w:ascii="Georgia" w:hAnsi="Georgia" w:cstheme="minorBidi"/>
                        <w:color w:val="002460"/>
                        <w:kern w:val="24"/>
                        <w:sz w:val="18"/>
                        <w:szCs w:val="18"/>
                      </w:rPr>
                      <w:tab/>
                      <w:t xml:space="preserve">                  </w:t>
                    </w:r>
                    <w:r>
                      <w:rPr>
                        <w:rFonts w:ascii="Georgia" w:hAnsi="Georgia" w:cstheme="minorBidi"/>
                        <w:color w:val="002460"/>
                        <w:kern w:val="24"/>
                        <w:sz w:val="18"/>
                        <w:szCs w:val="18"/>
                      </w:rPr>
                      <w:tab/>
                      <w:t xml:space="preserve"> Email: contact@studentveterans.org</w:t>
                    </w:r>
                  </w:p>
                </w:txbxContent>
              </v:textbox>
            </v:shape>
          </w:pict>
        </mc:Fallback>
      </mc:AlternateContent>
    </w:r>
    <w:r w:rsidRPr="00CC7B1B">
      <w:rPr>
        <w:noProof/>
      </w:rPr>
      <mc:AlternateContent>
        <mc:Choice Requires="wps">
          <w:drawing>
            <wp:anchor distT="0" distB="0" distL="114300" distR="114300" simplePos="0" relativeHeight="251693056" behindDoc="0" locked="0" layoutInCell="1" allowOverlap="1" wp14:anchorId="1C8F4671" wp14:editId="54B986A6">
              <wp:simplePos x="0" y="0"/>
              <wp:positionH relativeFrom="column">
                <wp:posOffset>-914400</wp:posOffset>
              </wp:positionH>
              <wp:positionV relativeFrom="paragraph">
                <wp:posOffset>699770</wp:posOffset>
              </wp:positionV>
              <wp:extent cx="503555" cy="194310"/>
              <wp:effectExtent l="0" t="0" r="10795" b="15240"/>
              <wp:wrapNone/>
              <wp:docPr id="5" name="Rectangle 4">
                <a:extLst xmlns:a="http://schemas.openxmlformats.org/drawingml/2006/main">
                  <a:ext uri="{FF2B5EF4-FFF2-40B4-BE49-F238E27FC236}">
                    <a16:creationId xmlns:a16="http://schemas.microsoft.com/office/drawing/2014/main" id="{7AC6971C-691C-4329-A026-A454D7817F7E}"/>
                  </a:ext>
                </a:extLst>
              </wp:docPr>
              <wp:cNvGraphicFramePr/>
              <a:graphic xmlns:a="http://schemas.openxmlformats.org/drawingml/2006/main">
                <a:graphicData uri="http://schemas.microsoft.com/office/word/2010/wordprocessingShape">
                  <wps:wsp>
                    <wps:cNvSpPr/>
                    <wps:spPr>
                      <a:xfrm>
                        <a:off x="0" y="0"/>
                        <a:ext cx="503555" cy="194310"/>
                      </a:xfrm>
                      <a:prstGeom prst="rect">
                        <a:avLst/>
                      </a:prstGeom>
                      <a:solidFill>
                        <a:srgbClr val="002460"/>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a16="http://schemas.microsoft.com/office/drawing/2014/main">
          <w:pict>
            <v:rect id="Rectangle 4" style="position:absolute;margin-left:-1in;margin-top:55.1pt;width:39.65pt;height:15.3pt;z-index:25169305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002460" strokecolor="white [3212]" strokeweight="1.5pt" w14:anchorId="4E4B486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"/>
          </w:pict>
        </mc:Fallback>
      </mc:AlternateContent>
    </w:r>
    <w:r w:rsidRPr="00CC7B1B">
      <w:rPr>
        <w:noProof/>
      </w:rPr>
      <mc:AlternateContent>
        <mc:Choice Requires="wps">
          <w:drawing>
            <wp:anchor distT="0" distB="0" distL="114300" distR="114300" simplePos="0" relativeHeight="251694080" behindDoc="0" locked="0" layoutInCell="1" allowOverlap="1" wp14:anchorId="49676DD8" wp14:editId="6C6F6B10">
              <wp:simplePos x="0" y="0"/>
              <wp:positionH relativeFrom="column">
                <wp:posOffset>-410845</wp:posOffset>
              </wp:positionH>
              <wp:positionV relativeFrom="paragraph">
                <wp:posOffset>699770</wp:posOffset>
              </wp:positionV>
              <wp:extent cx="2305050" cy="194310"/>
              <wp:effectExtent l="0" t="0" r="19050" b="15240"/>
              <wp:wrapNone/>
              <wp:docPr id="6" name="Rectangle 5">
                <a:extLst xmlns:a="http://schemas.openxmlformats.org/drawingml/2006/main">
                  <a:ext uri="{FF2B5EF4-FFF2-40B4-BE49-F238E27FC236}">
                    <a16:creationId xmlns:a16="http://schemas.microsoft.com/office/drawing/2014/main" id="{726B54FB-B894-435A-9CCB-A07BF62C6B84}"/>
                  </a:ext>
                </a:extLst>
              </wp:docPr>
              <wp:cNvGraphicFramePr/>
              <a:graphic xmlns:a="http://schemas.openxmlformats.org/drawingml/2006/main">
                <a:graphicData uri="http://schemas.microsoft.com/office/word/2010/wordprocessingShape">
                  <wps:wsp>
                    <wps:cNvSpPr/>
                    <wps:spPr>
                      <a:xfrm>
                        <a:off x="0" y="0"/>
                        <a:ext cx="2305050" cy="194310"/>
                      </a:xfrm>
                      <a:prstGeom prst="rect">
                        <a:avLst/>
                      </a:prstGeom>
                      <a:solidFill>
                        <a:srgbClr val="A0001F"/>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a16="http://schemas.microsoft.com/office/drawing/2014/main">
          <w:pict>
            <v:rect id="Rectangle 5" style="position:absolute;margin-left:-32.35pt;margin-top:55.1pt;width:181.5pt;height:15.3pt;z-index:25169408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a0001f" strokecolor="white [3212]" strokeweight="1.5pt" w14:anchorId="12006FB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"/>
          </w:pict>
        </mc:Fallback>
      </mc:AlternateContent>
    </w:r>
    <w:r w:rsidRPr="00CC7B1B">
      <w:rPr>
        <w:noProof/>
      </w:rPr>
      <mc:AlternateContent>
        <mc:Choice Requires="wps">
          <w:drawing>
            <wp:anchor distT="0" distB="0" distL="114300" distR="114300" simplePos="0" relativeHeight="251695104" behindDoc="0" locked="0" layoutInCell="1" allowOverlap="1" wp14:anchorId="7F6A0D8D" wp14:editId="096B4013">
              <wp:simplePos x="0" y="0"/>
              <wp:positionH relativeFrom="column">
                <wp:posOffset>1894205</wp:posOffset>
              </wp:positionH>
              <wp:positionV relativeFrom="paragraph">
                <wp:posOffset>699770</wp:posOffset>
              </wp:positionV>
              <wp:extent cx="2514600" cy="194310"/>
              <wp:effectExtent l="0" t="0" r="19050" b="15240"/>
              <wp:wrapNone/>
              <wp:docPr id="7" name="Rectangle 6">
                <a:extLst xmlns:a="http://schemas.openxmlformats.org/drawingml/2006/main">
                  <a:ext uri="{FF2B5EF4-FFF2-40B4-BE49-F238E27FC236}">
                    <a16:creationId xmlns:a16="http://schemas.microsoft.com/office/drawing/2014/main" id="{2C41F05B-95DB-4B4F-900A-C09E13FB50DB}"/>
                  </a:ext>
                </a:extLst>
              </wp:docPr>
              <wp:cNvGraphicFramePr/>
              <a:graphic xmlns:a="http://schemas.openxmlformats.org/drawingml/2006/main">
                <a:graphicData uri="http://schemas.microsoft.com/office/word/2010/wordprocessingShape">
                  <wps:wsp>
                    <wps:cNvSpPr/>
                    <wps:spPr>
                      <a:xfrm>
                        <a:off x="0" y="0"/>
                        <a:ext cx="2514600" cy="194310"/>
                      </a:xfrm>
                      <a:prstGeom prst="rect">
                        <a:avLst/>
                      </a:prstGeom>
                      <a:solidFill>
                        <a:srgbClr val="002460"/>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a16="http://schemas.microsoft.com/office/drawing/2014/main">
          <w:pict>
            <v:rect id="Rectangle 6" style="position:absolute;margin-left:149.15pt;margin-top:55.1pt;width:198pt;height:15.3pt;z-index:25169510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002460" strokecolor="white [3212]" strokeweight="1.5pt" w14:anchorId="5342DEB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"/>
          </w:pict>
        </mc:Fallback>
      </mc:AlternateContent>
    </w:r>
    <w:r w:rsidRPr="00CC7B1B">
      <w:rPr>
        <w:noProof/>
      </w:rPr>
      <mc:AlternateContent>
        <mc:Choice Requires="wps">
          <w:drawing>
            <wp:anchor distT="0" distB="0" distL="114300" distR="114300" simplePos="0" relativeHeight="251696128" behindDoc="0" locked="0" layoutInCell="1" allowOverlap="1" wp14:anchorId="10B67461" wp14:editId="118FFF53">
              <wp:simplePos x="0" y="0"/>
              <wp:positionH relativeFrom="column">
                <wp:posOffset>4408805</wp:posOffset>
              </wp:positionH>
              <wp:positionV relativeFrom="paragraph">
                <wp:posOffset>699770</wp:posOffset>
              </wp:positionV>
              <wp:extent cx="2440305" cy="194310"/>
              <wp:effectExtent l="0" t="0" r="17145" b="15240"/>
              <wp:wrapNone/>
              <wp:docPr id="8" name="Rectangle 7">
                <a:extLst xmlns:a="http://schemas.openxmlformats.org/drawingml/2006/main">
                  <a:ext uri="{FF2B5EF4-FFF2-40B4-BE49-F238E27FC236}">
                    <a16:creationId xmlns:a16="http://schemas.microsoft.com/office/drawing/2014/main" id="{1C8D0C71-75BD-479F-A8BB-C83AF8CFC305}"/>
                  </a:ext>
                </a:extLst>
              </wp:docPr>
              <wp:cNvGraphicFramePr/>
              <a:graphic xmlns:a="http://schemas.openxmlformats.org/drawingml/2006/main">
                <a:graphicData uri="http://schemas.microsoft.com/office/word/2010/wordprocessingShape">
                  <wps:wsp>
                    <wps:cNvSpPr/>
                    <wps:spPr>
                      <a:xfrm>
                        <a:off x="0" y="0"/>
                        <a:ext cx="2440305" cy="194310"/>
                      </a:xfrm>
                      <a:prstGeom prst="rect">
                        <a:avLst/>
                      </a:prstGeom>
                      <a:solidFill>
                        <a:srgbClr val="002460"/>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a16="http://schemas.microsoft.com/office/drawing/2014/main">
          <w:pict>
            <v:rect id="Rectangle 7" style="position:absolute;margin-left:347.15pt;margin-top:55.1pt;width:192.15pt;height:15.3pt;z-index:25169612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002460" strokecolor="white [3212]" strokeweight="1.5pt" w14:anchorId="2E15BC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"/>
          </w:pict>
        </mc:Fallback>
      </mc:AlternateContent>
    </w:r>
    <w:r w:rsidRPr="00CC7B1B">
      <w:rPr>
        <w:noProof/>
      </w:rPr>
      <mc:AlternateContent>
        <mc:Choice Requires="wps">
          <w:drawing>
            <wp:anchor distT="0" distB="0" distL="114300" distR="114300" simplePos="0" relativeHeight="251697152" behindDoc="0" locked="0" layoutInCell="1" allowOverlap="1" wp14:anchorId="5EC8B36B" wp14:editId="419D6151">
              <wp:simplePos x="0" y="0"/>
              <wp:positionH relativeFrom="column">
                <wp:posOffset>-420370</wp:posOffset>
              </wp:positionH>
              <wp:positionV relativeFrom="paragraph">
                <wp:posOffset>229235</wp:posOffset>
              </wp:positionV>
              <wp:extent cx="0" cy="293370"/>
              <wp:effectExtent l="0" t="0" r="38100" b="30480"/>
              <wp:wrapNone/>
              <wp:docPr id="11" name="Straight Connector 10">
                <a:extLst xmlns:a="http://schemas.openxmlformats.org/drawingml/2006/main">
                  <a:ext uri="{FF2B5EF4-FFF2-40B4-BE49-F238E27FC236}">
                    <a16:creationId xmlns:a16="http://schemas.microsoft.com/office/drawing/2014/main" id="{FF1360C0-AA11-46C1-B5DF-E3BF2E3D6255}"/>
                  </a:ext>
                </a:extLst>
              </wp:docPr>
              <wp:cNvGraphicFramePr/>
              <a:graphic xmlns:a="http://schemas.openxmlformats.org/drawingml/2006/main">
                <a:graphicData uri="http://schemas.microsoft.com/office/word/2010/wordprocessingShape">
                  <wps:wsp>
                    <wps:cNvCnPr/>
                    <wps:spPr>
                      <a:xfrm>
                        <a:off x="0" y="0"/>
                        <a:ext cx="0" cy="293370"/>
                      </a:xfrm>
                      <a:prstGeom prst="line">
                        <a:avLst/>
                      </a:prstGeom>
                      <a:ln w="19050">
                        <a:solidFill>
                          <a:srgbClr val="0024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a16="http://schemas.microsoft.com/office/drawing/2014/main">
          <w:pict>
            <v:line id="Straight Connector 10" style="position:absolute;z-index:251697152;visibility:visible;mso-wrap-style:square;mso-wrap-distance-left:9pt;mso-wrap-distance-top:0;mso-wrap-distance-right:9pt;mso-wrap-distance-bottom:0;mso-position-horizontal:absolute;mso-position-horizontal-relative:text;mso-position-vertical:absolute;mso-position-vertical-relative:text" o:spid="_x0000_s1026" strokecolor="#002460" strokeweight="1.5pt" from="-33.1pt,18.05pt" to="-33.1pt,41.15pt" w14:anchorId="2FF56CE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"/>
          </w:pict>
        </mc:Fallback>
      </mc:AlternateContent>
    </w:r>
    <w:r w:rsidRPr="00CC7B1B">
      <w:rPr>
        <w:noProof/>
      </w:rPr>
      <mc:AlternateContent>
        <mc:Choice Requires="wps">
          <w:drawing>
            <wp:anchor distT="0" distB="0" distL="114300" distR="114300" simplePos="0" relativeHeight="251698176" behindDoc="0" locked="0" layoutInCell="1" allowOverlap="1" wp14:anchorId="63581801" wp14:editId="76449F3A">
              <wp:simplePos x="0" y="0"/>
              <wp:positionH relativeFrom="column">
                <wp:posOffset>1889125</wp:posOffset>
              </wp:positionH>
              <wp:positionV relativeFrom="paragraph">
                <wp:posOffset>229235</wp:posOffset>
              </wp:positionV>
              <wp:extent cx="0" cy="293370"/>
              <wp:effectExtent l="0" t="0" r="38100" b="30480"/>
              <wp:wrapNone/>
              <wp:docPr id="12" name="Straight Connector 11">
                <a:extLst xmlns:a="http://schemas.openxmlformats.org/drawingml/2006/main">
                  <a:ext uri="{FF2B5EF4-FFF2-40B4-BE49-F238E27FC236}">
                    <a16:creationId xmlns:a16="http://schemas.microsoft.com/office/drawing/2014/main" id="{8D98EC3E-9448-4BF1-A0E9-CF3E53DCDA69}"/>
                  </a:ext>
                </a:extLst>
              </wp:docPr>
              <wp:cNvGraphicFramePr/>
              <a:graphic xmlns:a="http://schemas.openxmlformats.org/drawingml/2006/main">
                <a:graphicData uri="http://schemas.microsoft.com/office/word/2010/wordprocessingShape">
                  <wps:wsp>
                    <wps:cNvCnPr/>
                    <wps:spPr>
                      <a:xfrm>
                        <a:off x="0" y="0"/>
                        <a:ext cx="0" cy="293370"/>
                      </a:xfrm>
                      <a:prstGeom prst="line">
                        <a:avLst/>
                      </a:prstGeom>
                      <a:ln w="19050">
                        <a:solidFill>
                          <a:srgbClr val="0024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a16="http://schemas.microsoft.com/office/drawing/2014/main">
          <w:pict>
            <v:line id="Straight Connector 11" style="position:absolute;z-index:251698176;visibility:visible;mso-wrap-style:square;mso-wrap-distance-left:9pt;mso-wrap-distance-top:0;mso-wrap-distance-right:9pt;mso-wrap-distance-bottom:0;mso-position-horizontal:absolute;mso-position-horizontal-relative:text;mso-position-vertical:absolute;mso-position-vertical-relative:text" o:spid="_x0000_s1026" strokecolor="#002460" strokeweight="1.5pt" from="148.75pt,18.05pt" to="148.75pt,41.15pt" w14:anchorId="32EB46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"/>
          </w:pict>
        </mc:Fallback>
      </mc:AlternateContent>
    </w:r>
    <w:r w:rsidRPr="00CC7B1B">
      <w:rPr>
        <w:noProof/>
      </w:rPr>
      <mc:AlternateContent>
        <mc:Choice Requires="wps">
          <w:drawing>
            <wp:anchor distT="0" distB="0" distL="114300" distR="114300" simplePos="0" relativeHeight="251699200" behindDoc="0" locked="0" layoutInCell="1" allowOverlap="1" wp14:anchorId="4EC493A8" wp14:editId="3F3F9106">
              <wp:simplePos x="0" y="0"/>
              <wp:positionH relativeFrom="column">
                <wp:posOffset>4411345</wp:posOffset>
              </wp:positionH>
              <wp:positionV relativeFrom="paragraph">
                <wp:posOffset>229235</wp:posOffset>
              </wp:positionV>
              <wp:extent cx="0" cy="293370"/>
              <wp:effectExtent l="0" t="0" r="38100" b="30480"/>
              <wp:wrapNone/>
              <wp:docPr id="13" name="Straight Connector 12">
                <a:extLst xmlns:a="http://schemas.openxmlformats.org/drawingml/2006/main">
                  <a:ext uri="{FF2B5EF4-FFF2-40B4-BE49-F238E27FC236}">
                    <a16:creationId xmlns:a16="http://schemas.microsoft.com/office/drawing/2014/main" id="{B12DACB9-FC2C-46C2-A8C5-58FE9472D48F}"/>
                  </a:ext>
                </a:extLst>
              </wp:docPr>
              <wp:cNvGraphicFramePr/>
              <a:graphic xmlns:a="http://schemas.openxmlformats.org/drawingml/2006/main">
                <a:graphicData uri="http://schemas.microsoft.com/office/word/2010/wordprocessingShape">
                  <wps:wsp>
                    <wps:cNvCnPr/>
                    <wps:spPr>
                      <a:xfrm>
                        <a:off x="0" y="0"/>
                        <a:ext cx="0" cy="293370"/>
                      </a:xfrm>
                      <a:prstGeom prst="line">
                        <a:avLst/>
                      </a:prstGeom>
                      <a:ln w="19050">
                        <a:solidFill>
                          <a:srgbClr val="0024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a16="http://schemas.microsoft.com/office/drawing/2014/main">
          <w:pict>
            <v:line id="Straight Connector 12" style="position:absolute;z-index:251699200;visibility:visible;mso-wrap-style:square;mso-wrap-distance-left:9pt;mso-wrap-distance-top:0;mso-wrap-distance-right:9pt;mso-wrap-distance-bottom:0;mso-position-horizontal:absolute;mso-position-horizontal-relative:text;mso-position-vertical:absolute;mso-position-vertical-relative:text" o:spid="_x0000_s1026" strokecolor="#002460" strokeweight="1.5pt" from="347.35pt,18.05pt" to="347.35pt,41.15pt" w14:anchorId="7D987F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"/>
          </w:pict>
        </mc:Fallback>
      </mc:AlternateContent>
    </w:r>
  </w:p>
  <w:bookmarkEnd w:id="3"/>
  <w:bookmarkEnd w:id="4"/>
  <w:p w14:paraId="3923CD78" w14:textId="77777777" w:rsidR="00815B60" w:rsidRDefault="00815B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5E2F9A" w14:textId="77777777" w:rsidR="00B9439F" w:rsidRDefault="00B9439F">
      <w:pPr>
        <w:spacing w:after="0" w:line="240" w:lineRule="auto"/>
      </w:pPr>
      <w:r>
        <w:separator/>
      </w:r>
    </w:p>
  </w:footnote>
  <w:footnote w:type="continuationSeparator" w:id="0">
    <w:p w14:paraId="34FCE373" w14:textId="77777777" w:rsidR="00B9439F" w:rsidRDefault="00B943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04486" w14:textId="77777777" w:rsidR="00815B60" w:rsidRDefault="00815B60">
    <w:pPr>
      <w:pStyle w:val="Header"/>
    </w:pPr>
    <w:r>
      <w:rPr>
        <w:noProof/>
        <w:lang w:eastAsia="en-US" w:bidi="ar-SA"/>
      </w:rPr>
      <w:drawing>
        <wp:anchor distT="0" distB="0" distL="114300" distR="114300" simplePos="0" relativeHeight="251673600" behindDoc="1" locked="0" layoutInCell="1" allowOverlap="1" wp14:anchorId="6C02AB22" wp14:editId="3D6C2B91">
          <wp:simplePos x="0" y="0"/>
          <wp:positionH relativeFrom="margin">
            <wp:align>center</wp:align>
          </wp:positionH>
          <wp:positionV relativeFrom="paragraph">
            <wp:posOffset>-359409</wp:posOffset>
          </wp:positionV>
          <wp:extent cx="7771130" cy="361950"/>
          <wp:effectExtent l="0" t="0" r="1270" b="0"/>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90989" b="5412"/>
                  <a:stretch/>
                </pic:blipFill>
                <pic:spPr bwMode="auto">
                  <a:xfrm>
                    <a:off x="0" y="0"/>
                    <a:ext cx="7771130" cy="3619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B26FA" w14:textId="0F48C395" w:rsidR="00815B60" w:rsidRDefault="0048601D">
    <w:pPr>
      <w:pStyle w:val="Header"/>
    </w:pPr>
    <w:r>
      <w:rPr>
        <w:noProof/>
      </w:rPr>
      <w:drawing>
        <wp:anchor distT="0" distB="0" distL="114300" distR="114300" simplePos="0" relativeHeight="251685888" behindDoc="0" locked="0" layoutInCell="1" allowOverlap="1" wp14:anchorId="7583DC21" wp14:editId="5BF80EF4">
          <wp:simplePos x="0" y="0"/>
          <wp:positionH relativeFrom="margin">
            <wp:align>right</wp:align>
          </wp:positionH>
          <wp:positionV relativeFrom="paragraph">
            <wp:posOffset>285750</wp:posOffset>
          </wp:positionV>
          <wp:extent cx="967740" cy="407833"/>
          <wp:effectExtent l="0" t="0" r="3810" b="0"/>
          <wp:wrapSquare wrapText="bothSides"/>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967740" cy="407833"/>
                  </a:xfrm>
                  <a:prstGeom prst="rect">
                    <a:avLst/>
                  </a:prstGeom>
                </pic:spPr>
              </pic:pic>
            </a:graphicData>
          </a:graphic>
        </wp:anchor>
      </w:drawing>
    </w:r>
  </w:p>
  <w:p w14:paraId="54B3264D" w14:textId="77777777" w:rsidR="00815B60" w:rsidRDefault="00815B60">
    <w:pPr>
      <w:pStyle w:val="Header"/>
    </w:pPr>
  </w:p>
  <w:p w14:paraId="77D13DDF" w14:textId="77777777" w:rsidR="00815B60" w:rsidRDefault="00815B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9EE98" w14:textId="619800DF" w:rsidR="0087010A" w:rsidRDefault="00844C0D" w:rsidP="0087010A">
    <w:pPr>
      <w:rPr>
        <w:rFonts w:ascii="Georgia" w:hAnsi="Georgia"/>
        <w:smallCaps/>
        <w:color w:val="002460"/>
      </w:rPr>
    </w:pPr>
    <w:bookmarkStart w:id="0" w:name="_Hlk51066110"/>
    <w:bookmarkStart w:id="1" w:name="_Hlk51066111"/>
    <w:r>
      <w:rPr>
        <w:rFonts w:ascii="Georgia" w:hAnsi="Georgia"/>
        <w:smallCaps/>
        <w:noProof/>
        <w:color w:val="002460"/>
        <w:sz w:val="24"/>
        <w:szCs w:val="24"/>
      </w:rPr>
      <w:drawing>
        <wp:anchor distT="0" distB="0" distL="114300" distR="114300" simplePos="0" relativeHeight="251691008" behindDoc="0" locked="0" layoutInCell="1" allowOverlap="1" wp14:anchorId="1CE0FDA6" wp14:editId="28590B57">
          <wp:simplePos x="0" y="0"/>
          <wp:positionH relativeFrom="column">
            <wp:posOffset>3175</wp:posOffset>
          </wp:positionH>
          <wp:positionV relativeFrom="paragraph">
            <wp:posOffset>156210</wp:posOffset>
          </wp:positionV>
          <wp:extent cx="1124097" cy="112409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24097" cy="1124097"/>
                  </a:xfrm>
                  <a:prstGeom prst="rect">
                    <a:avLst/>
                  </a:prstGeom>
                </pic:spPr>
              </pic:pic>
            </a:graphicData>
          </a:graphic>
          <wp14:sizeRelH relativeFrom="page">
            <wp14:pctWidth>0</wp14:pctWidth>
          </wp14:sizeRelH>
          <wp14:sizeRelV relativeFrom="page">
            <wp14:pctHeight>0</wp14:pctHeight>
          </wp14:sizeRelV>
        </wp:anchor>
      </w:drawing>
    </w:r>
  </w:p>
  <w:p w14:paraId="24430C0C" w14:textId="7CC9B7AA" w:rsidR="0087010A" w:rsidRDefault="0087010A" w:rsidP="0087010A">
    <w:pPr>
      <w:rPr>
        <w:rFonts w:ascii="Georgia" w:hAnsi="Georgia"/>
        <w:smallCaps/>
        <w:color w:val="002460"/>
      </w:rPr>
    </w:pPr>
    <w:r>
      <w:rPr>
        <w:rFonts w:ascii="Georgia" w:hAnsi="Georgia"/>
        <w:smallCaps/>
        <w:noProof/>
        <w:color w:val="002460"/>
      </w:rPr>
      <mc:AlternateContent>
        <mc:Choice Requires="wps">
          <w:drawing>
            <wp:anchor distT="0" distB="0" distL="114300" distR="114300" simplePos="0" relativeHeight="251689984" behindDoc="0" locked="0" layoutInCell="1" allowOverlap="1" wp14:anchorId="1A7F6360" wp14:editId="565729C7">
              <wp:simplePos x="0" y="0"/>
              <wp:positionH relativeFrom="column">
                <wp:posOffset>1271270</wp:posOffset>
              </wp:positionH>
              <wp:positionV relativeFrom="paragraph">
                <wp:posOffset>197931</wp:posOffset>
              </wp:positionV>
              <wp:extent cx="0" cy="513971"/>
              <wp:effectExtent l="0" t="0" r="38100" b="19685"/>
              <wp:wrapNone/>
              <wp:docPr id="4" name="Straight Connector 4"/>
              <wp:cNvGraphicFramePr/>
              <a:graphic xmlns:a="http://schemas.openxmlformats.org/drawingml/2006/main">
                <a:graphicData uri="http://schemas.microsoft.com/office/word/2010/wordprocessingShape">
                  <wps:wsp>
                    <wps:cNvCnPr/>
                    <wps:spPr>
                      <a:xfrm flipH="1">
                        <a:off x="0" y="0"/>
                        <a:ext cx="0" cy="513971"/>
                      </a:xfrm>
                      <a:prstGeom prst="line">
                        <a:avLst/>
                      </a:prstGeom>
                      <a:ln w="12700">
                        <a:solidFill>
                          <a:srgbClr val="0024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line id="Straight Connector 4" style="position:absolute;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002460" strokeweight="1pt" from="100.1pt,15.6pt" to="100.1pt,56.05pt" w14:anchorId="1185B9A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"/>
          </w:pict>
        </mc:Fallback>
      </mc:AlternateContent>
    </w:r>
  </w:p>
  <w:p w14:paraId="3B31DF22" w14:textId="2034C9DA" w:rsidR="0087010A" w:rsidRPr="00632FD0" w:rsidRDefault="0087010A" w:rsidP="0087010A">
    <w:pPr>
      <w:spacing w:after="0" w:line="280" w:lineRule="exact"/>
      <w:ind w:left="1440"/>
      <w:rPr>
        <w:rFonts w:ascii="Georgia" w:hAnsi="Georgia"/>
        <w:smallCaps/>
        <w:color w:val="002460"/>
        <w:sz w:val="28"/>
        <w:szCs w:val="28"/>
      </w:rPr>
    </w:pPr>
    <w:r>
      <w:rPr>
        <w:rFonts w:ascii="Georgia" w:hAnsi="Georgia"/>
        <w:smallCaps/>
        <w:color w:val="002460"/>
        <w:sz w:val="24"/>
        <w:szCs w:val="24"/>
      </w:rPr>
      <w:t xml:space="preserve">     </w:t>
    </w:r>
    <w:r w:rsidR="00844C0D">
      <w:rPr>
        <w:rFonts w:ascii="Georgia" w:hAnsi="Georgia"/>
        <w:smallCaps/>
        <w:color w:val="002460"/>
        <w:sz w:val="24"/>
        <w:szCs w:val="24"/>
      </w:rPr>
      <w:t xml:space="preserve">  </w:t>
    </w:r>
    <w:bookmarkStart w:id="2" w:name="_Hlk51066100"/>
    <w:r w:rsidR="00126881">
      <w:rPr>
        <w:rFonts w:ascii="Georgia" w:hAnsi="Georgia"/>
        <w:smallCaps/>
        <w:color w:val="002460"/>
        <w:sz w:val="24"/>
        <w:szCs w:val="24"/>
      </w:rPr>
      <w:tab/>
    </w:r>
    <w:r w:rsidRPr="00632FD0">
      <w:rPr>
        <w:rFonts w:ascii="Georgia" w:hAnsi="Georgia"/>
        <w:smallCaps/>
        <w:color w:val="002460"/>
        <w:sz w:val="28"/>
        <w:szCs w:val="28"/>
      </w:rPr>
      <w:t>National Headquarters</w:t>
    </w:r>
  </w:p>
  <w:p w14:paraId="0349ECBA" w14:textId="24308325" w:rsidR="0087010A" w:rsidRPr="00632FD0" w:rsidRDefault="0087010A" w:rsidP="0087010A">
    <w:pPr>
      <w:spacing w:after="0" w:line="280" w:lineRule="exact"/>
      <w:ind w:left="720" w:firstLine="720"/>
      <w:rPr>
        <w:rFonts w:ascii="Georgia" w:hAnsi="Georgia"/>
        <w:smallCaps/>
        <w:color w:val="002460"/>
        <w:sz w:val="28"/>
        <w:szCs w:val="28"/>
      </w:rPr>
    </w:pPr>
    <w:r w:rsidRPr="00632FD0">
      <w:rPr>
        <w:rFonts w:ascii="Georgia" w:hAnsi="Georgia"/>
        <w:smallCaps/>
        <w:color w:val="002460"/>
        <w:sz w:val="28"/>
        <w:szCs w:val="28"/>
      </w:rPr>
      <w:t xml:space="preserve">     </w:t>
    </w:r>
    <w:r w:rsidR="00844C0D">
      <w:rPr>
        <w:rFonts w:ascii="Georgia" w:hAnsi="Georgia"/>
        <w:smallCaps/>
        <w:color w:val="002460"/>
        <w:sz w:val="28"/>
        <w:szCs w:val="28"/>
      </w:rPr>
      <w:t xml:space="preserve"> </w:t>
    </w:r>
    <w:r w:rsidR="00126881">
      <w:rPr>
        <w:rFonts w:ascii="Georgia" w:hAnsi="Georgia"/>
        <w:smallCaps/>
        <w:color w:val="002460"/>
        <w:sz w:val="28"/>
        <w:szCs w:val="28"/>
      </w:rPr>
      <w:tab/>
    </w:r>
    <w:r w:rsidRPr="00632FD0">
      <w:rPr>
        <w:rFonts w:ascii="Georgia" w:hAnsi="Georgia"/>
        <w:smallCaps/>
        <w:color w:val="002460"/>
        <w:sz w:val="28"/>
        <w:szCs w:val="28"/>
      </w:rPr>
      <w:t>Washington, DC</w:t>
    </w:r>
  </w:p>
  <w:bookmarkEnd w:id="2"/>
  <w:p w14:paraId="460B5916" w14:textId="77777777" w:rsidR="0087010A" w:rsidRPr="006436B7" w:rsidRDefault="0087010A" w:rsidP="0087010A">
    <w:pPr>
      <w:spacing w:after="0" w:line="280" w:lineRule="exact"/>
      <w:ind w:left="720" w:firstLine="720"/>
      <w:rPr>
        <w:rFonts w:ascii="Georgia" w:hAnsi="Georgia"/>
        <w:smallCaps/>
        <w:color w:val="002460"/>
        <w:sz w:val="24"/>
        <w:szCs w:val="24"/>
      </w:rPr>
    </w:pPr>
  </w:p>
  <w:bookmarkEnd w:id="0"/>
  <w:bookmarkEnd w:id="1"/>
  <w:p w14:paraId="3C657FB4" w14:textId="77777777" w:rsidR="0087010A" w:rsidRPr="00A15DB9" w:rsidRDefault="0087010A" w:rsidP="0087010A">
    <w:pPr>
      <w:pStyle w:val="Header"/>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0C0C54A"/>
    <w:lvl w:ilvl="0">
      <w:start w:val="1"/>
      <w:numFmt w:val="bullet"/>
      <w:pStyle w:val="ListBullet5"/>
      <w:lvlText w:val="○"/>
      <w:lvlJc w:val="left"/>
      <w:pPr>
        <w:ind w:left="1800" w:hanging="360"/>
      </w:pPr>
      <w:rPr>
        <w:rFonts w:ascii="Monotype Corsiva" w:hAnsi="Monotype Corsiva" w:hint="default"/>
        <w:color w:val="A28E6A" w:themeColor="accent3"/>
      </w:rPr>
    </w:lvl>
  </w:abstractNum>
  <w:abstractNum w:abstractNumId="1" w15:restartNumberingAfterBreak="0">
    <w:nsid w:val="FFFFFF81"/>
    <w:multiLevelType w:val="singleLevel"/>
    <w:tmpl w:val="9A8A1DFA"/>
    <w:lvl w:ilvl="0">
      <w:start w:val="1"/>
      <w:numFmt w:val="bullet"/>
      <w:pStyle w:val="ListBullet4"/>
      <w:lvlText w:val=""/>
      <w:lvlJc w:val="left"/>
      <w:pPr>
        <w:ind w:left="1440" w:hanging="360"/>
      </w:pPr>
      <w:rPr>
        <w:rFonts w:ascii="Symbol" w:hAnsi="Symbol" w:hint="default"/>
        <w:color w:val="A28E6A" w:themeColor="accent3"/>
      </w:rPr>
    </w:lvl>
  </w:abstractNum>
  <w:abstractNum w:abstractNumId="2" w15:restartNumberingAfterBreak="0">
    <w:nsid w:val="FFFFFF82"/>
    <w:multiLevelType w:val="singleLevel"/>
    <w:tmpl w:val="4AAC3C4A"/>
    <w:lvl w:ilvl="0">
      <w:start w:val="1"/>
      <w:numFmt w:val="bullet"/>
      <w:pStyle w:val="ListBullet3"/>
      <w:lvlText w:val=""/>
      <w:lvlJc w:val="left"/>
      <w:pPr>
        <w:ind w:left="1080" w:hanging="360"/>
      </w:pPr>
      <w:rPr>
        <w:rFonts w:ascii="Symbol" w:hAnsi="Symbol" w:hint="default"/>
        <w:color w:val="EE8C69" w:themeColor="accent1" w:themeTint="99"/>
      </w:rPr>
    </w:lvl>
  </w:abstractNum>
  <w:abstractNum w:abstractNumId="3" w15:restartNumberingAfterBreak="0">
    <w:nsid w:val="FFFFFF83"/>
    <w:multiLevelType w:val="singleLevel"/>
    <w:tmpl w:val="3EFA84BC"/>
    <w:lvl w:ilvl="0">
      <w:start w:val="1"/>
      <w:numFmt w:val="bullet"/>
      <w:pStyle w:val="ListBullet2"/>
      <w:lvlText w:val=""/>
      <w:lvlJc w:val="left"/>
      <w:pPr>
        <w:ind w:left="720" w:hanging="360"/>
      </w:pPr>
      <w:rPr>
        <w:rFonts w:ascii="Symbol" w:hAnsi="Symbol" w:hint="default"/>
        <w:color w:val="D34817" w:themeColor="accent1"/>
      </w:rPr>
    </w:lvl>
  </w:abstractNum>
  <w:abstractNum w:abstractNumId="4" w15:restartNumberingAfterBreak="0">
    <w:nsid w:val="FFFFFF89"/>
    <w:multiLevelType w:val="singleLevel"/>
    <w:tmpl w:val="3932A106"/>
    <w:lvl w:ilvl="0">
      <w:start w:val="1"/>
      <w:numFmt w:val="bullet"/>
      <w:pStyle w:val="ListBullet"/>
      <w:lvlText w:val=""/>
      <w:lvlJc w:val="left"/>
      <w:pPr>
        <w:ind w:left="360" w:hanging="360"/>
      </w:pPr>
      <w:rPr>
        <w:rFonts w:ascii="Symbol" w:hAnsi="Symbol" w:hint="default"/>
        <w:color w:val="9D3511" w:themeColor="accent1" w:themeShade="BF"/>
      </w:rPr>
    </w:lvl>
  </w:abstractNum>
  <w:abstractNum w:abstractNumId="5" w15:restartNumberingAfterBreak="0">
    <w:nsid w:val="1ABD7B5B"/>
    <w:multiLevelType w:val="hybridMultilevel"/>
    <w:tmpl w:val="6492A5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3D67C4"/>
    <w:multiLevelType w:val="hybridMultilevel"/>
    <w:tmpl w:val="93046FB8"/>
    <w:lvl w:ilvl="0" w:tplc="53741A3A">
      <w:start w:val="1"/>
      <w:numFmt w:val="decimal"/>
      <w:lvlText w:val="(%1)"/>
      <w:lvlJc w:val="left"/>
      <w:pPr>
        <w:ind w:left="2805" w:hanging="360"/>
      </w:pPr>
      <w:rPr>
        <w:rFonts w:hint="default"/>
      </w:rPr>
    </w:lvl>
    <w:lvl w:ilvl="1" w:tplc="04090019" w:tentative="1">
      <w:start w:val="1"/>
      <w:numFmt w:val="lowerLetter"/>
      <w:lvlText w:val="%2."/>
      <w:lvlJc w:val="left"/>
      <w:pPr>
        <w:ind w:left="3525" w:hanging="360"/>
      </w:pPr>
    </w:lvl>
    <w:lvl w:ilvl="2" w:tplc="0409001B" w:tentative="1">
      <w:start w:val="1"/>
      <w:numFmt w:val="lowerRoman"/>
      <w:lvlText w:val="%3."/>
      <w:lvlJc w:val="right"/>
      <w:pPr>
        <w:ind w:left="4245" w:hanging="180"/>
      </w:pPr>
    </w:lvl>
    <w:lvl w:ilvl="3" w:tplc="0409000F" w:tentative="1">
      <w:start w:val="1"/>
      <w:numFmt w:val="decimal"/>
      <w:lvlText w:val="%4."/>
      <w:lvlJc w:val="left"/>
      <w:pPr>
        <w:ind w:left="4965" w:hanging="360"/>
      </w:pPr>
    </w:lvl>
    <w:lvl w:ilvl="4" w:tplc="04090019" w:tentative="1">
      <w:start w:val="1"/>
      <w:numFmt w:val="lowerLetter"/>
      <w:lvlText w:val="%5."/>
      <w:lvlJc w:val="left"/>
      <w:pPr>
        <w:ind w:left="5685" w:hanging="360"/>
      </w:pPr>
    </w:lvl>
    <w:lvl w:ilvl="5" w:tplc="0409001B" w:tentative="1">
      <w:start w:val="1"/>
      <w:numFmt w:val="lowerRoman"/>
      <w:lvlText w:val="%6."/>
      <w:lvlJc w:val="right"/>
      <w:pPr>
        <w:ind w:left="6405" w:hanging="180"/>
      </w:pPr>
    </w:lvl>
    <w:lvl w:ilvl="6" w:tplc="0409000F" w:tentative="1">
      <w:start w:val="1"/>
      <w:numFmt w:val="decimal"/>
      <w:lvlText w:val="%7."/>
      <w:lvlJc w:val="left"/>
      <w:pPr>
        <w:ind w:left="7125" w:hanging="360"/>
      </w:pPr>
    </w:lvl>
    <w:lvl w:ilvl="7" w:tplc="04090019" w:tentative="1">
      <w:start w:val="1"/>
      <w:numFmt w:val="lowerLetter"/>
      <w:lvlText w:val="%8."/>
      <w:lvlJc w:val="left"/>
      <w:pPr>
        <w:ind w:left="7845" w:hanging="360"/>
      </w:pPr>
    </w:lvl>
    <w:lvl w:ilvl="8" w:tplc="0409001B" w:tentative="1">
      <w:start w:val="1"/>
      <w:numFmt w:val="lowerRoman"/>
      <w:lvlText w:val="%9."/>
      <w:lvlJc w:val="right"/>
      <w:pPr>
        <w:ind w:left="8565" w:hanging="180"/>
      </w:pPr>
    </w:lvl>
  </w:abstractNum>
  <w:abstractNum w:abstractNumId="7" w15:restartNumberingAfterBreak="0">
    <w:nsid w:val="29CF1E1F"/>
    <w:multiLevelType w:val="hybridMultilevel"/>
    <w:tmpl w:val="789EB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0F1A75"/>
    <w:multiLevelType w:val="hybridMultilevel"/>
    <w:tmpl w:val="43F466F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A203C33"/>
    <w:multiLevelType w:val="hybridMultilevel"/>
    <w:tmpl w:val="55B2FDA6"/>
    <w:lvl w:ilvl="0" w:tplc="58D2FB1A">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0" w15:restartNumberingAfterBreak="0">
    <w:nsid w:val="6C653E45"/>
    <w:multiLevelType w:val="hybridMultilevel"/>
    <w:tmpl w:val="520621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E64E83"/>
    <w:multiLevelType w:val="hybridMultilevel"/>
    <w:tmpl w:val="6AE4208A"/>
    <w:lvl w:ilvl="0" w:tplc="58D2FB1A">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2" w15:restartNumberingAfterBreak="0">
    <w:nsid w:val="728B1821"/>
    <w:multiLevelType w:val="singleLevel"/>
    <w:tmpl w:val="EE26D820"/>
    <w:lvl w:ilvl="0">
      <w:start w:val="1"/>
      <w:numFmt w:val="bullet"/>
      <w:lvlText w:val=""/>
      <w:lvlJc w:val="left"/>
      <w:pPr>
        <w:tabs>
          <w:tab w:val="num" w:pos="504"/>
        </w:tabs>
        <w:ind w:left="504" w:hanging="504"/>
      </w:pPr>
      <w:rPr>
        <w:rFonts w:ascii="Symbol" w:hAnsi="Symbol" w:hint="default"/>
        <w:sz w:val="24"/>
      </w:rPr>
    </w:lvl>
  </w:abstractNum>
  <w:num w:numId="1" w16cid:durableId="2132018545">
    <w:abstractNumId w:val="4"/>
  </w:num>
  <w:num w:numId="2" w16cid:durableId="916748959">
    <w:abstractNumId w:val="4"/>
  </w:num>
  <w:num w:numId="3" w16cid:durableId="211423973">
    <w:abstractNumId w:val="3"/>
  </w:num>
  <w:num w:numId="4" w16cid:durableId="341861918">
    <w:abstractNumId w:val="3"/>
  </w:num>
  <w:num w:numId="5" w16cid:durableId="550121046">
    <w:abstractNumId w:val="2"/>
  </w:num>
  <w:num w:numId="6" w16cid:durableId="828518490">
    <w:abstractNumId w:val="2"/>
  </w:num>
  <w:num w:numId="7" w16cid:durableId="1375694657">
    <w:abstractNumId w:val="1"/>
  </w:num>
  <w:num w:numId="8" w16cid:durableId="373426996">
    <w:abstractNumId w:val="1"/>
  </w:num>
  <w:num w:numId="9" w16cid:durableId="1932857221">
    <w:abstractNumId w:val="0"/>
  </w:num>
  <w:num w:numId="10" w16cid:durableId="316494043">
    <w:abstractNumId w:val="0"/>
  </w:num>
  <w:num w:numId="11" w16cid:durableId="1544291469">
    <w:abstractNumId w:val="4"/>
  </w:num>
  <w:num w:numId="12" w16cid:durableId="1448352129">
    <w:abstractNumId w:val="3"/>
  </w:num>
  <w:num w:numId="13" w16cid:durableId="1918244450">
    <w:abstractNumId w:val="2"/>
  </w:num>
  <w:num w:numId="14" w16cid:durableId="1072583537">
    <w:abstractNumId w:val="1"/>
  </w:num>
  <w:num w:numId="15" w16cid:durableId="1707682667">
    <w:abstractNumId w:val="0"/>
  </w:num>
  <w:num w:numId="16" w16cid:durableId="910693628">
    <w:abstractNumId w:val="5"/>
  </w:num>
  <w:num w:numId="17" w16cid:durableId="285357955">
    <w:abstractNumId w:val="8"/>
  </w:num>
  <w:num w:numId="18" w16cid:durableId="359011873">
    <w:abstractNumId w:val="12"/>
  </w:num>
  <w:num w:numId="19" w16cid:durableId="1888830317">
    <w:abstractNumId w:val="6"/>
  </w:num>
  <w:num w:numId="20" w16cid:durableId="462112714">
    <w:abstractNumId w:val="7"/>
  </w:num>
  <w:num w:numId="21" w16cid:durableId="628164456">
    <w:abstractNumId w:val="10"/>
  </w:num>
  <w:num w:numId="22" w16cid:durableId="2001813110">
    <w:abstractNumId w:val="9"/>
  </w:num>
  <w:num w:numId="23" w16cid:durableId="28967589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4E0D"/>
    <w:rsid w:val="00032A5C"/>
    <w:rsid w:val="000378C9"/>
    <w:rsid w:val="00041221"/>
    <w:rsid w:val="000562E7"/>
    <w:rsid w:val="00056E14"/>
    <w:rsid w:val="000707E0"/>
    <w:rsid w:val="00076A7F"/>
    <w:rsid w:val="000A061A"/>
    <w:rsid w:val="000A579C"/>
    <w:rsid w:val="000A7952"/>
    <w:rsid w:val="000D4CE2"/>
    <w:rsid w:val="000F0A7D"/>
    <w:rsid w:val="0012279D"/>
    <w:rsid w:val="001255D5"/>
    <w:rsid w:val="00126881"/>
    <w:rsid w:val="00151213"/>
    <w:rsid w:val="00157C45"/>
    <w:rsid w:val="00163836"/>
    <w:rsid w:val="0019189C"/>
    <w:rsid w:val="001C2280"/>
    <w:rsid w:val="001C2FED"/>
    <w:rsid w:val="00216C6E"/>
    <w:rsid w:val="00222E4B"/>
    <w:rsid w:val="002271C9"/>
    <w:rsid w:val="00262669"/>
    <w:rsid w:val="002804C2"/>
    <w:rsid w:val="002B579A"/>
    <w:rsid w:val="002C5627"/>
    <w:rsid w:val="002C690A"/>
    <w:rsid w:val="002D052A"/>
    <w:rsid w:val="002F25DE"/>
    <w:rsid w:val="002F4CAB"/>
    <w:rsid w:val="00321514"/>
    <w:rsid w:val="003220C1"/>
    <w:rsid w:val="0034552C"/>
    <w:rsid w:val="00345FB3"/>
    <w:rsid w:val="00371D31"/>
    <w:rsid w:val="003A7159"/>
    <w:rsid w:val="003B072F"/>
    <w:rsid w:val="003F579E"/>
    <w:rsid w:val="00425CA6"/>
    <w:rsid w:val="0044773B"/>
    <w:rsid w:val="00447FDE"/>
    <w:rsid w:val="00455287"/>
    <w:rsid w:val="00462B81"/>
    <w:rsid w:val="004655FE"/>
    <w:rsid w:val="00480756"/>
    <w:rsid w:val="004838D9"/>
    <w:rsid w:val="0048601D"/>
    <w:rsid w:val="00497A9F"/>
    <w:rsid w:val="004E7233"/>
    <w:rsid w:val="00502FEB"/>
    <w:rsid w:val="00577061"/>
    <w:rsid w:val="005A10C1"/>
    <w:rsid w:val="005A1C3B"/>
    <w:rsid w:val="005B5B59"/>
    <w:rsid w:val="005B7275"/>
    <w:rsid w:val="006000E7"/>
    <w:rsid w:val="00643AFB"/>
    <w:rsid w:val="0065019C"/>
    <w:rsid w:val="00650A7F"/>
    <w:rsid w:val="0066788A"/>
    <w:rsid w:val="00670C0B"/>
    <w:rsid w:val="00687FF9"/>
    <w:rsid w:val="006B4C15"/>
    <w:rsid w:val="006D09A7"/>
    <w:rsid w:val="006F1288"/>
    <w:rsid w:val="006F1755"/>
    <w:rsid w:val="00725D9E"/>
    <w:rsid w:val="007311B2"/>
    <w:rsid w:val="00741178"/>
    <w:rsid w:val="00745350"/>
    <w:rsid w:val="0078032F"/>
    <w:rsid w:val="007907E6"/>
    <w:rsid w:val="007B47B4"/>
    <w:rsid w:val="007C0A2F"/>
    <w:rsid w:val="007C1D5D"/>
    <w:rsid w:val="007F083C"/>
    <w:rsid w:val="00815B60"/>
    <w:rsid w:val="008245BD"/>
    <w:rsid w:val="008373E2"/>
    <w:rsid w:val="00844C0D"/>
    <w:rsid w:val="0087010A"/>
    <w:rsid w:val="008A6C5C"/>
    <w:rsid w:val="008B0B9C"/>
    <w:rsid w:val="008B5FA7"/>
    <w:rsid w:val="008C2586"/>
    <w:rsid w:val="008E0B43"/>
    <w:rsid w:val="008E42D2"/>
    <w:rsid w:val="008F6482"/>
    <w:rsid w:val="00904D3A"/>
    <w:rsid w:val="00973FCF"/>
    <w:rsid w:val="009A18CE"/>
    <w:rsid w:val="009C43D5"/>
    <w:rsid w:val="00A15DB9"/>
    <w:rsid w:val="00A232B8"/>
    <w:rsid w:val="00A3089D"/>
    <w:rsid w:val="00A322FA"/>
    <w:rsid w:val="00A54E0D"/>
    <w:rsid w:val="00AA6AF5"/>
    <w:rsid w:val="00AD435E"/>
    <w:rsid w:val="00AE76F6"/>
    <w:rsid w:val="00B12B9D"/>
    <w:rsid w:val="00B24D71"/>
    <w:rsid w:val="00B2639B"/>
    <w:rsid w:val="00B551A5"/>
    <w:rsid w:val="00B5621C"/>
    <w:rsid w:val="00B6221A"/>
    <w:rsid w:val="00B91872"/>
    <w:rsid w:val="00B9439F"/>
    <w:rsid w:val="00BA4C0D"/>
    <w:rsid w:val="00C068CD"/>
    <w:rsid w:val="00C42116"/>
    <w:rsid w:val="00C526D5"/>
    <w:rsid w:val="00C762F0"/>
    <w:rsid w:val="00C83092"/>
    <w:rsid w:val="00C9511C"/>
    <w:rsid w:val="00CC5FF6"/>
    <w:rsid w:val="00CC7B1B"/>
    <w:rsid w:val="00CD6D32"/>
    <w:rsid w:val="00CE25EE"/>
    <w:rsid w:val="00D26E7A"/>
    <w:rsid w:val="00D40458"/>
    <w:rsid w:val="00D91C95"/>
    <w:rsid w:val="00D946F1"/>
    <w:rsid w:val="00DB5AB0"/>
    <w:rsid w:val="00DC34CF"/>
    <w:rsid w:val="00DE162C"/>
    <w:rsid w:val="00DE5EBE"/>
    <w:rsid w:val="00DF477D"/>
    <w:rsid w:val="00E31699"/>
    <w:rsid w:val="00E33CF8"/>
    <w:rsid w:val="00E3402E"/>
    <w:rsid w:val="00E572A1"/>
    <w:rsid w:val="00E62644"/>
    <w:rsid w:val="00E91DB1"/>
    <w:rsid w:val="00EA3477"/>
    <w:rsid w:val="00EA70A2"/>
    <w:rsid w:val="00ED4D45"/>
    <w:rsid w:val="00EE0434"/>
    <w:rsid w:val="00EF076F"/>
    <w:rsid w:val="00F06057"/>
    <w:rsid w:val="00F0661D"/>
    <w:rsid w:val="00F131CD"/>
    <w:rsid w:val="00F3673B"/>
    <w:rsid w:val="00F46DCA"/>
    <w:rsid w:val="00F47A14"/>
    <w:rsid w:val="00F80844"/>
    <w:rsid w:val="00F913DB"/>
    <w:rsid w:val="00FC03F1"/>
    <w:rsid w:val="00FD3F16"/>
    <w:rsid w:val="00FE1B64"/>
    <w:rsid w:val="00FE4210"/>
    <w:rsid w:val="00FF045C"/>
    <w:rsid w:val="00FF1031"/>
    <w:rsid w:val="00FF133A"/>
    <w:rsid w:val="4C1E1FDF"/>
  </w:rsids>
  <m:mathPr>
    <m:mathFont m:val="Cambria Math"/>
    <m:brkBin m:val="before"/>
    <m:brkBinSub m:val="--"/>
    <m:smallFrac m:val="0"/>
    <m:dispDef/>
    <m:lMargin m:val="0"/>
    <m:rMargin m:val="0"/>
    <m:defJc m:val="centerGroup"/>
    <m:wrapIndent m:val="1440"/>
    <m:intLim m:val="undOvr"/>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E091D6"/>
  <w15:docId w15:val="{EFC1E273-44F2-4BD0-B424-C3F576D2A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7"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7" w:unhideWhenUsed="1" w:qFormat="1"/>
    <w:lsdException w:name="List Bullet 3" w:semiHidden="1" w:uiPriority="37" w:unhideWhenUsed="1" w:qFormat="1"/>
    <w:lsdException w:name="List Bullet 4" w:semiHidden="1" w:uiPriority="37" w:unhideWhenUsed="1" w:qFormat="1"/>
    <w:lsdException w:name="List Bullet 5" w:semiHidden="1" w:uiPriority="37"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7"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6"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4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qFormat="1"/>
    <w:lsdException w:name="Table Theme" w:semiHidden="1" w:unhideWhenUsed="1"/>
    <w:lsdException w:name="Placeholder Text" w:semiHidden="1" w:qFormat="1"/>
    <w:lsdException w:name="No Spacing" w:uiPriority="1"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pPr>
    <w:rPr>
      <w:rFonts w:cs="Times New Roman"/>
      <w:color w:val="000000" w:themeColor="text1"/>
      <w:szCs w:val="20"/>
      <w:lang w:eastAsia="ja-JP" w:bidi="he-IL"/>
    </w:rPr>
  </w:style>
  <w:style w:type="paragraph" w:styleId="Heading1">
    <w:name w:val="heading 1"/>
    <w:basedOn w:val="Normal"/>
    <w:next w:val="Normal"/>
    <w:link w:val="Heading1Char"/>
    <w:uiPriority w:val="9"/>
    <w:semiHidden/>
    <w:unhideWhenUsed/>
    <w:pPr>
      <w:spacing w:before="300" w:after="40" w:line="240" w:lineRule="auto"/>
      <w:outlineLvl w:val="0"/>
    </w:pPr>
    <w:rPr>
      <w:rFonts w:asciiTheme="majorHAnsi" w:hAnsiTheme="majorHAnsi"/>
      <w:b/>
      <w:color w:val="9D3511" w:themeColor="accent1" w:themeShade="BF"/>
      <w:spacing w:val="20"/>
      <w:sz w:val="28"/>
      <w:szCs w:val="32"/>
    </w:rPr>
  </w:style>
  <w:style w:type="paragraph" w:styleId="Heading2">
    <w:name w:val="heading 2"/>
    <w:basedOn w:val="Normal"/>
    <w:next w:val="Normal"/>
    <w:link w:val="Heading2Char"/>
    <w:uiPriority w:val="9"/>
    <w:semiHidden/>
    <w:unhideWhenUsed/>
    <w:pPr>
      <w:spacing w:before="240" w:after="40" w:line="240" w:lineRule="auto"/>
      <w:outlineLvl w:val="1"/>
    </w:pPr>
    <w:rPr>
      <w:rFonts w:asciiTheme="majorHAnsi" w:hAnsiTheme="majorHAnsi"/>
      <w:b/>
      <w:color w:val="9D3511" w:themeColor="accent1" w:themeShade="BF"/>
      <w:spacing w:val="20"/>
      <w:sz w:val="24"/>
      <w:szCs w:val="28"/>
    </w:rPr>
  </w:style>
  <w:style w:type="paragraph" w:styleId="Heading3">
    <w:name w:val="heading 3"/>
    <w:basedOn w:val="Normal"/>
    <w:next w:val="Normal"/>
    <w:link w:val="Heading3Char"/>
    <w:uiPriority w:val="9"/>
    <w:semiHidden/>
    <w:unhideWhenUsed/>
    <w:qFormat/>
    <w:pPr>
      <w:spacing w:before="200" w:after="40" w:line="240" w:lineRule="auto"/>
      <w:outlineLvl w:val="2"/>
    </w:pPr>
    <w:rPr>
      <w:rFonts w:asciiTheme="majorHAnsi" w:hAnsiTheme="majorHAnsi"/>
      <w:b/>
      <w:color w:val="D34817" w:themeColor="accent1"/>
      <w:spacing w:val="20"/>
      <w:sz w:val="24"/>
      <w:szCs w:val="24"/>
    </w:rPr>
  </w:style>
  <w:style w:type="paragraph" w:styleId="Heading4">
    <w:name w:val="heading 4"/>
    <w:basedOn w:val="Normal"/>
    <w:next w:val="Normal"/>
    <w:link w:val="Heading4Char"/>
    <w:uiPriority w:val="9"/>
    <w:semiHidden/>
    <w:unhideWhenUsed/>
    <w:qFormat/>
    <w:pPr>
      <w:spacing w:before="240" w:after="0"/>
      <w:outlineLvl w:val="3"/>
    </w:pPr>
    <w:rPr>
      <w:rFonts w:asciiTheme="majorHAnsi" w:hAnsiTheme="majorHAnsi"/>
      <w:b/>
      <w:color w:val="7B6A4D" w:themeColor="accent3" w:themeShade="BF"/>
      <w:spacing w:val="20"/>
      <w:sz w:val="24"/>
      <w:szCs w:val="22"/>
    </w:rPr>
  </w:style>
  <w:style w:type="paragraph" w:styleId="Heading5">
    <w:name w:val="heading 5"/>
    <w:basedOn w:val="Normal"/>
    <w:next w:val="Normal"/>
    <w:link w:val="Heading5Char"/>
    <w:uiPriority w:val="9"/>
    <w:semiHidden/>
    <w:unhideWhenUsed/>
    <w:qFormat/>
    <w:pPr>
      <w:spacing w:before="200" w:after="0"/>
      <w:outlineLvl w:val="4"/>
    </w:pPr>
    <w:rPr>
      <w:rFonts w:asciiTheme="majorHAnsi" w:hAnsiTheme="majorHAnsi"/>
      <w:b/>
      <w:i/>
      <w:color w:val="7B6A4D" w:themeColor="accent3" w:themeShade="BF"/>
      <w:spacing w:val="20"/>
      <w:szCs w:val="26"/>
    </w:rPr>
  </w:style>
  <w:style w:type="paragraph" w:styleId="Heading6">
    <w:name w:val="heading 6"/>
    <w:basedOn w:val="Normal"/>
    <w:next w:val="Normal"/>
    <w:link w:val="Heading6Char"/>
    <w:uiPriority w:val="9"/>
    <w:semiHidden/>
    <w:unhideWhenUsed/>
    <w:qFormat/>
    <w:pPr>
      <w:spacing w:before="200" w:after="0"/>
      <w:outlineLvl w:val="5"/>
    </w:pPr>
    <w:rPr>
      <w:rFonts w:asciiTheme="majorHAnsi" w:hAnsiTheme="majorHAnsi"/>
      <w:color w:val="524733" w:themeColor="accent3" w:themeShade="80"/>
      <w:spacing w:val="10"/>
      <w:sz w:val="24"/>
    </w:rPr>
  </w:style>
  <w:style w:type="paragraph" w:styleId="Heading7">
    <w:name w:val="heading 7"/>
    <w:basedOn w:val="Normal"/>
    <w:next w:val="Normal"/>
    <w:link w:val="Heading7Char"/>
    <w:uiPriority w:val="9"/>
    <w:semiHidden/>
    <w:unhideWhenUsed/>
    <w:qFormat/>
    <w:pPr>
      <w:spacing w:before="200" w:after="0"/>
      <w:outlineLvl w:val="6"/>
    </w:pPr>
    <w:rPr>
      <w:rFonts w:asciiTheme="majorHAnsi" w:hAnsiTheme="majorHAnsi"/>
      <w:i/>
      <w:color w:val="524733" w:themeColor="accent3" w:themeShade="80"/>
      <w:spacing w:val="10"/>
      <w:sz w:val="24"/>
    </w:rPr>
  </w:style>
  <w:style w:type="paragraph" w:styleId="Heading8">
    <w:name w:val="heading 8"/>
    <w:basedOn w:val="Normal"/>
    <w:next w:val="Normal"/>
    <w:link w:val="Heading8Char"/>
    <w:uiPriority w:val="9"/>
    <w:semiHidden/>
    <w:unhideWhenUsed/>
    <w:qFormat/>
    <w:pPr>
      <w:spacing w:before="200" w:after="0"/>
      <w:outlineLvl w:val="7"/>
    </w:pPr>
    <w:rPr>
      <w:rFonts w:asciiTheme="majorHAnsi" w:hAnsiTheme="majorHAnsi"/>
      <w:color w:val="D34817" w:themeColor="accent1"/>
      <w:spacing w:val="10"/>
    </w:rPr>
  </w:style>
  <w:style w:type="paragraph" w:styleId="Heading9">
    <w:name w:val="heading 9"/>
    <w:basedOn w:val="Normal"/>
    <w:next w:val="Normal"/>
    <w:link w:val="Heading9Char"/>
    <w:uiPriority w:val="9"/>
    <w:semiHidden/>
    <w:unhideWhenUsed/>
    <w:qFormat/>
    <w:pPr>
      <w:spacing w:before="200" w:after="0"/>
      <w:outlineLvl w:val="8"/>
    </w:pPr>
    <w:rPr>
      <w:rFonts w:asciiTheme="majorHAnsi" w:hAnsiTheme="majorHAnsi"/>
      <w:i/>
      <w:color w:val="D34817" w:themeColor="accent1"/>
      <w:spacing w:val="1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qFormat/>
    <w:pPr>
      <w:spacing w:after="0" w:line="240" w:lineRule="auto"/>
    </w:pPr>
    <w:rPr>
      <w:rFonts w:cs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rFonts w:cs="Times New Roman"/>
      <w:color w:val="000000" w:themeColor="text1"/>
      <w:szCs w:val="20"/>
      <w:lang w:eastAsia="ja-JP" w:bidi="he-IL"/>
    </w:rPr>
  </w:style>
  <w:style w:type="paragraph" w:styleId="NoSpacing">
    <w:name w:val="No Spacing"/>
    <w:basedOn w:val="Normal"/>
    <w:uiPriority w:val="1"/>
    <w:qFormat/>
    <w:pPr>
      <w:spacing w:after="0" w:line="240" w:lineRule="auto"/>
    </w:pPr>
  </w:style>
  <w:style w:type="paragraph" w:styleId="Closing">
    <w:name w:val="Closing"/>
    <w:basedOn w:val="Normal"/>
    <w:link w:val="ClosingChar"/>
    <w:uiPriority w:val="7"/>
    <w:unhideWhenUsed/>
    <w:qFormat/>
    <w:pPr>
      <w:spacing w:before="480" w:after="960"/>
      <w:contextualSpacing/>
    </w:pPr>
  </w:style>
  <w:style w:type="character" w:customStyle="1" w:styleId="ClosingChar">
    <w:name w:val="Closing Char"/>
    <w:basedOn w:val="DefaultParagraphFont"/>
    <w:link w:val="Closing"/>
    <w:uiPriority w:val="7"/>
    <w:rPr>
      <w:rFonts w:cs="Times New Roman"/>
      <w:color w:val="000000" w:themeColor="text1"/>
      <w:szCs w:val="20"/>
      <w:lang w:eastAsia="ja-JP" w:bidi="he-IL"/>
    </w:rPr>
  </w:style>
  <w:style w:type="paragraph" w:customStyle="1" w:styleId="RecipientAddress">
    <w:name w:val="Recipient Address"/>
    <w:basedOn w:val="NoSpacing"/>
    <w:link w:val="RecipientAddressChar"/>
    <w:uiPriority w:val="5"/>
    <w:qFormat/>
    <w:pPr>
      <w:spacing w:after="360"/>
      <w:contextualSpacing/>
    </w:pPr>
  </w:style>
  <w:style w:type="paragraph" w:styleId="Salutation">
    <w:name w:val="Salutation"/>
    <w:basedOn w:val="NoSpacing"/>
    <w:next w:val="Normal"/>
    <w:link w:val="SalutationChar"/>
    <w:uiPriority w:val="6"/>
    <w:unhideWhenUsed/>
    <w:qFormat/>
    <w:pPr>
      <w:spacing w:before="480" w:after="320"/>
      <w:contextualSpacing/>
    </w:pPr>
    <w:rPr>
      <w:b/>
    </w:rPr>
  </w:style>
  <w:style w:type="character" w:customStyle="1" w:styleId="SalutationChar">
    <w:name w:val="Salutation Char"/>
    <w:basedOn w:val="DefaultParagraphFont"/>
    <w:link w:val="Salutation"/>
    <w:uiPriority w:val="6"/>
    <w:rPr>
      <w:rFonts w:cs="Times New Roman"/>
      <w:b/>
      <w:color w:val="000000" w:themeColor="text1"/>
      <w:szCs w:val="20"/>
      <w:lang w:eastAsia="ja-JP" w:bidi="he-IL"/>
    </w:rPr>
  </w:style>
  <w:style w:type="paragraph" w:customStyle="1" w:styleId="SenderAddress">
    <w:name w:val="Sender Address"/>
    <w:basedOn w:val="NoSpacing"/>
    <w:uiPriority w:val="3"/>
    <w:qFormat/>
    <w:pPr>
      <w:spacing w:after="360"/>
      <w:contextualSpacing/>
    </w:pPr>
  </w:style>
  <w:style w:type="character" w:styleId="PlaceholderText">
    <w:name w:val="Placeholder Text"/>
    <w:basedOn w:val="DefaultParagraphFont"/>
    <w:uiPriority w:val="99"/>
    <w:unhideWhenUsed/>
    <w:qFormat/>
    <w:rPr>
      <w:color w:val="808080"/>
    </w:rPr>
  </w:style>
  <w:style w:type="paragraph" w:styleId="Signature">
    <w:name w:val="Signature"/>
    <w:basedOn w:val="Normal"/>
    <w:link w:val="SignatureChar"/>
    <w:uiPriority w:val="99"/>
    <w:unhideWhenUsed/>
    <w:pPr>
      <w:spacing w:after="200"/>
      <w:contextualSpacing/>
    </w:pPr>
  </w:style>
  <w:style w:type="character" w:customStyle="1" w:styleId="SignatureChar">
    <w:name w:val="Signature Char"/>
    <w:basedOn w:val="DefaultParagraphFont"/>
    <w:link w:val="Signature"/>
    <w:uiPriority w:val="99"/>
    <w:rPr>
      <w:rFonts w:cs="Times New Roman"/>
      <w:color w:val="000000" w:themeColor="text1"/>
      <w:szCs w:val="20"/>
      <w:lang w:eastAsia="ja-JP" w:bidi="he-IL"/>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000000" w:themeColor="text1"/>
      <w:sz w:val="16"/>
      <w:szCs w:val="16"/>
      <w:lang w:eastAsia="ja-JP" w:bidi="he-IL"/>
    </w:rPr>
  </w:style>
  <w:style w:type="paragraph" w:styleId="BlockText">
    <w:name w:val="Block Text"/>
    <w:aliases w:val="Block Quote"/>
    <w:uiPriority w:val="40"/>
    <w:pPr>
      <w:pBdr>
        <w:top w:val="single" w:sz="2" w:space="10" w:color="EE8C69" w:themeColor="accent1" w:themeTint="99"/>
        <w:bottom w:val="single" w:sz="24" w:space="10" w:color="EE8C69" w:themeColor="accent1" w:themeTint="99"/>
      </w:pBdr>
      <w:spacing w:after="280" w:line="240" w:lineRule="auto"/>
      <w:ind w:left="1440" w:right="1440"/>
      <w:jc w:val="both"/>
    </w:pPr>
    <w:rPr>
      <w:rFonts w:eastAsia="Times New Roman" w:cs="Times New Roman"/>
      <w:color w:val="808080" w:themeColor="background1" w:themeShade="80"/>
      <w:sz w:val="28"/>
      <w:szCs w:val="28"/>
      <w:lang w:eastAsia="ko-KR" w:bidi="hi-IN"/>
    </w:rPr>
  </w:style>
  <w:style w:type="character" w:styleId="BookTitle">
    <w:name w:val="Book Title"/>
    <w:basedOn w:val="DefaultParagraphFont"/>
    <w:uiPriority w:val="33"/>
    <w:qFormat/>
    <w:rPr>
      <w:rFonts w:asciiTheme="majorHAnsi" w:hAnsiTheme="majorHAnsi" w:cs="Times New Roman"/>
      <w:i/>
      <w:color w:val="855D5D" w:themeColor="accent6"/>
      <w:sz w:val="20"/>
      <w:szCs w:val="20"/>
    </w:rPr>
  </w:style>
  <w:style w:type="paragraph" w:styleId="Caption">
    <w:name w:val="caption"/>
    <w:basedOn w:val="Normal"/>
    <w:next w:val="Normal"/>
    <w:uiPriority w:val="35"/>
    <w:unhideWhenUsed/>
    <w:qFormat/>
    <w:pPr>
      <w:spacing w:after="0" w:line="240" w:lineRule="auto"/>
    </w:pPr>
    <w:rPr>
      <w:bCs/>
      <w:smallCaps/>
      <w:color w:val="732117" w:themeColor="accent2" w:themeShade="BF"/>
      <w:spacing w:val="10"/>
      <w:sz w:val="18"/>
      <w:szCs w:val="18"/>
    </w:rPr>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rPr>
      <w:rFonts w:cs="Times New Roman"/>
      <w:color w:val="000000" w:themeColor="text1"/>
      <w:szCs w:val="20"/>
      <w:lang w:eastAsia="ja-JP" w:bidi="he-IL"/>
    </w:rPr>
  </w:style>
  <w:style w:type="character" w:styleId="Emphasis">
    <w:name w:val="Emphasis"/>
    <w:uiPriority w:val="20"/>
    <w:qFormat/>
    <w:rPr>
      <w:b/>
      <w:i/>
      <w:color w:val="404040" w:themeColor="text1" w:themeTint="BF"/>
      <w:spacing w:val="2"/>
      <w:w w:val="100"/>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rFonts w:cs="Times New Roman"/>
      <w:color w:val="000000" w:themeColor="text1"/>
      <w:szCs w:val="20"/>
      <w:lang w:eastAsia="ja-JP" w:bidi="he-IL"/>
    </w:rPr>
  </w:style>
  <w:style w:type="character" w:customStyle="1" w:styleId="Heading1Char">
    <w:name w:val="Heading 1 Char"/>
    <w:basedOn w:val="DefaultParagraphFont"/>
    <w:link w:val="Heading1"/>
    <w:uiPriority w:val="9"/>
    <w:semiHidden/>
    <w:rPr>
      <w:rFonts w:asciiTheme="majorHAnsi" w:hAnsiTheme="majorHAnsi" w:cs="Times New Roman"/>
      <w:b/>
      <w:color w:val="9D3511" w:themeColor="accent1" w:themeShade="BF"/>
      <w:spacing w:val="20"/>
      <w:sz w:val="28"/>
      <w:szCs w:val="32"/>
      <w:lang w:eastAsia="ja-JP" w:bidi="he-IL"/>
    </w:rPr>
  </w:style>
  <w:style w:type="character" w:customStyle="1" w:styleId="Heading2Char">
    <w:name w:val="Heading 2 Char"/>
    <w:basedOn w:val="DefaultParagraphFont"/>
    <w:link w:val="Heading2"/>
    <w:uiPriority w:val="9"/>
    <w:semiHidden/>
    <w:rPr>
      <w:rFonts w:asciiTheme="majorHAnsi" w:hAnsiTheme="majorHAnsi" w:cs="Times New Roman"/>
      <w:b/>
      <w:color w:val="9D3511" w:themeColor="accent1" w:themeShade="BF"/>
      <w:spacing w:val="20"/>
      <w:sz w:val="24"/>
      <w:szCs w:val="28"/>
      <w:lang w:eastAsia="ja-JP" w:bidi="he-IL"/>
    </w:rPr>
  </w:style>
  <w:style w:type="character" w:customStyle="1" w:styleId="Heading3Char">
    <w:name w:val="Heading 3 Char"/>
    <w:basedOn w:val="DefaultParagraphFont"/>
    <w:link w:val="Heading3"/>
    <w:uiPriority w:val="9"/>
    <w:semiHidden/>
    <w:rPr>
      <w:rFonts w:asciiTheme="majorHAnsi" w:hAnsiTheme="majorHAnsi" w:cs="Times New Roman"/>
      <w:b/>
      <w:color w:val="D34817" w:themeColor="accent1"/>
      <w:spacing w:val="20"/>
      <w:sz w:val="24"/>
      <w:szCs w:val="24"/>
      <w:lang w:eastAsia="ja-JP" w:bidi="he-IL"/>
    </w:rPr>
  </w:style>
  <w:style w:type="character" w:customStyle="1" w:styleId="Heading4Char">
    <w:name w:val="Heading 4 Char"/>
    <w:basedOn w:val="DefaultParagraphFont"/>
    <w:link w:val="Heading4"/>
    <w:uiPriority w:val="9"/>
    <w:semiHidden/>
    <w:rPr>
      <w:rFonts w:asciiTheme="majorHAnsi" w:hAnsiTheme="majorHAnsi" w:cs="Times New Roman"/>
      <w:b/>
      <w:color w:val="7B6A4D" w:themeColor="accent3" w:themeShade="BF"/>
      <w:spacing w:val="20"/>
      <w:sz w:val="24"/>
      <w:lang w:eastAsia="ja-JP" w:bidi="he-IL"/>
    </w:rPr>
  </w:style>
  <w:style w:type="character" w:customStyle="1" w:styleId="Heading5Char">
    <w:name w:val="Heading 5 Char"/>
    <w:basedOn w:val="DefaultParagraphFont"/>
    <w:link w:val="Heading5"/>
    <w:uiPriority w:val="9"/>
    <w:semiHidden/>
    <w:rPr>
      <w:rFonts w:asciiTheme="majorHAnsi" w:hAnsiTheme="majorHAnsi" w:cs="Times New Roman"/>
      <w:b/>
      <w:i/>
      <w:color w:val="7B6A4D" w:themeColor="accent3" w:themeShade="BF"/>
      <w:spacing w:val="20"/>
      <w:szCs w:val="26"/>
      <w:lang w:eastAsia="ja-JP" w:bidi="he-IL"/>
    </w:rPr>
  </w:style>
  <w:style w:type="character" w:customStyle="1" w:styleId="Heading6Char">
    <w:name w:val="Heading 6 Char"/>
    <w:basedOn w:val="DefaultParagraphFont"/>
    <w:link w:val="Heading6"/>
    <w:uiPriority w:val="9"/>
    <w:semiHidden/>
    <w:rPr>
      <w:rFonts w:asciiTheme="majorHAnsi" w:hAnsiTheme="majorHAnsi" w:cs="Times New Roman"/>
      <w:color w:val="524733" w:themeColor="accent3" w:themeShade="80"/>
      <w:spacing w:val="10"/>
      <w:sz w:val="24"/>
      <w:szCs w:val="20"/>
      <w:lang w:eastAsia="ja-JP" w:bidi="he-IL"/>
    </w:rPr>
  </w:style>
  <w:style w:type="character" w:customStyle="1" w:styleId="Heading7Char">
    <w:name w:val="Heading 7 Char"/>
    <w:basedOn w:val="DefaultParagraphFont"/>
    <w:link w:val="Heading7"/>
    <w:uiPriority w:val="9"/>
    <w:semiHidden/>
    <w:rPr>
      <w:rFonts w:asciiTheme="majorHAnsi" w:hAnsiTheme="majorHAnsi" w:cs="Times New Roman"/>
      <w:i/>
      <w:color w:val="524733" w:themeColor="accent3" w:themeShade="80"/>
      <w:spacing w:val="10"/>
      <w:sz w:val="24"/>
      <w:szCs w:val="20"/>
      <w:lang w:eastAsia="ja-JP" w:bidi="he-IL"/>
    </w:rPr>
  </w:style>
  <w:style w:type="character" w:customStyle="1" w:styleId="Heading8Char">
    <w:name w:val="Heading 8 Char"/>
    <w:basedOn w:val="DefaultParagraphFont"/>
    <w:link w:val="Heading8"/>
    <w:uiPriority w:val="9"/>
    <w:semiHidden/>
    <w:rPr>
      <w:rFonts w:asciiTheme="majorHAnsi" w:hAnsiTheme="majorHAnsi" w:cs="Times New Roman"/>
      <w:color w:val="D34817" w:themeColor="accent1"/>
      <w:spacing w:val="10"/>
      <w:szCs w:val="20"/>
      <w:lang w:eastAsia="ja-JP" w:bidi="he-IL"/>
    </w:rPr>
  </w:style>
  <w:style w:type="character" w:customStyle="1" w:styleId="Heading9Char">
    <w:name w:val="Heading 9 Char"/>
    <w:basedOn w:val="DefaultParagraphFont"/>
    <w:link w:val="Heading9"/>
    <w:uiPriority w:val="9"/>
    <w:semiHidden/>
    <w:rPr>
      <w:rFonts w:asciiTheme="majorHAnsi" w:hAnsiTheme="majorHAnsi" w:cs="Times New Roman"/>
      <w:i/>
      <w:color w:val="D34817" w:themeColor="accent1"/>
      <w:spacing w:val="10"/>
      <w:szCs w:val="20"/>
      <w:lang w:eastAsia="ja-JP" w:bidi="he-IL"/>
    </w:rPr>
  </w:style>
  <w:style w:type="character" w:styleId="Hyperlink">
    <w:name w:val="Hyperlink"/>
    <w:basedOn w:val="DefaultParagraphFont"/>
    <w:uiPriority w:val="99"/>
    <w:unhideWhenUsed/>
    <w:rPr>
      <w:color w:val="CC9900" w:themeColor="hyperlink"/>
      <w:u w:val="single"/>
    </w:rPr>
  </w:style>
  <w:style w:type="character" w:styleId="IntenseEmphasis">
    <w:name w:val="Intense Emphasis"/>
    <w:basedOn w:val="DefaultParagraphFont"/>
    <w:uiPriority w:val="21"/>
    <w:qFormat/>
    <w:rPr>
      <w:rFonts w:asciiTheme="minorHAnsi" w:hAnsiTheme="minorHAnsi" w:cs="Times New Roman"/>
      <w:b/>
      <w:i/>
      <w:smallCaps/>
      <w:color w:val="9B2D1F" w:themeColor="accent2"/>
      <w:spacing w:val="2"/>
      <w:w w:val="100"/>
      <w:sz w:val="20"/>
      <w:szCs w:val="20"/>
    </w:rPr>
  </w:style>
  <w:style w:type="paragraph" w:styleId="IntenseQuote">
    <w:name w:val="Intense Quote"/>
    <w:basedOn w:val="Normal"/>
    <w:link w:val="IntenseQuoteChar"/>
    <w:uiPriority w:val="30"/>
    <w:qFormat/>
    <w:pPr>
      <w:pBdr>
        <w:top w:val="single" w:sz="36" w:space="10" w:color="EE8C69" w:themeColor="accent1" w:themeTint="99"/>
        <w:left w:val="single" w:sz="24" w:space="10" w:color="D34817" w:themeColor="accent1"/>
        <w:bottom w:val="single" w:sz="36" w:space="10" w:color="A28E6A" w:themeColor="accent3"/>
        <w:right w:val="single" w:sz="24" w:space="10" w:color="D34817" w:themeColor="accent1"/>
      </w:pBdr>
      <w:shd w:val="clear" w:color="auto" w:fill="D34817" w:themeFill="accent1"/>
      <w:ind w:left="1440" w:right="1440"/>
      <w:jc w:val="center"/>
    </w:pPr>
    <w:rPr>
      <w:rFonts w:asciiTheme="majorHAnsi" w:hAnsiTheme="majorHAnsi"/>
      <w:i/>
      <w:color w:val="FFFFFF" w:themeColor="background1"/>
      <w:sz w:val="32"/>
    </w:rPr>
  </w:style>
  <w:style w:type="character" w:customStyle="1" w:styleId="IntenseQuoteChar">
    <w:name w:val="Intense Quote Char"/>
    <w:basedOn w:val="DefaultParagraphFont"/>
    <w:link w:val="IntenseQuote"/>
    <w:uiPriority w:val="30"/>
    <w:rPr>
      <w:rFonts w:asciiTheme="majorHAnsi" w:hAnsiTheme="majorHAnsi" w:cs="Times New Roman"/>
      <w:i/>
      <w:color w:val="FFFFFF" w:themeColor="background1"/>
      <w:sz w:val="32"/>
      <w:szCs w:val="20"/>
      <w:shd w:val="clear" w:color="auto" w:fill="D34817" w:themeFill="accent1"/>
      <w:lang w:eastAsia="ja-JP" w:bidi="he-IL"/>
    </w:rPr>
  </w:style>
  <w:style w:type="character" w:styleId="IntenseReference">
    <w:name w:val="Intense Reference"/>
    <w:basedOn w:val="DefaultParagraphFont"/>
    <w:uiPriority w:val="32"/>
    <w:qFormat/>
    <w:rPr>
      <w:rFonts w:cs="Times New Roman"/>
      <w:b/>
      <w:color w:val="D34817" w:themeColor="accent1"/>
      <w:sz w:val="22"/>
      <w:szCs w:val="20"/>
      <w:u w:val="single"/>
    </w:rPr>
  </w:style>
  <w:style w:type="paragraph" w:styleId="ListBullet">
    <w:name w:val="List Bullet"/>
    <w:basedOn w:val="Normal"/>
    <w:uiPriority w:val="37"/>
    <w:unhideWhenUsed/>
    <w:qFormat/>
    <w:pPr>
      <w:numPr>
        <w:numId w:val="11"/>
      </w:numPr>
      <w:spacing w:after="0"/>
      <w:contextualSpacing/>
    </w:pPr>
  </w:style>
  <w:style w:type="paragraph" w:styleId="ListBullet2">
    <w:name w:val="List Bullet 2"/>
    <w:basedOn w:val="Normal"/>
    <w:uiPriority w:val="37"/>
    <w:unhideWhenUsed/>
    <w:qFormat/>
    <w:pPr>
      <w:numPr>
        <w:numId w:val="12"/>
      </w:numPr>
      <w:spacing w:after="0"/>
    </w:pPr>
  </w:style>
  <w:style w:type="paragraph" w:styleId="ListBullet3">
    <w:name w:val="List Bullet 3"/>
    <w:basedOn w:val="Normal"/>
    <w:uiPriority w:val="37"/>
    <w:unhideWhenUsed/>
    <w:qFormat/>
    <w:pPr>
      <w:numPr>
        <w:numId w:val="13"/>
      </w:numPr>
      <w:spacing w:after="0"/>
    </w:pPr>
  </w:style>
  <w:style w:type="paragraph" w:styleId="ListBullet4">
    <w:name w:val="List Bullet 4"/>
    <w:basedOn w:val="Normal"/>
    <w:uiPriority w:val="37"/>
    <w:unhideWhenUsed/>
    <w:qFormat/>
    <w:pPr>
      <w:numPr>
        <w:numId w:val="14"/>
      </w:numPr>
      <w:spacing w:after="0"/>
    </w:pPr>
  </w:style>
  <w:style w:type="paragraph" w:styleId="ListBullet5">
    <w:name w:val="List Bullet 5"/>
    <w:basedOn w:val="Normal"/>
    <w:uiPriority w:val="37"/>
    <w:unhideWhenUsed/>
    <w:qFormat/>
    <w:pPr>
      <w:numPr>
        <w:numId w:val="15"/>
      </w:numPr>
      <w:spacing w:after="0"/>
    </w:pPr>
  </w:style>
  <w:style w:type="paragraph" w:styleId="Quote">
    <w:name w:val="Quote"/>
    <w:basedOn w:val="Normal"/>
    <w:link w:val="QuoteChar"/>
    <w:uiPriority w:val="29"/>
    <w:qFormat/>
    <w:rPr>
      <w:i/>
      <w:color w:val="808080" w:themeColor="background1" w:themeShade="80"/>
      <w:sz w:val="24"/>
    </w:rPr>
  </w:style>
  <w:style w:type="character" w:customStyle="1" w:styleId="QuoteChar">
    <w:name w:val="Quote Char"/>
    <w:basedOn w:val="DefaultParagraphFont"/>
    <w:link w:val="Quote"/>
    <w:uiPriority w:val="29"/>
    <w:rPr>
      <w:rFonts w:cs="Times New Roman"/>
      <w:i/>
      <w:color w:val="808080" w:themeColor="background1" w:themeShade="80"/>
      <w:sz w:val="24"/>
      <w:szCs w:val="20"/>
      <w:lang w:eastAsia="ja-JP" w:bidi="he-IL"/>
    </w:rPr>
  </w:style>
  <w:style w:type="character" w:styleId="Strong">
    <w:name w:val="Strong"/>
    <w:uiPriority w:val="22"/>
    <w:qFormat/>
    <w:rPr>
      <w:rFonts w:asciiTheme="minorHAnsi" w:hAnsiTheme="minorHAnsi"/>
      <w:b/>
      <w:color w:val="9B2D1F" w:themeColor="accent2"/>
    </w:rPr>
  </w:style>
  <w:style w:type="paragraph" w:styleId="Subtitle">
    <w:name w:val="Subtitle"/>
    <w:basedOn w:val="Normal"/>
    <w:link w:val="SubtitleChar"/>
    <w:uiPriority w:val="11"/>
    <w:pPr>
      <w:spacing w:after="480" w:line="240" w:lineRule="auto"/>
      <w:jc w:val="center"/>
    </w:pPr>
    <w:rPr>
      <w:rFonts w:asciiTheme="majorHAnsi" w:hAnsiTheme="majorHAnsi" w:cstheme="minorHAnsi"/>
      <w:color w:val="000000"/>
      <w:sz w:val="28"/>
      <w:szCs w:val="24"/>
    </w:rPr>
  </w:style>
  <w:style w:type="character" w:customStyle="1" w:styleId="SubtitleChar">
    <w:name w:val="Subtitle Char"/>
    <w:basedOn w:val="DefaultParagraphFont"/>
    <w:link w:val="Subtitle"/>
    <w:uiPriority w:val="11"/>
    <w:rPr>
      <w:rFonts w:asciiTheme="majorHAnsi" w:hAnsiTheme="majorHAnsi" w:cstheme="minorHAnsi"/>
      <w:sz w:val="28"/>
      <w:szCs w:val="24"/>
      <w:lang w:eastAsia="ja-JP" w:bidi="he-IL"/>
    </w:rPr>
  </w:style>
  <w:style w:type="character" w:styleId="SubtleEmphasis">
    <w:name w:val="Subtle Emphasis"/>
    <w:basedOn w:val="DefaultParagraphFont"/>
    <w:uiPriority w:val="19"/>
    <w:qFormat/>
    <w:rPr>
      <w:rFonts w:asciiTheme="minorHAnsi" w:hAnsiTheme="minorHAnsi" w:cs="Times New Roman"/>
      <w:i/>
      <w:color w:val="737373" w:themeColor="text1" w:themeTint="8C"/>
      <w:spacing w:val="2"/>
      <w:w w:val="100"/>
      <w:kern w:val="0"/>
      <w:sz w:val="22"/>
      <w:szCs w:val="24"/>
    </w:rPr>
  </w:style>
  <w:style w:type="character" w:styleId="SubtleReference">
    <w:name w:val="Subtle Reference"/>
    <w:basedOn w:val="DefaultParagraphFont"/>
    <w:uiPriority w:val="31"/>
    <w:qFormat/>
    <w:rPr>
      <w:rFonts w:cs="Times New Roman"/>
      <w:color w:val="737373" w:themeColor="text1" w:themeTint="8C"/>
      <w:sz w:val="22"/>
      <w:szCs w:val="20"/>
      <w:u w:val="single"/>
    </w:rPr>
  </w:style>
  <w:style w:type="paragraph" w:styleId="Title">
    <w:name w:val="Title"/>
    <w:basedOn w:val="Normal"/>
    <w:link w:val="TitleChar"/>
    <w:uiPriority w:val="10"/>
    <w:pPr>
      <w:pBdr>
        <w:bottom w:val="single" w:sz="8" w:space="4" w:color="D34817" w:themeColor="accent1"/>
      </w:pBdr>
      <w:spacing w:line="240" w:lineRule="auto"/>
      <w:contextualSpacing/>
      <w:jc w:val="center"/>
    </w:pPr>
    <w:rPr>
      <w:rFonts w:asciiTheme="majorHAnsi" w:hAnsiTheme="majorHAnsi"/>
      <w:b/>
      <w:smallCaps/>
      <w:color w:val="D34817" w:themeColor="accent1"/>
      <w:sz w:val="48"/>
      <w:szCs w:val="48"/>
    </w:rPr>
  </w:style>
  <w:style w:type="character" w:customStyle="1" w:styleId="TitleChar">
    <w:name w:val="Title Char"/>
    <w:basedOn w:val="DefaultParagraphFont"/>
    <w:link w:val="Title"/>
    <w:uiPriority w:val="10"/>
    <w:rPr>
      <w:rFonts w:asciiTheme="majorHAnsi" w:hAnsiTheme="majorHAnsi" w:cs="Times New Roman"/>
      <w:b/>
      <w:smallCaps/>
      <w:color w:val="D34817" w:themeColor="accent1"/>
      <w:sz w:val="48"/>
      <w:szCs w:val="48"/>
      <w:lang w:eastAsia="ja-JP" w:bidi="he-IL"/>
    </w:rPr>
  </w:style>
  <w:style w:type="paragraph" w:styleId="TOC1">
    <w:name w:val="toc 1"/>
    <w:basedOn w:val="Normal"/>
    <w:next w:val="Normal"/>
    <w:autoRedefine/>
    <w:uiPriority w:val="99"/>
    <w:semiHidden/>
    <w:unhideWhenUsed/>
    <w:qFormat/>
    <w:pPr>
      <w:tabs>
        <w:tab w:val="right" w:leader="dot" w:pos="8630"/>
      </w:tabs>
      <w:spacing w:after="40" w:line="240" w:lineRule="auto"/>
    </w:pPr>
    <w:rPr>
      <w:smallCaps/>
      <w:noProof/>
      <w:color w:val="9B2D1F" w:themeColor="accent2"/>
    </w:rPr>
  </w:style>
  <w:style w:type="paragraph" w:styleId="TOC2">
    <w:name w:val="toc 2"/>
    <w:basedOn w:val="Normal"/>
    <w:next w:val="Normal"/>
    <w:autoRedefine/>
    <w:uiPriority w:val="99"/>
    <w:semiHidden/>
    <w:unhideWhenUsed/>
    <w:qFormat/>
    <w:pPr>
      <w:tabs>
        <w:tab w:val="right" w:leader="dot" w:pos="8630"/>
      </w:tabs>
      <w:spacing w:after="40" w:line="240" w:lineRule="auto"/>
      <w:ind w:left="216"/>
    </w:pPr>
    <w:rPr>
      <w:smallCaps/>
      <w:noProof/>
    </w:rPr>
  </w:style>
  <w:style w:type="paragraph" w:styleId="TOC3">
    <w:name w:val="toc 3"/>
    <w:basedOn w:val="Normal"/>
    <w:next w:val="Normal"/>
    <w:autoRedefine/>
    <w:uiPriority w:val="99"/>
    <w:semiHidden/>
    <w:unhideWhenUsed/>
    <w:qFormat/>
    <w:pPr>
      <w:tabs>
        <w:tab w:val="right" w:leader="dot" w:pos="8630"/>
      </w:tabs>
      <w:spacing w:after="40" w:line="240" w:lineRule="auto"/>
      <w:ind w:left="446"/>
    </w:pPr>
    <w:rPr>
      <w:smallCaps/>
      <w:noProof/>
    </w:rPr>
  </w:style>
  <w:style w:type="paragraph" w:styleId="TOC4">
    <w:name w:val="toc 4"/>
    <w:basedOn w:val="Normal"/>
    <w:next w:val="Normal"/>
    <w:autoRedefine/>
    <w:uiPriority w:val="99"/>
    <w:semiHidden/>
    <w:unhideWhenUsed/>
    <w:qFormat/>
    <w:pPr>
      <w:tabs>
        <w:tab w:val="right" w:leader="dot" w:pos="8630"/>
      </w:tabs>
      <w:spacing w:after="40" w:line="240" w:lineRule="auto"/>
      <w:ind w:left="662"/>
    </w:pPr>
    <w:rPr>
      <w:smallCaps/>
      <w:noProof/>
    </w:rPr>
  </w:style>
  <w:style w:type="paragraph" w:styleId="TOC5">
    <w:name w:val="toc 5"/>
    <w:basedOn w:val="Normal"/>
    <w:next w:val="Normal"/>
    <w:autoRedefine/>
    <w:uiPriority w:val="99"/>
    <w:semiHidden/>
    <w:unhideWhenUsed/>
    <w:qFormat/>
    <w:pPr>
      <w:tabs>
        <w:tab w:val="right" w:leader="dot" w:pos="8630"/>
      </w:tabs>
      <w:spacing w:after="40" w:line="240" w:lineRule="auto"/>
      <w:ind w:left="878"/>
    </w:pPr>
    <w:rPr>
      <w:smallCaps/>
      <w:noProof/>
    </w:rPr>
  </w:style>
  <w:style w:type="paragraph" w:styleId="TOC6">
    <w:name w:val="toc 6"/>
    <w:basedOn w:val="Normal"/>
    <w:next w:val="Normal"/>
    <w:autoRedefine/>
    <w:uiPriority w:val="99"/>
    <w:semiHidden/>
    <w:unhideWhenUsed/>
    <w:qFormat/>
    <w:pPr>
      <w:tabs>
        <w:tab w:val="right" w:leader="dot" w:pos="8630"/>
      </w:tabs>
      <w:spacing w:after="40" w:line="240" w:lineRule="auto"/>
      <w:ind w:left="1094"/>
    </w:pPr>
    <w:rPr>
      <w:smallCaps/>
      <w:noProof/>
    </w:rPr>
  </w:style>
  <w:style w:type="paragraph" w:styleId="TOC7">
    <w:name w:val="toc 7"/>
    <w:basedOn w:val="Normal"/>
    <w:next w:val="Normal"/>
    <w:autoRedefine/>
    <w:uiPriority w:val="99"/>
    <w:semiHidden/>
    <w:unhideWhenUsed/>
    <w:qFormat/>
    <w:pPr>
      <w:tabs>
        <w:tab w:val="right" w:leader="dot" w:pos="8630"/>
      </w:tabs>
      <w:spacing w:after="40" w:line="240" w:lineRule="auto"/>
      <w:ind w:left="1325"/>
    </w:pPr>
    <w:rPr>
      <w:smallCaps/>
      <w:noProof/>
    </w:rPr>
  </w:style>
  <w:style w:type="paragraph" w:styleId="TOC8">
    <w:name w:val="toc 8"/>
    <w:basedOn w:val="Normal"/>
    <w:next w:val="Normal"/>
    <w:autoRedefine/>
    <w:uiPriority w:val="99"/>
    <w:semiHidden/>
    <w:unhideWhenUsed/>
    <w:qFormat/>
    <w:pPr>
      <w:tabs>
        <w:tab w:val="right" w:leader="dot" w:pos="8630"/>
      </w:tabs>
      <w:spacing w:after="40" w:line="240" w:lineRule="auto"/>
      <w:ind w:left="1540"/>
    </w:pPr>
    <w:rPr>
      <w:smallCaps/>
      <w:noProof/>
    </w:rPr>
  </w:style>
  <w:style w:type="paragraph" w:styleId="TOC9">
    <w:name w:val="toc 9"/>
    <w:basedOn w:val="Normal"/>
    <w:next w:val="Normal"/>
    <w:autoRedefine/>
    <w:uiPriority w:val="99"/>
    <w:semiHidden/>
    <w:unhideWhenUsed/>
    <w:qFormat/>
    <w:pPr>
      <w:tabs>
        <w:tab w:val="right" w:leader="dot" w:pos="8630"/>
      </w:tabs>
      <w:spacing w:after="40" w:line="240" w:lineRule="auto"/>
      <w:ind w:left="1760"/>
    </w:pPr>
    <w:rPr>
      <w:smallCaps/>
      <w:noProof/>
    </w:rPr>
  </w:style>
  <w:style w:type="paragraph" w:customStyle="1" w:styleId="DateText">
    <w:name w:val="Date Text"/>
    <w:basedOn w:val="Normal"/>
    <w:uiPriority w:val="35"/>
    <w:pPr>
      <w:spacing w:before="720" w:after="200"/>
      <w:contextualSpacing/>
    </w:pPr>
  </w:style>
  <w:style w:type="paragraph" w:customStyle="1" w:styleId="GrayText">
    <w:name w:val="Gray Text"/>
    <w:basedOn w:val="NoSpacing"/>
    <w:uiPriority w:val="35"/>
    <w:qFormat/>
    <w:rPr>
      <w:rFonts w:asciiTheme="majorHAnsi" w:hAnsiTheme="majorHAnsi"/>
      <w:sz w:val="20"/>
      <w:lang w:bidi="ar-SA"/>
    </w:rPr>
  </w:style>
  <w:style w:type="character" w:customStyle="1" w:styleId="RecipientAddressChar">
    <w:name w:val="Recipient Address Char"/>
    <w:basedOn w:val="DefaultParagraphFont"/>
    <w:link w:val="RecipientAddress"/>
    <w:uiPriority w:val="5"/>
    <w:locked/>
    <w:rPr>
      <w:rFonts w:cs="Times New Roman"/>
      <w:color w:val="000000" w:themeColor="text1"/>
      <w:szCs w:val="20"/>
      <w:lang w:eastAsia="ja-JP" w:bidi="he-IL"/>
    </w:rPr>
  </w:style>
  <w:style w:type="paragraph" w:customStyle="1" w:styleId="Default">
    <w:name w:val="Default"/>
    <w:rsid w:val="003220C1"/>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D26E7A"/>
    <w:rPr>
      <w:color w:val="605E5C"/>
      <w:shd w:val="clear" w:color="auto" w:fill="E1DFDD"/>
    </w:rPr>
  </w:style>
  <w:style w:type="paragraph" w:styleId="NormalWeb">
    <w:name w:val="Normal (Web)"/>
    <w:basedOn w:val="Normal"/>
    <w:uiPriority w:val="99"/>
    <w:semiHidden/>
    <w:unhideWhenUsed/>
    <w:rsid w:val="00577061"/>
    <w:pPr>
      <w:spacing w:before="100" w:beforeAutospacing="1" w:after="100" w:afterAutospacing="1" w:line="240" w:lineRule="auto"/>
    </w:pPr>
    <w:rPr>
      <w:rFonts w:ascii="Times New Roman" w:eastAsia="Times New Roman" w:hAnsi="Times New Roman"/>
      <w:color w:val="auto"/>
      <w:sz w:val="24"/>
      <w:szCs w:val="24"/>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224177">
      <w:bodyDiv w:val="1"/>
      <w:marLeft w:val="0"/>
      <w:marRight w:val="0"/>
      <w:marTop w:val="0"/>
      <w:marBottom w:val="0"/>
      <w:divBdr>
        <w:top w:val="none" w:sz="0" w:space="0" w:color="auto"/>
        <w:left w:val="none" w:sz="0" w:space="0" w:color="auto"/>
        <w:bottom w:val="none" w:sz="0" w:space="0" w:color="auto"/>
        <w:right w:val="none" w:sz="0" w:space="0" w:color="auto"/>
      </w:divBdr>
    </w:div>
    <w:div w:id="264965424">
      <w:bodyDiv w:val="1"/>
      <w:marLeft w:val="0"/>
      <w:marRight w:val="0"/>
      <w:marTop w:val="0"/>
      <w:marBottom w:val="0"/>
      <w:divBdr>
        <w:top w:val="none" w:sz="0" w:space="0" w:color="auto"/>
        <w:left w:val="none" w:sz="0" w:space="0" w:color="auto"/>
        <w:bottom w:val="none" w:sz="0" w:space="0" w:color="auto"/>
        <w:right w:val="none" w:sz="0" w:space="0" w:color="auto"/>
      </w:divBdr>
    </w:div>
    <w:div w:id="416247695">
      <w:bodyDiv w:val="1"/>
      <w:marLeft w:val="0"/>
      <w:marRight w:val="0"/>
      <w:marTop w:val="0"/>
      <w:marBottom w:val="0"/>
      <w:divBdr>
        <w:top w:val="none" w:sz="0" w:space="0" w:color="auto"/>
        <w:left w:val="none" w:sz="0" w:space="0" w:color="auto"/>
        <w:bottom w:val="none" w:sz="0" w:space="0" w:color="auto"/>
        <w:right w:val="none" w:sz="0" w:space="0" w:color="auto"/>
      </w:divBdr>
    </w:div>
    <w:div w:id="1158375424">
      <w:bodyDiv w:val="1"/>
      <w:marLeft w:val="0"/>
      <w:marRight w:val="0"/>
      <w:marTop w:val="0"/>
      <w:marBottom w:val="0"/>
      <w:divBdr>
        <w:top w:val="none" w:sz="0" w:space="0" w:color="auto"/>
        <w:left w:val="none" w:sz="0" w:space="0" w:color="auto"/>
        <w:bottom w:val="none" w:sz="0" w:space="0" w:color="auto"/>
        <w:right w:val="none" w:sz="0" w:space="0" w:color="auto"/>
      </w:divBdr>
    </w:div>
    <w:div w:id="1303803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malek\AppData\Local\Microsoft\Windows\Temporary%20Internet%20Files\Content.Outlook\TJSRM7BK\ABC%20TEMPLATE.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Equity">
  <a:themeElements>
    <a:clrScheme name="Equity">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Equity">
      <a:majorFont>
        <a:latin typeface="Franklin Gothic Book"/>
        <a:ea typeface=""/>
        <a:cs typeface=""/>
        <a:font script="Grek" typeface="Calibri"/>
        <a:font script="Cyrl" typeface="Calibri"/>
        <a:font script="Jpan" typeface="HGｺﾞｼｯｸM"/>
        <a:font script="Hang" typeface="바탕"/>
        <a:font script="Hans" typeface="幼圆"/>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Perpetua"/>
        <a:ea typeface=""/>
        <a:cs typeface=""/>
        <a:font script="Grek" typeface="Cambria"/>
        <a:font script="Cyrl" typeface="Cambria"/>
        <a:font script="Jpan" typeface="HG創英ﾌﾟﾚｾﾞﾝｽEB"/>
        <a:font script="Hang" typeface="맑은 고딕"/>
        <a:font script="Hans" typeface="宋体"/>
        <a:font script="Hant" typeface="新細明體"/>
        <a:font script="Arab" typeface="Times New Roman"/>
        <a:font script="Hebr" typeface="Aharoni"/>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shade val="40000"/>
                <a:satMod val="165000"/>
              </a:schemeClr>
            </a:gs>
            <a:gs pos="50000">
              <a:schemeClr val="phClr">
                <a:shade val="80000"/>
                <a:satMod val="155000"/>
              </a:schemeClr>
            </a:gs>
            <a:gs pos="100000">
              <a:schemeClr val="phClr">
                <a:tint val="95000"/>
                <a:satMod val="200000"/>
              </a:schemeClr>
            </a:gs>
          </a:gsLst>
          <a:lin ang="16200000" scaled="1"/>
        </a:gradFill>
        <a:blipFill>
          <a:blip xmlns:r="http://schemas.openxmlformats.org/officeDocument/2006/relationships" r:embed="rId1">
            <a:duotone>
              <a:schemeClr val="phClr">
                <a:tint val="95000"/>
                <a:satMod val="200000"/>
              </a:schemeClr>
              <a:schemeClr val="phClr">
                <a:shade val="80000"/>
                <a:satMod val="100000"/>
              </a:schemeClr>
            </a:duotone>
          </a:blip>
          <a:tile tx="0" ty="0" sx="55000" sy="5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BE10E5-AB84-A04A-830C-798FA6D7C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C:\Users\kmalek\AppData\Local\Microsoft\Windows\Temporary Internet Files\Content.Outlook\TJSRM7BK\ABC TEMPLATE.dotx</Template>
  <TotalTime>1</TotalTime>
  <Pages>1</Pages>
  <Words>261</Words>
  <Characters>1490</Characters>
  <Application>Microsoft Office Word</Application>
  <DocSecurity>0</DocSecurity>
  <Lines>12</Lines>
  <Paragraphs>3</Paragraphs>
  <ScaleCrop>false</ScaleCrop>
  <Company>Microsoft</Company>
  <LinksUpToDate>false</LinksUpToDate>
  <CharactersWithSpaces>1748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SVA</dc:creator>
  <cp:lastModifiedBy>Kameron Smith</cp:lastModifiedBy>
  <cp:revision>2</cp:revision>
  <cp:lastPrinted>2020-09-04T20:33:00Z</cp:lastPrinted>
  <dcterms:created xsi:type="dcterms:W3CDTF">2023-05-01T17:07:00Z</dcterms:created>
  <dcterms:modified xsi:type="dcterms:W3CDTF">2023-05-01T17:07:00Z</dcterms:modified>
</cp:coreProperties>
</file>