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2FB5" w14:textId="019D70B4" w:rsidR="00D70522" w:rsidRDefault="00D70522" w:rsidP="5624DE02">
      <w:pPr>
        <w:spacing w:line="240" w:lineRule="auto"/>
        <w:rPr>
          <w:rFonts w:ascii="Georgia" w:eastAsiaTheme="minorEastAsia" w:hAnsi="Georgia" w:cstheme="minorBidi"/>
          <w:sz w:val="20"/>
          <w:lang w:eastAsia="en-US" w:bidi="ar-SA"/>
        </w:rPr>
      </w:pPr>
      <w:r w:rsidRPr="00D70522">
        <w:rPr>
          <w:rFonts w:ascii="Georgia" w:eastAsiaTheme="minorEastAsia" w:hAnsi="Georgia" w:cstheme="minorBidi"/>
          <w:sz w:val="20"/>
          <w:lang w:eastAsia="en-US" w:bidi="ar-SA"/>
        </w:rPr>
        <w:t>To:</w:t>
      </w:r>
      <w:r>
        <w:rPr>
          <w:rFonts w:ascii="Georgia" w:eastAsiaTheme="minorEastAsia" w:hAnsi="Georgia" w:cstheme="minorBidi"/>
          <w:sz w:val="20"/>
          <w:lang w:eastAsia="en-US" w:bidi="ar-SA"/>
        </w:rPr>
        <w:t xml:space="preserve"> [</w:t>
      </w:r>
      <w:r w:rsidRPr="003D4593">
        <w:rPr>
          <w:rFonts w:ascii="Georgia" w:eastAsiaTheme="minorEastAsia" w:hAnsi="Georgia" w:cstheme="minorBidi"/>
          <w:sz w:val="20"/>
          <w:highlight w:val="yellow"/>
          <w:lang w:eastAsia="en-US" w:bidi="ar-SA"/>
        </w:rPr>
        <w:t>Insert Name</w:t>
      </w:r>
      <w:r>
        <w:rPr>
          <w:rFonts w:ascii="Georgia" w:eastAsiaTheme="minorEastAsia" w:hAnsi="Georgia" w:cstheme="minorBidi"/>
          <w:sz w:val="20"/>
          <w:lang w:eastAsia="en-US" w:bidi="ar-SA"/>
        </w:rPr>
        <w:t>]</w:t>
      </w:r>
    </w:p>
    <w:p w14:paraId="0FF95AC6" w14:textId="1991E39B" w:rsidR="00D70522" w:rsidRDefault="00D70522" w:rsidP="5624DE02">
      <w:pPr>
        <w:spacing w:line="240" w:lineRule="auto"/>
        <w:rPr>
          <w:rFonts w:ascii="Georgia" w:eastAsiaTheme="minorEastAsia" w:hAnsi="Georgia" w:cstheme="minorBidi"/>
          <w:sz w:val="20"/>
          <w:lang w:eastAsia="en-US" w:bidi="ar-SA"/>
        </w:rPr>
      </w:pPr>
      <w:r>
        <w:rPr>
          <w:rFonts w:ascii="Georgia" w:eastAsiaTheme="minorEastAsia" w:hAnsi="Georgia" w:cstheme="minorBidi"/>
          <w:sz w:val="20"/>
          <w:lang w:eastAsia="en-US" w:bidi="ar-SA"/>
        </w:rPr>
        <w:t>Subject: Student Veterans of America’s National Conference</w:t>
      </w:r>
    </w:p>
    <w:p w14:paraId="0CD572F3" w14:textId="77777777" w:rsidR="00D70522" w:rsidRDefault="00D70522" w:rsidP="5624DE02">
      <w:pPr>
        <w:spacing w:line="240" w:lineRule="auto"/>
        <w:rPr>
          <w:rFonts w:ascii="Georgia" w:eastAsiaTheme="minorEastAsia" w:hAnsi="Georgia" w:cstheme="minorBidi"/>
          <w:sz w:val="20"/>
          <w:lang w:eastAsia="en-US" w:bidi="ar-SA"/>
        </w:rPr>
      </w:pPr>
    </w:p>
    <w:p w14:paraId="7CC6CE4A" w14:textId="2AF524CF" w:rsidR="00D70522" w:rsidRPr="00D70522" w:rsidRDefault="00D70522" w:rsidP="5624DE02">
      <w:pPr>
        <w:spacing w:line="240" w:lineRule="auto"/>
        <w:rPr>
          <w:rFonts w:ascii="Georgia" w:eastAsiaTheme="minorEastAsia" w:hAnsi="Georgia" w:cstheme="minorBidi"/>
          <w:sz w:val="20"/>
          <w:lang w:eastAsia="en-US" w:bidi="ar-SA"/>
        </w:rPr>
      </w:pPr>
      <w:r>
        <w:rPr>
          <w:rFonts w:ascii="Georgia" w:eastAsiaTheme="minorEastAsia" w:hAnsi="Georgia" w:cstheme="minorBidi"/>
          <w:sz w:val="20"/>
          <w:lang w:eastAsia="en-US" w:bidi="ar-SA"/>
        </w:rPr>
        <w:t>Dear [</w:t>
      </w:r>
      <w:r w:rsidRPr="003D4593">
        <w:rPr>
          <w:rFonts w:ascii="Georgia" w:eastAsiaTheme="minorEastAsia" w:hAnsi="Georgia" w:cstheme="minorBidi"/>
          <w:sz w:val="20"/>
          <w:highlight w:val="yellow"/>
          <w:lang w:eastAsia="en-US" w:bidi="ar-SA"/>
        </w:rPr>
        <w:t>Name</w:t>
      </w:r>
      <w:r>
        <w:rPr>
          <w:rFonts w:ascii="Georgia" w:eastAsiaTheme="minorEastAsia" w:hAnsi="Georgia" w:cstheme="minorBidi"/>
          <w:sz w:val="20"/>
          <w:lang w:eastAsia="en-US" w:bidi="ar-SA"/>
        </w:rPr>
        <w:t>],</w:t>
      </w:r>
    </w:p>
    <w:p w14:paraId="63F4E957" w14:textId="427C8FE7" w:rsidR="00222E4B" w:rsidRPr="00D70522" w:rsidRDefault="75F2E83F" w:rsidP="5624DE02">
      <w:pPr>
        <w:spacing w:line="240" w:lineRule="auto"/>
        <w:rPr>
          <w:rFonts w:ascii="Georgia" w:eastAsiaTheme="minorEastAsia" w:hAnsi="Georgia" w:cstheme="minorBidi"/>
          <w:sz w:val="20"/>
        </w:rPr>
      </w:pPr>
      <w:r w:rsidRPr="00D70522">
        <w:rPr>
          <w:rFonts w:ascii="Georgia" w:eastAsiaTheme="minorEastAsia" w:hAnsi="Georgia" w:cstheme="minorBidi"/>
          <w:sz w:val="20"/>
        </w:rPr>
        <w:t>With a mission focused on empowering student veterans, SVA is committed to providing an educational experience that goes beyond the classroom. Through a dedicated network of more than 1,500 on-campus chapters</w:t>
      </w:r>
      <w:r w:rsidR="003D4593">
        <w:rPr>
          <w:rFonts w:ascii="Georgia" w:eastAsiaTheme="minorEastAsia" w:hAnsi="Georgia" w:cstheme="minorBidi"/>
          <w:sz w:val="20"/>
        </w:rPr>
        <w:t xml:space="preserve"> representing more than 750,000 students</w:t>
      </w:r>
      <w:r w:rsidRPr="00D70522">
        <w:rPr>
          <w:rFonts w:ascii="Georgia" w:eastAsiaTheme="minorEastAsia" w:hAnsi="Georgia" w:cstheme="minorBidi"/>
          <w:sz w:val="20"/>
        </w:rPr>
        <w:t xml:space="preserve">, SVA aims to inspire yesterday’s warriors by connecting student veterans with a community of dedicated chapter leaders. Every day these passionate leaders work to provide the necessary resources, network support, and advocacy to ensure student veterans can effectively connect, expand their skills, and </w:t>
      </w:r>
      <w:r w:rsidR="635AD7BF" w:rsidRPr="00D70522">
        <w:rPr>
          <w:rFonts w:ascii="Georgia" w:eastAsiaTheme="minorEastAsia" w:hAnsi="Georgia" w:cstheme="minorBidi"/>
          <w:sz w:val="20"/>
        </w:rPr>
        <w:t>achieve</w:t>
      </w:r>
      <w:r w:rsidRPr="00D70522">
        <w:rPr>
          <w:rFonts w:ascii="Georgia" w:eastAsiaTheme="minorEastAsia" w:hAnsi="Georgia" w:cstheme="minorBidi"/>
          <w:sz w:val="20"/>
        </w:rPr>
        <w:t xml:space="preserve"> their greatest potential.</w:t>
      </w:r>
    </w:p>
    <w:p w14:paraId="08CD7CA8" w14:textId="70B72BBE" w:rsidR="00222E4B" w:rsidRPr="00D70522" w:rsidRDefault="4BAD6287" w:rsidP="04C96A54">
      <w:pPr>
        <w:rPr>
          <w:rFonts w:ascii="Georgia" w:eastAsiaTheme="minorEastAsia" w:hAnsi="Georgia" w:cstheme="minorBidi"/>
          <w:sz w:val="20"/>
        </w:rPr>
      </w:pPr>
      <w:r w:rsidRPr="7E266187">
        <w:rPr>
          <w:rFonts w:ascii="Georgia" w:eastAsiaTheme="minorEastAsia" w:hAnsi="Georgia" w:cstheme="minorBidi"/>
          <w:sz w:val="20"/>
        </w:rPr>
        <w:t xml:space="preserve">The purpose of </w:t>
      </w:r>
      <w:r w:rsidR="00D70522" w:rsidRPr="7E266187">
        <w:rPr>
          <w:rFonts w:ascii="Georgia" w:eastAsiaTheme="minorEastAsia" w:hAnsi="Georgia" w:cstheme="minorBidi"/>
          <w:sz w:val="20"/>
        </w:rPr>
        <w:t xml:space="preserve">SVA’s National Conference </w:t>
      </w:r>
      <w:r w:rsidRPr="7E266187">
        <w:rPr>
          <w:rFonts w:ascii="Georgia" w:eastAsiaTheme="minorEastAsia" w:hAnsi="Georgia" w:cstheme="minorBidi"/>
          <w:sz w:val="20"/>
        </w:rPr>
        <w:t xml:space="preserve">is to reframe the possibilities for veterans given their intellect, talent, drive, and experience in higher education and service to their country; to train on salient topics that immediately impact or interest chapter leaders within the national network; and to convene the largest gathering of student veterans in the </w:t>
      </w:r>
      <w:r w:rsidR="00D70522" w:rsidRPr="7E266187">
        <w:rPr>
          <w:rFonts w:ascii="Georgia" w:eastAsiaTheme="minorEastAsia" w:hAnsi="Georgia" w:cstheme="minorBidi"/>
          <w:sz w:val="20"/>
        </w:rPr>
        <w:t>world</w:t>
      </w:r>
      <w:r w:rsidRPr="7E266187">
        <w:rPr>
          <w:rFonts w:ascii="Georgia" w:eastAsiaTheme="minorEastAsia" w:hAnsi="Georgia" w:cstheme="minorBidi"/>
          <w:sz w:val="20"/>
        </w:rPr>
        <w:t xml:space="preserve">, including current chapter leaders, future chapter leaders, and outgoing chapter leaders, as well as </w:t>
      </w:r>
      <w:r w:rsidR="00D70522" w:rsidRPr="7E266187">
        <w:rPr>
          <w:rFonts w:ascii="Georgia" w:eastAsiaTheme="minorEastAsia" w:hAnsi="Georgia" w:cstheme="minorBidi"/>
          <w:sz w:val="20"/>
        </w:rPr>
        <w:t xml:space="preserve">SVA’s </w:t>
      </w:r>
      <w:r w:rsidRPr="7E266187">
        <w:rPr>
          <w:rFonts w:ascii="Georgia" w:eastAsiaTheme="minorEastAsia" w:hAnsi="Georgia" w:cstheme="minorBidi"/>
          <w:sz w:val="20"/>
        </w:rPr>
        <w:t xml:space="preserve">National Headquarters staff and an extensive network of partners. This conference is tailored to strengthen our ability to support </w:t>
      </w:r>
      <w:r w:rsidR="2B1C88F2" w:rsidRPr="7E266187">
        <w:rPr>
          <w:rFonts w:ascii="Georgia" w:eastAsiaTheme="minorEastAsia" w:hAnsi="Georgia" w:cstheme="minorBidi"/>
          <w:sz w:val="20"/>
        </w:rPr>
        <w:t>all student</w:t>
      </w:r>
      <w:r w:rsidRPr="7E266187">
        <w:rPr>
          <w:rFonts w:ascii="Georgia" w:eastAsiaTheme="minorEastAsia" w:hAnsi="Georgia" w:cstheme="minorBidi"/>
          <w:sz w:val="20"/>
        </w:rPr>
        <w:t xml:space="preserve"> veterans </w:t>
      </w:r>
      <w:r w:rsidR="00D70522" w:rsidRPr="7E266187">
        <w:rPr>
          <w:rFonts w:ascii="Georgia" w:eastAsiaTheme="minorEastAsia" w:hAnsi="Georgia" w:cstheme="minorBidi"/>
          <w:sz w:val="20"/>
        </w:rPr>
        <w:t>and military connected students. The conference will be held [</w:t>
      </w:r>
      <w:r w:rsidR="00D70522" w:rsidRPr="7E266187">
        <w:rPr>
          <w:rFonts w:ascii="Georgia" w:eastAsiaTheme="minorEastAsia" w:hAnsi="Georgia" w:cstheme="minorBidi"/>
          <w:sz w:val="20"/>
          <w:highlight w:val="yellow"/>
        </w:rPr>
        <w:t>Date</w:t>
      </w:r>
      <w:r w:rsidR="00D70522" w:rsidRPr="7E266187">
        <w:rPr>
          <w:rFonts w:ascii="Georgia" w:eastAsiaTheme="minorEastAsia" w:hAnsi="Georgia" w:cstheme="minorBidi"/>
          <w:sz w:val="20"/>
        </w:rPr>
        <w:t>], 202</w:t>
      </w:r>
      <w:r w:rsidR="00B55F7A">
        <w:rPr>
          <w:rFonts w:ascii="Georgia" w:eastAsiaTheme="minorEastAsia" w:hAnsi="Georgia" w:cstheme="minorBidi"/>
          <w:sz w:val="20"/>
        </w:rPr>
        <w:t>5</w:t>
      </w:r>
      <w:r w:rsidR="00D70522" w:rsidRPr="7E266187">
        <w:rPr>
          <w:rFonts w:ascii="Georgia" w:eastAsiaTheme="minorEastAsia" w:hAnsi="Georgia" w:cstheme="minorBidi"/>
          <w:sz w:val="20"/>
        </w:rPr>
        <w:t xml:space="preserve"> in [</w:t>
      </w:r>
      <w:r w:rsidR="00D70522" w:rsidRPr="7E266187">
        <w:rPr>
          <w:rFonts w:ascii="Georgia" w:eastAsiaTheme="minorEastAsia" w:hAnsi="Georgia" w:cstheme="minorBidi"/>
          <w:sz w:val="20"/>
          <w:highlight w:val="yellow"/>
        </w:rPr>
        <w:t>Location</w:t>
      </w:r>
      <w:r w:rsidR="00D70522" w:rsidRPr="7E266187">
        <w:rPr>
          <w:rFonts w:ascii="Georgia" w:eastAsiaTheme="minorEastAsia" w:hAnsi="Georgia" w:cstheme="minorBidi"/>
          <w:sz w:val="20"/>
        </w:rPr>
        <w:t>].</w:t>
      </w:r>
    </w:p>
    <w:p w14:paraId="340B2FD6" w14:textId="2CA8F9D3" w:rsidR="00222E4B" w:rsidRPr="003D4593" w:rsidRDefault="003D4593" w:rsidP="5624DE02">
      <w:pPr>
        <w:spacing w:line="240" w:lineRule="auto"/>
        <w:rPr>
          <w:rFonts w:ascii="Georgia" w:eastAsiaTheme="minorEastAsia" w:hAnsi="Georgia" w:cstheme="minorBidi"/>
          <w:sz w:val="20"/>
        </w:rPr>
      </w:pPr>
      <w:r w:rsidRPr="003D4593">
        <w:rPr>
          <w:rFonts w:ascii="Georgia" w:eastAsiaTheme="minorEastAsia" w:hAnsi="Georgia" w:cstheme="minorBidi"/>
          <w:sz w:val="20"/>
        </w:rPr>
        <w:t>The benefits of SVA’s National Conference to our chapter and campus</w:t>
      </w:r>
      <w:r>
        <w:rPr>
          <w:rFonts w:ascii="Georgia" w:eastAsiaTheme="minorEastAsia" w:hAnsi="Georgia" w:cstheme="minorBidi"/>
          <w:sz w:val="20"/>
        </w:rPr>
        <w:t xml:space="preserve"> community</w:t>
      </w:r>
      <w:r w:rsidRPr="003D4593">
        <w:rPr>
          <w:rFonts w:ascii="Georgia" w:eastAsiaTheme="minorEastAsia" w:hAnsi="Georgia" w:cstheme="minorBidi"/>
          <w:sz w:val="20"/>
        </w:rPr>
        <w:t xml:space="preserve"> include:</w:t>
      </w:r>
    </w:p>
    <w:p w14:paraId="759F680E" w14:textId="41122147" w:rsidR="00222E4B" w:rsidRPr="00D70522" w:rsidRDefault="1E32A858"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 xml:space="preserve">More than 100 sessions, many of which address challenges student veterans face on our </w:t>
      </w:r>
      <w:proofErr w:type="gramStart"/>
      <w:r w:rsidRPr="00D70522">
        <w:rPr>
          <w:rFonts w:ascii="Georgia" w:eastAsiaTheme="minorEastAsia" w:hAnsi="Georgia" w:cstheme="minorBidi"/>
          <w:sz w:val="20"/>
        </w:rPr>
        <w:t>campus</w:t>
      </w:r>
      <w:proofErr w:type="gramEnd"/>
      <w:r w:rsidRPr="00D70522">
        <w:rPr>
          <w:rFonts w:ascii="Georgia" w:eastAsiaTheme="minorEastAsia" w:hAnsi="Georgia" w:cstheme="minorBidi"/>
          <w:sz w:val="20"/>
        </w:rPr>
        <w:t xml:space="preserve">  </w:t>
      </w:r>
    </w:p>
    <w:p w14:paraId="5F3D900D" w14:textId="5B945FF4" w:rsidR="00222E4B" w:rsidRPr="00D70522" w:rsidRDefault="1E32A858"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 xml:space="preserve">A network of peers, with whom </w:t>
      </w:r>
      <w:r w:rsidR="003D4593">
        <w:rPr>
          <w:rFonts w:ascii="Georgia" w:eastAsiaTheme="minorEastAsia" w:hAnsi="Georgia" w:cstheme="minorBidi"/>
          <w:sz w:val="20"/>
        </w:rPr>
        <w:t>we</w:t>
      </w:r>
      <w:r w:rsidRPr="00D70522">
        <w:rPr>
          <w:rFonts w:ascii="Georgia" w:eastAsiaTheme="minorEastAsia" w:hAnsi="Georgia" w:cstheme="minorBidi"/>
          <w:sz w:val="20"/>
        </w:rPr>
        <w:t xml:space="preserve"> can discuss challenges, strategies, and </w:t>
      </w:r>
      <w:proofErr w:type="gramStart"/>
      <w:r w:rsidRPr="00D70522">
        <w:rPr>
          <w:rFonts w:ascii="Georgia" w:eastAsiaTheme="minorEastAsia" w:hAnsi="Georgia" w:cstheme="minorBidi"/>
          <w:sz w:val="20"/>
        </w:rPr>
        <w:t>ideas</w:t>
      </w:r>
      <w:proofErr w:type="gramEnd"/>
    </w:p>
    <w:p w14:paraId="0F22321E" w14:textId="3AF0A854" w:rsidR="00222E4B" w:rsidRPr="00D70522" w:rsidRDefault="1E32A858"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Roundtable Discussions</w:t>
      </w:r>
      <w:r w:rsidR="003D4593">
        <w:rPr>
          <w:rFonts w:ascii="Georgia" w:eastAsiaTheme="minorEastAsia" w:hAnsi="Georgia" w:cstheme="minorBidi"/>
          <w:sz w:val="20"/>
        </w:rPr>
        <w:t xml:space="preserve"> </w:t>
      </w:r>
      <w:r w:rsidRPr="00D70522">
        <w:rPr>
          <w:rFonts w:ascii="Georgia" w:eastAsiaTheme="minorEastAsia" w:hAnsi="Georgia" w:cstheme="minorBidi"/>
          <w:sz w:val="20"/>
        </w:rPr>
        <w:t xml:space="preserve">where </w:t>
      </w:r>
      <w:r w:rsidR="003D4593">
        <w:rPr>
          <w:rFonts w:ascii="Georgia" w:eastAsiaTheme="minorEastAsia" w:hAnsi="Georgia" w:cstheme="minorBidi"/>
          <w:sz w:val="20"/>
        </w:rPr>
        <w:t>we</w:t>
      </w:r>
      <w:r w:rsidRPr="00D70522">
        <w:rPr>
          <w:rFonts w:ascii="Georgia" w:eastAsiaTheme="minorEastAsia" w:hAnsi="Georgia" w:cstheme="minorBidi"/>
          <w:sz w:val="20"/>
        </w:rPr>
        <w:t xml:space="preserve"> can meet with stakeholders and </w:t>
      </w:r>
      <w:proofErr w:type="gramStart"/>
      <w:r w:rsidRPr="00D70522">
        <w:rPr>
          <w:rFonts w:ascii="Georgia" w:eastAsiaTheme="minorEastAsia" w:hAnsi="Georgia" w:cstheme="minorBidi"/>
          <w:sz w:val="20"/>
        </w:rPr>
        <w:t>policymakers</w:t>
      </w:r>
      <w:proofErr w:type="gramEnd"/>
    </w:p>
    <w:p w14:paraId="147D3B92" w14:textId="3DEA015F" w:rsidR="00222E4B" w:rsidRPr="00D70522" w:rsidRDefault="1E32A858"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 xml:space="preserve">Higher education, corporate, government, and nonprofit organizations, who can not only provide products and services to help our campus function more effectively, but also provide career connections that we can bring back to students on </w:t>
      </w:r>
      <w:r w:rsidR="003D4593">
        <w:rPr>
          <w:rFonts w:ascii="Georgia" w:eastAsiaTheme="minorEastAsia" w:hAnsi="Georgia" w:cstheme="minorBidi"/>
          <w:sz w:val="20"/>
        </w:rPr>
        <w:t xml:space="preserve">our </w:t>
      </w:r>
      <w:proofErr w:type="gramStart"/>
      <w:r w:rsidRPr="00D70522">
        <w:rPr>
          <w:rFonts w:ascii="Georgia" w:eastAsiaTheme="minorEastAsia" w:hAnsi="Georgia" w:cstheme="minorBidi"/>
          <w:sz w:val="20"/>
        </w:rPr>
        <w:t>campus</w:t>
      </w:r>
      <w:proofErr w:type="gramEnd"/>
    </w:p>
    <w:p w14:paraId="4A3FCE00" w14:textId="4D7A07E2" w:rsidR="00222E4B" w:rsidRPr="00D70522" w:rsidRDefault="1E32A858" w:rsidP="5624DE02">
      <w:pPr>
        <w:pStyle w:val="ListParagraph"/>
        <w:numPr>
          <w:ilvl w:val="0"/>
          <w:numId w:val="1"/>
        </w:numPr>
        <w:tabs>
          <w:tab w:val="left" w:pos="0"/>
          <w:tab w:val="left" w:pos="720"/>
        </w:tabs>
        <w:rPr>
          <w:rFonts w:ascii="Georgia" w:eastAsiaTheme="minorEastAsia" w:hAnsi="Georgia" w:cstheme="minorBidi"/>
          <w:sz w:val="20"/>
        </w:rPr>
      </w:pPr>
      <w:r w:rsidRPr="7E266187">
        <w:rPr>
          <w:rFonts w:ascii="Georgia" w:eastAsiaTheme="minorEastAsia" w:hAnsi="Georgia" w:cstheme="minorBidi"/>
          <w:sz w:val="20"/>
        </w:rPr>
        <w:t>Critical and salient information on the intersection of veterans and higher education topics, which</w:t>
      </w:r>
      <w:r w:rsidR="003D4593" w:rsidRPr="7E266187">
        <w:rPr>
          <w:rFonts w:ascii="Georgia" w:eastAsiaTheme="minorEastAsia" w:hAnsi="Georgia" w:cstheme="minorBidi"/>
          <w:sz w:val="20"/>
        </w:rPr>
        <w:t xml:space="preserve"> we</w:t>
      </w:r>
      <w:r w:rsidRPr="7E266187">
        <w:rPr>
          <w:rFonts w:ascii="Georgia" w:eastAsiaTheme="minorEastAsia" w:hAnsi="Georgia" w:cstheme="minorBidi"/>
          <w:sz w:val="20"/>
        </w:rPr>
        <w:t xml:space="preserve"> can bring back to better inform our student veteran organization and </w:t>
      </w:r>
      <w:proofErr w:type="gramStart"/>
      <w:r w:rsidR="003D4593" w:rsidRPr="7E266187">
        <w:rPr>
          <w:rFonts w:ascii="Georgia" w:eastAsiaTheme="minorEastAsia" w:hAnsi="Georgia" w:cstheme="minorBidi"/>
          <w:sz w:val="20"/>
        </w:rPr>
        <w:t>campus</w:t>
      </w:r>
      <w:proofErr w:type="gramEnd"/>
    </w:p>
    <w:p w14:paraId="701A8858" w14:textId="1E66BEFD" w:rsidR="06D36EF9" w:rsidRDefault="06D36EF9" w:rsidP="7E266187">
      <w:pPr>
        <w:spacing w:line="240" w:lineRule="auto"/>
        <w:rPr>
          <w:rFonts w:ascii="Georgia" w:eastAsiaTheme="minorEastAsia" w:hAnsi="Georgia" w:cstheme="minorBidi"/>
          <w:sz w:val="20"/>
        </w:rPr>
      </w:pPr>
      <w:r w:rsidRPr="7E266187">
        <w:rPr>
          <w:rFonts w:ascii="Georgia" w:eastAsiaTheme="minorEastAsia" w:hAnsi="Georgia" w:cstheme="minorBidi"/>
          <w:sz w:val="20"/>
        </w:rPr>
        <w:t xml:space="preserve">In addition, the SVA National Conference serves as a three-day </w:t>
      </w:r>
      <w:r w:rsidR="1B3801BA" w:rsidRPr="7E266187">
        <w:rPr>
          <w:rFonts w:ascii="Georgia" w:eastAsiaTheme="minorEastAsia" w:hAnsi="Georgia" w:cstheme="minorBidi"/>
          <w:sz w:val="20"/>
        </w:rPr>
        <w:t>professional</w:t>
      </w:r>
      <w:r w:rsidRPr="7E266187">
        <w:rPr>
          <w:rFonts w:ascii="Georgia" w:eastAsiaTheme="minorEastAsia" w:hAnsi="Georgia" w:cstheme="minorBidi"/>
          <w:sz w:val="20"/>
        </w:rPr>
        <w:t xml:space="preserve"> development conference, with over 100 corporate, government, and nonprofit partners looking to hire student veterans and SVA chapter members. </w:t>
      </w:r>
      <w:r w:rsidR="211A65FC" w:rsidRPr="7E266187">
        <w:rPr>
          <w:rFonts w:ascii="Georgia" w:eastAsiaTheme="minorEastAsia" w:hAnsi="Georgia" w:cstheme="minorBidi"/>
          <w:sz w:val="20"/>
        </w:rPr>
        <w:t>With resume preparation, interview preparation, and mentor coaching workshops available to attendees, many who visit the “SVA Campus” walk away from the conference with a career lined up before graduation. The b</w:t>
      </w:r>
      <w:r w:rsidR="710D18C1" w:rsidRPr="7E266187">
        <w:rPr>
          <w:rFonts w:ascii="Georgia" w:eastAsiaTheme="minorEastAsia" w:hAnsi="Georgia" w:cstheme="minorBidi"/>
          <w:sz w:val="20"/>
        </w:rPr>
        <w:t>enefits of attendance are immense both for individuals and for student organizations that support student veterans.</w:t>
      </w:r>
    </w:p>
    <w:p w14:paraId="730C2154" w14:textId="2B4A732F" w:rsidR="003D4593" w:rsidRDefault="003D4593" w:rsidP="454AAE05">
      <w:pPr>
        <w:spacing w:line="240" w:lineRule="auto"/>
        <w:rPr>
          <w:rFonts w:ascii="Georgia" w:hAnsi="Georgia"/>
          <w:sz w:val="20"/>
        </w:rPr>
        <w:sectPr w:rsidR="003D4593" w:rsidSect="003D4593">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288" w:gutter="0"/>
          <w:cols w:space="360"/>
          <w:titlePg/>
          <w:docGrid w:linePitch="360"/>
        </w:sectPr>
      </w:pPr>
      <w:r w:rsidRPr="7E266187">
        <w:rPr>
          <w:rFonts w:ascii="Georgia" w:eastAsiaTheme="minorEastAsia" w:hAnsi="Georgia" w:cstheme="minorBidi"/>
          <w:sz w:val="20"/>
        </w:rPr>
        <w:t xml:space="preserve">We would like to ask for </w:t>
      </w:r>
      <w:r w:rsidR="15C18AEC" w:rsidRPr="7E266187">
        <w:rPr>
          <w:rFonts w:ascii="Georgia" w:eastAsiaTheme="minorEastAsia" w:hAnsi="Georgia" w:cstheme="minorBidi"/>
          <w:sz w:val="20"/>
        </w:rPr>
        <w:t>some</w:t>
      </w:r>
      <w:r w:rsidRPr="7E266187">
        <w:rPr>
          <w:rFonts w:ascii="Georgia" w:eastAsiaTheme="minorEastAsia" w:hAnsi="Georgia" w:cstheme="minorBidi"/>
          <w:sz w:val="20"/>
        </w:rPr>
        <w:t xml:space="preserve"> support to send [</w:t>
      </w:r>
      <w:r w:rsidRPr="7E266187">
        <w:rPr>
          <w:rFonts w:ascii="Georgia" w:eastAsiaTheme="minorEastAsia" w:hAnsi="Georgia" w:cstheme="minorBidi"/>
          <w:sz w:val="20"/>
          <w:highlight w:val="yellow"/>
        </w:rPr>
        <w:t>#</w:t>
      </w:r>
      <w:r w:rsidRPr="7E266187">
        <w:rPr>
          <w:rFonts w:ascii="Georgia" w:eastAsiaTheme="minorEastAsia" w:hAnsi="Georgia" w:cstheme="minorBidi"/>
          <w:sz w:val="20"/>
        </w:rPr>
        <w:t xml:space="preserve">] chapter members to </w:t>
      </w:r>
      <w:r w:rsidR="180BD315" w:rsidRPr="7E266187">
        <w:rPr>
          <w:rFonts w:ascii="Georgia" w:eastAsiaTheme="minorEastAsia" w:hAnsi="Georgia" w:cstheme="minorBidi"/>
          <w:sz w:val="20"/>
        </w:rPr>
        <w:t xml:space="preserve">SVA’s </w:t>
      </w:r>
      <w:proofErr w:type="spellStart"/>
      <w:r w:rsidRPr="7E266187">
        <w:rPr>
          <w:rFonts w:ascii="Georgia" w:eastAsiaTheme="minorEastAsia" w:hAnsi="Georgia" w:cstheme="minorBidi"/>
          <w:sz w:val="20"/>
        </w:rPr>
        <w:t>NatCon</w:t>
      </w:r>
      <w:proofErr w:type="spellEnd"/>
      <w:r w:rsidRPr="7E266187">
        <w:rPr>
          <w:rFonts w:ascii="Georgia" w:eastAsiaTheme="minorEastAsia" w:hAnsi="Georgia" w:cstheme="minorBidi"/>
          <w:sz w:val="20"/>
        </w:rPr>
        <w:t>. Costs include:</w:t>
      </w:r>
    </w:p>
    <w:p w14:paraId="6926A68F" w14:textId="08AD1505" w:rsidR="00222E4B" w:rsidRPr="00D70522" w:rsidRDefault="516A3B3B"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Airfare: $[</w:t>
      </w:r>
      <w:r w:rsidRPr="00D70522">
        <w:rPr>
          <w:rFonts w:ascii="Georgia" w:eastAsiaTheme="minorEastAsia" w:hAnsi="Georgia" w:cstheme="minorBidi"/>
          <w:sz w:val="20"/>
          <w:highlight w:val="yellow"/>
        </w:rPr>
        <w:t>xxx</w:t>
      </w:r>
      <w:r w:rsidRPr="00D70522">
        <w:rPr>
          <w:rFonts w:ascii="Georgia" w:eastAsiaTheme="minorEastAsia" w:hAnsi="Georgia" w:cstheme="minorBidi"/>
          <w:sz w:val="20"/>
        </w:rPr>
        <w:t xml:space="preserve">] </w:t>
      </w:r>
    </w:p>
    <w:p w14:paraId="3BE0F82F" w14:textId="65E0750C" w:rsidR="00222E4B" w:rsidRPr="00D70522" w:rsidRDefault="516A3B3B"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Transportation (taxis, shuttles): $[</w:t>
      </w:r>
      <w:r w:rsidRPr="00D70522">
        <w:rPr>
          <w:rFonts w:ascii="Georgia" w:eastAsiaTheme="minorEastAsia" w:hAnsi="Georgia" w:cstheme="minorBidi"/>
          <w:sz w:val="20"/>
          <w:highlight w:val="yellow"/>
        </w:rPr>
        <w:t>xxx</w:t>
      </w:r>
      <w:r w:rsidRPr="00D70522">
        <w:rPr>
          <w:rFonts w:ascii="Georgia" w:eastAsiaTheme="minorEastAsia" w:hAnsi="Georgia" w:cstheme="minorBidi"/>
          <w:sz w:val="20"/>
        </w:rPr>
        <w:t xml:space="preserve">]  </w:t>
      </w:r>
    </w:p>
    <w:p w14:paraId="3F89903E" w14:textId="0D7A826D" w:rsidR="00222E4B" w:rsidRPr="00D70522" w:rsidRDefault="516A3B3B"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Hotel: $[</w:t>
      </w:r>
      <w:r w:rsidRPr="00D70522">
        <w:rPr>
          <w:rFonts w:ascii="Georgia" w:eastAsiaTheme="minorEastAsia" w:hAnsi="Georgia" w:cstheme="minorBidi"/>
          <w:sz w:val="20"/>
          <w:highlight w:val="yellow"/>
        </w:rPr>
        <w:t>xxx</w:t>
      </w:r>
      <w:r w:rsidRPr="00D70522">
        <w:rPr>
          <w:rFonts w:ascii="Georgia" w:eastAsiaTheme="minorEastAsia" w:hAnsi="Georgia" w:cstheme="minorBidi"/>
          <w:sz w:val="20"/>
        </w:rPr>
        <w:t xml:space="preserve">]  </w:t>
      </w:r>
    </w:p>
    <w:p w14:paraId="551478A3" w14:textId="06E46A8D" w:rsidR="00222E4B" w:rsidRPr="00D70522" w:rsidRDefault="516A3B3B" w:rsidP="7E266187">
      <w:pPr>
        <w:pStyle w:val="ListParagraph"/>
        <w:numPr>
          <w:ilvl w:val="0"/>
          <w:numId w:val="1"/>
        </w:numPr>
        <w:tabs>
          <w:tab w:val="left" w:pos="720"/>
        </w:tabs>
        <w:rPr>
          <w:rFonts w:ascii="Georgia" w:eastAsiaTheme="minorEastAsia" w:hAnsi="Georgia" w:cstheme="minorBidi"/>
          <w:sz w:val="20"/>
        </w:rPr>
      </w:pPr>
      <w:r w:rsidRPr="7E266187">
        <w:rPr>
          <w:rFonts w:ascii="Georgia" w:eastAsiaTheme="minorEastAsia" w:hAnsi="Georgia" w:cstheme="minorBidi"/>
          <w:sz w:val="20"/>
        </w:rPr>
        <w:t>Meals</w:t>
      </w:r>
      <w:r w:rsidR="04104918" w:rsidRPr="7E266187">
        <w:rPr>
          <w:rFonts w:ascii="Georgia" w:eastAsiaTheme="minorEastAsia" w:hAnsi="Georgia" w:cstheme="minorBidi"/>
          <w:sz w:val="20"/>
        </w:rPr>
        <w:t xml:space="preserve"> (meals are included during the conference)</w:t>
      </w:r>
      <w:r w:rsidRPr="7E266187">
        <w:rPr>
          <w:rFonts w:ascii="Georgia" w:eastAsiaTheme="minorEastAsia" w:hAnsi="Georgia" w:cstheme="minorBidi"/>
          <w:sz w:val="20"/>
        </w:rPr>
        <w:t>: $[</w:t>
      </w:r>
      <w:r w:rsidRPr="7E266187">
        <w:rPr>
          <w:rFonts w:ascii="Georgia" w:eastAsiaTheme="minorEastAsia" w:hAnsi="Georgia" w:cstheme="minorBidi"/>
          <w:sz w:val="20"/>
          <w:highlight w:val="yellow"/>
        </w:rPr>
        <w:t>xxx</w:t>
      </w:r>
      <w:r w:rsidRPr="7E266187">
        <w:rPr>
          <w:rFonts w:ascii="Georgia" w:eastAsiaTheme="minorEastAsia" w:hAnsi="Georgia" w:cstheme="minorBidi"/>
          <w:sz w:val="20"/>
        </w:rPr>
        <w:t xml:space="preserve">]  </w:t>
      </w:r>
    </w:p>
    <w:p w14:paraId="7AF2A32D" w14:textId="68A6220B" w:rsidR="00222E4B" w:rsidRPr="00D70522" w:rsidRDefault="516A3B3B" w:rsidP="5624DE02">
      <w:pPr>
        <w:pStyle w:val="ListParagraph"/>
        <w:numPr>
          <w:ilvl w:val="0"/>
          <w:numId w:val="1"/>
        </w:numPr>
        <w:tabs>
          <w:tab w:val="left" w:pos="0"/>
          <w:tab w:val="left" w:pos="720"/>
        </w:tabs>
        <w:rPr>
          <w:rFonts w:ascii="Georgia" w:eastAsiaTheme="minorEastAsia" w:hAnsi="Georgia" w:cstheme="minorBidi"/>
          <w:sz w:val="20"/>
        </w:rPr>
      </w:pPr>
      <w:r w:rsidRPr="00D70522">
        <w:rPr>
          <w:rFonts w:ascii="Georgia" w:eastAsiaTheme="minorEastAsia" w:hAnsi="Georgia" w:cstheme="minorBidi"/>
          <w:sz w:val="20"/>
        </w:rPr>
        <w:t>Conference fee: $[</w:t>
      </w:r>
      <w:r w:rsidRPr="00D70522">
        <w:rPr>
          <w:rFonts w:ascii="Georgia" w:eastAsiaTheme="minorEastAsia" w:hAnsi="Georgia" w:cstheme="minorBidi"/>
          <w:sz w:val="20"/>
          <w:highlight w:val="yellow"/>
        </w:rPr>
        <w:t>xxx</w:t>
      </w:r>
      <w:r w:rsidRPr="00D70522">
        <w:rPr>
          <w:rFonts w:ascii="Georgia" w:eastAsiaTheme="minorEastAsia" w:hAnsi="Georgia" w:cstheme="minorBidi"/>
          <w:sz w:val="20"/>
        </w:rPr>
        <w:t>]</w:t>
      </w:r>
    </w:p>
    <w:p w14:paraId="241CD3BD" w14:textId="77777777" w:rsidR="003D4593" w:rsidRDefault="003D4593" w:rsidP="5624DE02">
      <w:pPr>
        <w:spacing w:line="240" w:lineRule="auto"/>
        <w:rPr>
          <w:rFonts w:ascii="Georgia" w:eastAsiaTheme="minorEastAsia" w:hAnsi="Georgia" w:cstheme="minorBidi"/>
          <w:b/>
          <w:bCs/>
          <w:sz w:val="20"/>
        </w:rPr>
        <w:sectPr w:rsidR="003D4593" w:rsidSect="003D4593">
          <w:type w:val="continuous"/>
          <w:pgSz w:w="12240" w:h="15840" w:code="1"/>
          <w:pgMar w:top="1037" w:right="1440" w:bottom="1440" w:left="1440" w:header="576" w:footer="902" w:gutter="0"/>
          <w:cols w:num="2" w:space="360"/>
          <w:titlePg/>
          <w:docGrid w:linePitch="360"/>
        </w:sectPr>
      </w:pPr>
    </w:p>
    <w:p w14:paraId="402F7E19" w14:textId="493A5FEB" w:rsidR="00222E4B" w:rsidRDefault="003D4593" w:rsidP="454AAE05">
      <w:pPr>
        <w:spacing w:line="240" w:lineRule="auto"/>
        <w:rPr>
          <w:rFonts w:ascii="Georgia" w:eastAsiaTheme="minorEastAsia" w:hAnsi="Georgia" w:cstheme="minorBidi"/>
          <w:sz w:val="20"/>
        </w:rPr>
      </w:pPr>
      <w:r w:rsidRPr="48E1D30D">
        <w:rPr>
          <w:rFonts w:ascii="Georgia" w:eastAsiaTheme="minorEastAsia" w:hAnsi="Georgia" w:cstheme="minorBidi"/>
          <w:sz w:val="20"/>
        </w:rPr>
        <w:t>With your support, we can make a positive, lasting impact on student veterans, military connected students, and the wider community at [</w:t>
      </w:r>
      <w:r w:rsidRPr="48E1D30D">
        <w:rPr>
          <w:rFonts w:ascii="Georgia" w:eastAsiaTheme="minorEastAsia" w:hAnsi="Georgia" w:cstheme="minorBidi"/>
          <w:sz w:val="20"/>
          <w:highlight w:val="yellow"/>
        </w:rPr>
        <w:t>Name of School</w:t>
      </w:r>
      <w:r w:rsidRPr="48E1D30D">
        <w:rPr>
          <w:rFonts w:ascii="Georgia" w:eastAsiaTheme="minorEastAsia" w:hAnsi="Georgia" w:cstheme="minorBidi"/>
          <w:sz w:val="20"/>
        </w:rPr>
        <w:t xml:space="preserve">]. </w:t>
      </w:r>
      <w:r w:rsidR="2699D848" w:rsidRPr="48E1D30D">
        <w:rPr>
          <w:rFonts w:ascii="Georgia" w:eastAsia="Georgia" w:hAnsi="Georgia" w:cs="Georgia"/>
          <w:sz w:val="19"/>
          <w:szCs w:val="19"/>
        </w:rPr>
        <w:t xml:space="preserve">Thank you so much for your time and consideration. We would greatly appreciate any support you could offer to help us reach our goal of attending </w:t>
      </w:r>
      <w:r w:rsidR="2699D848" w:rsidRPr="48E1D30D">
        <w:rPr>
          <w:rFonts w:ascii="Georgia" w:eastAsia="Georgia" w:hAnsi="Georgia" w:cs="Georgia"/>
          <w:sz w:val="19"/>
          <w:szCs w:val="19"/>
        </w:rPr>
        <w:lastRenderedPageBreak/>
        <w:t>and hopefully partnership</w:t>
      </w:r>
      <w:r w:rsidR="3AFD39A8" w:rsidRPr="48E1D30D">
        <w:rPr>
          <w:rFonts w:ascii="Georgia" w:eastAsia="Georgia" w:hAnsi="Georgia" w:cs="Georgia"/>
          <w:sz w:val="19"/>
          <w:szCs w:val="19"/>
        </w:rPr>
        <w:t xml:space="preserve"> with us</w:t>
      </w:r>
      <w:r w:rsidR="2699D848" w:rsidRPr="48E1D30D">
        <w:rPr>
          <w:rFonts w:ascii="Georgia" w:eastAsia="Georgia" w:hAnsi="Georgia" w:cs="Georgia"/>
          <w:sz w:val="19"/>
          <w:szCs w:val="19"/>
        </w:rPr>
        <w:t xml:space="preserve"> to fundraise the rest and future endeavors.</w:t>
      </w:r>
      <w:r w:rsidR="2699D848" w:rsidRPr="48E1D30D">
        <w:rPr>
          <w:rFonts w:ascii="Georgia" w:eastAsiaTheme="minorEastAsia" w:hAnsi="Georgia" w:cstheme="minorBidi"/>
          <w:sz w:val="20"/>
        </w:rPr>
        <w:t xml:space="preserve"> </w:t>
      </w:r>
      <w:r w:rsidRPr="48E1D30D">
        <w:rPr>
          <w:rFonts w:ascii="Georgia" w:eastAsiaTheme="minorEastAsia" w:hAnsi="Georgia" w:cstheme="minorBidi"/>
          <w:sz w:val="20"/>
        </w:rPr>
        <w:t xml:space="preserve">Please do not hesitate to contact me if </w:t>
      </w:r>
      <w:r w:rsidR="005A2B01" w:rsidRPr="48E1D30D">
        <w:rPr>
          <w:rFonts w:ascii="Georgia" w:eastAsiaTheme="minorEastAsia" w:hAnsi="Georgia" w:cstheme="minorBidi"/>
          <w:sz w:val="20"/>
        </w:rPr>
        <w:t>I can answer any additional questions about this request.</w:t>
      </w:r>
      <w:r w:rsidR="005435F4" w:rsidRPr="48E1D30D">
        <w:rPr>
          <w:rFonts w:ascii="Georgia" w:eastAsiaTheme="minorEastAsia" w:hAnsi="Georgia" w:cstheme="minorBidi"/>
          <w:sz w:val="20"/>
        </w:rPr>
        <w:t xml:space="preserve"> </w:t>
      </w:r>
    </w:p>
    <w:p w14:paraId="2FCEA1BE" w14:textId="77777777" w:rsidR="003D4593" w:rsidRPr="00D70522" w:rsidRDefault="003D4593" w:rsidP="5624DE02">
      <w:pPr>
        <w:spacing w:line="240" w:lineRule="auto"/>
        <w:rPr>
          <w:rFonts w:ascii="Georgia" w:eastAsiaTheme="minorEastAsia" w:hAnsi="Georgia" w:cstheme="minorBidi"/>
          <w:sz w:val="20"/>
        </w:rPr>
      </w:pPr>
    </w:p>
    <w:p w14:paraId="35CC7154" w14:textId="54227CDF" w:rsidR="00222E4B" w:rsidRDefault="003D4593" w:rsidP="5624DE02">
      <w:pPr>
        <w:spacing w:line="240" w:lineRule="auto"/>
        <w:rPr>
          <w:rFonts w:ascii="Georgia" w:eastAsiaTheme="minorEastAsia" w:hAnsi="Georgia" w:cstheme="minorBidi"/>
          <w:sz w:val="20"/>
          <w:lang w:eastAsia="en-US" w:bidi="ar-SA"/>
        </w:rPr>
      </w:pPr>
      <w:r>
        <w:rPr>
          <w:rFonts w:ascii="Georgia" w:eastAsiaTheme="minorEastAsia" w:hAnsi="Georgia" w:cstheme="minorBidi"/>
          <w:sz w:val="20"/>
          <w:lang w:eastAsia="en-US" w:bidi="ar-SA"/>
        </w:rPr>
        <w:t>Respectfully,</w:t>
      </w:r>
    </w:p>
    <w:p w14:paraId="285FD591" w14:textId="2CFF8ABF" w:rsidR="003D4593" w:rsidRPr="00D70522" w:rsidRDefault="003D4593" w:rsidP="5624DE02">
      <w:pPr>
        <w:spacing w:line="240" w:lineRule="auto"/>
        <w:rPr>
          <w:rFonts w:ascii="Georgia" w:eastAsiaTheme="minorEastAsia" w:hAnsi="Georgia" w:cstheme="minorBidi"/>
          <w:sz w:val="20"/>
          <w:lang w:eastAsia="en-US" w:bidi="ar-SA"/>
        </w:rPr>
      </w:pPr>
      <w:r>
        <w:rPr>
          <w:rFonts w:ascii="Georgia" w:eastAsiaTheme="minorEastAsia" w:hAnsi="Georgia" w:cstheme="minorBidi"/>
          <w:sz w:val="20"/>
          <w:lang w:eastAsia="en-US" w:bidi="ar-SA"/>
        </w:rPr>
        <w:t>[</w:t>
      </w:r>
      <w:r w:rsidRPr="003D4593">
        <w:rPr>
          <w:rFonts w:ascii="Georgia" w:eastAsiaTheme="minorEastAsia" w:hAnsi="Georgia" w:cstheme="minorBidi"/>
          <w:sz w:val="20"/>
          <w:highlight w:val="yellow"/>
          <w:lang w:eastAsia="en-US" w:bidi="ar-SA"/>
        </w:rPr>
        <w:t>Your Name &amp; Contact Information</w:t>
      </w:r>
      <w:r>
        <w:rPr>
          <w:rFonts w:ascii="Georgia" w:eastAsiaTheme="minorEastAsia" w:hAnsi="Georgia" w:cstheme="minorBidi"/>
          <w:sz w:val="20"/>
          <w:lang w:eastAsia="en-US" w:bidi="ar-SA"/>
        </w:rPr>
        <w:t>]</w:t>
      </w:r>
    </w:p>
    <w:sectPr w:rsidR="003D4593" w:rsidRPr="00D70522" w:rsidSect="003D4593">
      <w:type w:val="continuous"/>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24B4" w14:textId="77777777" w:rsidR="00592E1B" w:rsidRDefault="00592E1B">
      <w:pPr>
        <w:spacing w:after="0" w:line="240" w:lineRule="auto"/>
      </w:pPr>
      <w:r>
        <w:separator/>
      </w:r>
    </w:p>
  </w:endnote>
  <w:endnote w:type="continuationSeparator" w:id="0">
    <w:p w14:paraId="7F49339A" w14:textId="77777777" w:rsidR="00592E1B" w:rsidRDefault="0059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GSoeiPresenceEB">
    <w:altName w:val="MS Mincho"/>
    <w:charset w:val="80"/>
    <w:family w:val="roman"/>
    <w:pitch w:val="fixed"/>
    <w:sig w:usb0="00000000" w:usb1="28C76CF8" w:usb2="00000010" w:usb3="00000000" w:csb0="0002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1A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5F5" w14:textId="7DBF800D" w:rsidR="00815B60" w:rsidRDefault="00815B60">
    <w:pPr>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2D4D3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"/>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69D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"/>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AB4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"/>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ECB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CAE7" w14:textId="10BD9DED" w:rsidR="00815B60" w:rsidRDefault="00815B60">
    <w:pPr>
      <w:pStyle w:val="Footer"/>
    </w:pPr>
    <w:bookmarkStart w:id="3" w:name="_Hlk51065941"/>
    <w:bookmarkStart w:id="4" w:name="_Hlk51065942"/>
  </w:p>
  <w:bookmarkEnd w:id="3"/>
  <w:bookmarkEnd w:id="4"/>
  <w:p w14:paraId="3923CD78" w14:textId="517F2AA0" w:rsidR="00815B60" w:rsidRDefault="003D4593">
    <w:pPr>
      <w:pStyle w:val="Footer"/>
    </w:pPr>
    <w:r w:rsidRPr="00CC7B1B">
      <w:rPr>
        <w:noProof/>
      </w:rPr>
      <mc:AlternateContent>
        <mc:Choice Requires="wps">
          <w:drawing>
            <wp:anchor distT="0" distB="0" distL="114300" distR="114300" simplePos="0" relativeHeight="251696128" behindDoc="0" locked="0" layoutInCell="1" allowOverlap="1" wp14:anchorId="10B67461" wp14:editId="0DFBD302">
              <wp:simplePos x="0" y="0"/>
              <wp:positionH relativeFrom="column">
                <wp:posOffset>4408805</wp:posOffset>
              </wp:positionH>
              <wp:positionV relativeFrom="paragraph">
                <wp:posOffset>38735</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http://schemas.openxmlformats.org/drawingml/2006/main">
          <w:pict>
            <v:rect id="Rectangle 7" style="position:absolute;margin-left:347.15pt;margin-top:3.05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78D3B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"/>
          </w:pict>
        </mc:Fallback>
      </mc:AlternateContent>
    </w:r>
    <w:r w:rsidRPr="00CC7B1B">
      <w:rPr>
        <w:noProof/>
      </w:rPr>
      <mc:AlternateContent>
        <mc:Choice Requires="wps">
          <w:drawing>
            <wp:anchor distT="0" distB="0" distL="114300" distR="114300" simplePos="0" relativeHeight="251693056" behindDoc="0" locked="0" layoutInCell="1" allowOverlap="1" wp14:anchorId="1C8F4671" wp14:editId="0EF2A6F6">
              <wp:simplePos x="0" y="0"/>
              <wp:positionH relativeFrom="column">
                <wp:posOffset>-914400</wp:posOffset>
              </wp:positionH>
              <wp:positionV relativeFrom="paragraph">
                <wp:posOffset>38735</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http://schemas.openxmlformats.org/drawingml/2006/main">
          <w:pict>
            <v:rect id="Rectangle 4" style="position:absolute;margin-left:-1in;margin-top:3.05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5467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"/>
          </w:pict>
        </mc:Fallback>
      </mc:AlternateContent>
    </w:r>
    <w:r w:rsidRPr="00CC7B1B">
      <w:rPr>
        <w:noProof/>
      </w:rPr>
      <mc:AlternateContent>
        <mc:Choice Requires="wps">
          <w:drawing>
            <wp:anchor distT="0" distB="0" distL="114300" distR="114300" simplePos="0" relativeHeight="251694080" behindDoc="0" locked="0" layoutInCell="1" allowOverlap="1" wp14:anchorId="49676DD8" wp14:editId="702D2508">
              <wp:simplePos x="0" y="0"/>
              <wp:positionH relativeFrom="column">
                <wp:posOffset>-410845</wp:posOffset>
              </wp:positionH>
              <wp:positionV relativeFrom="paragraph">
                <wp:posOffset>38735</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http://schemas.openxmlformats.org/drawingml/2006/main">
          <w:pict>
            <v:rect id="Rectangle 5" style="position:absolute;margin-left:-32.35pt;margin-top:3.05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11DD5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"/>
          </w:pict>
        </mc:Fallback>
      </mc:AlternateContent>
    </w:r>
    <w:r w:rsidRPr="00CC7B1B">
      <w:rPr>
        <w:noProof/>
      </w:rPr>
      <mc:AlternateContent>
        <mc:Choice Requires="wps">
          <w:drawing>
            <wp:anchor distT="0" distB="0" distL="114300" distR="114300" simplePos="0" relativeHeight="251695104" behindDoc="0" locked="0" layoutInCell="1" allowOverlap="1" wp14:anchorId="7F6A0D8D" wp14:editId="160EF1C2">
              <wp:simplePos x="0" y="0"/>
              <wp:positionH relativeFrom="column">
                <wp:posOffset>1894205</wp:posOffset>
              </wp:positionH>
              <wp:positionV relativeFrom="paragraph">
                <wp:posOffset>39050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http://schemas.openxmlformats.org/drawingml/2006/main">
          <w:pict>
            <v:rect id="Rectangle 6" style="position:absolute;margin-left:149.15pt;margin-top:3.05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48B3F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4BAA" w14:textId="77777777" w:rsidR="00592E1B" w:rsidRDefault="00592E1B">
      <w:pPr>
        <w:spacing w:after="0" w:line="240" w:lineRule="auto"/>
      </w:pPr>
      <w:r>
        <w:separator/>
      </w:r>
    </w:p>
  </w:footnote>
  <w:footnote w:type="continuationSeparator" w:id="0">
    <w:p w14:paraId="181D8805" w14:textId="77777777" w:rsidR="00592E1B" w:rsidRDefault="0059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85888"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4"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460" strokeweight="1pt" from="100.1pt,15.6pt" to="100.1pt,56.05pt" w14:anchorId="1185B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"/>
          </w:pict>
        </mc:Fallback>
      </mc:AlternateContent>
    </w:r>
  </w:p>
  <w:p w14:paraId="0349ECBA" w14:textId="6000029D" w:rsidR="0087010A" w:rsidRDefault="0087010A" w:rsidP="00D70522">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00D70522">
      <w:rPr>
        <w:rFonts w:ascii="Georgia" w:hAnsi="Georgia"/>
        <w:smallCaps/>
        <w:color w:val="002460"/>
        <w:sz w:val="28"/>
        <w:szCs w:val="28"/>
      </w:rPr>
      <w:t>STUDENT VETERANS OF AMERICA</w:t>
    </w:r>
  </w:p>
  <w:p w14:paraId="7B713CAA" w14:textId="09F2F6BA" w:rsidR="00D70522" w:rsidRDefault="00D70522" w:rsidP="00D70522">
    <w:pPr>
      <w:spacing w:after="0" w:line="280" w:lineRule="exact"/>
      <w:ind w:left="1440"/>
      <w:rPr>
        <w:rFonts w:ascii="Georgia" w:hAnsi="Georgia"/>
        <w:smallCaps/>
        <w:color w:val="002460"/>
        <w:sz w:val="28"/>
        <w:szCs w:val="28"/>
      </w:rPr>
    </w:pPr>
    <w:r>
      <w:rPr>
        <w:rFonts w:ascii="Georgia" w:hAnsi="Georgia"/>
        <w:smallCaps/>
        <w:color w:val="002460"/>
        <w:sz w:val="28"/>
        <w:szCs w:val="28"/>
      </w:rPr>
      <w:tab/>
    </w:r>
    <w:r w:rsidRPr="003D4593">
      <w:rPr>
        <w:rFonts w:ascii="Georgia" w:hAnsi="Georgia"/>
        <w:smallCaps/>
        <w:color w:val="002460"/>
        <w:sz w:val="28"/>
        <w:szCs w:val="28"/>
        <w:highlight w:val="yellow"/>
      </w:rPr>
      <w:t>AT STATE UNIVERSITY</w:t>
    </w:r>
  </w:p>
  <w:bookmarkEnd w:id="2"/>
  <w:p w14:paraId="460B5916" w14:textId="77777777" w:rsidR="0087010A" w:rsidRPr="006436B7" w:rsidRDefault="0087010A" w:rsidP="00D70522">
    <w:pPr>
      <w:spacing w:after="0" w:line="280" w:lineRule="exact"/>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intelligence.xml><?xml version="1.0" encoding="utf-8"?>
<int:Intelligence xmlns:int="http://schemas.microsoft.com/office/intelligence/2019/intelligence">
  <int:IntelligenceSettings/>
  <int:Manifest>
    <int:WordHash hashCode="aeUPRZSdAZxZHM" id="/WKBOfxx"/>
  </int:Manifest>
  <int:Observations>
    <int:Content id="/WKBOfx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57765"/>
    <w:multiLevelType w:val="hybridMultilevel"/>
    <w:tmpl w:val="48B48E28"/>
    <w:lvl w:ilvl="0" w:tplc="FA52C506">
      <w:start w:val="1"/>
      <w:numFmt w:val="bullet"/>
      <w:lvlText w:val=""/>
      <w:lvlJc w:val="left"/>
      <w:pPr>
        <w:ind w:left="720" w:hanging="360"/>
      </w:pPr>
      <w:rPr>
        <w:rFonts w:ascii="Symbol" w:hAnsi="Symbol" w:hint="default"/>
      </w:rPr>
    </w:lvl>
    <w:lvl w:ilvl="1" w:tplc="F40ACEFA">
      <w:start w:val="1"/>
      <w:numFmt w:val="bullet"/>
      <w:lvlText w:val="o"/>
      <w:lvlJc w:val="left"/>
      <w:pPr>
        <w:ind w:left="1440" w:hanging="360"/>
      </w:pPr>
      <w:rPr>
        <w:rFonts w:ascii="Courier New" w:hAnsi="Courier New" w:hint="default"/>
      </w:rPr>
    </w:lvl>
    <w:lvl w:ilvl="2" w:tplc="006A3794">
      <w:start w:val="1"/>
      <w:numFmt w:val="bullet"/>
      <w:lvlText w:val=""/>
      <w:lvlJc w:val="left"/>
      <w:pPr>
        <w:ind w:left="2160" w:hanging="360"/>
      </w:pPr>
      <w:rPr>
        <w:rFonts w:ascii="Wingdings" w:hAnsi="Wingdings" w:hint="default"/>
      </w:rPr>
    </w:lvl>
    <w:lvl w:ilvl="3" w:tplc="98A8154A">
      <w:start w:val="1"/>
      <w:numFmt w:val="bullet"/>
      <w:lvlText w:val=""/>
      <w:lvlJc w:val="left"/>
      <w:pPr>
        <w:ind w:left="2880" w:hanging="360"/>
      </w:pPr>
      <w:rPr>
        <w:rFonts w:ascii="Symbol" w:hAnsi="Symbol" w:hint="default"/>
      </w:rPr>
    </w:lvl>
    <w:lvl w:ilvl="4" w:tplc="39725702">
      <w:start w:val="1"/>
      <w:numFmt w:val="bullet"/>
      <w:lvlText w:val="o"/>
      <w:lvlJc w:val="left"/>
      <w:pPr>
        <w:ind w:left="3600" w:hanging="360"/>
      </w:pPr>
      <w:rPr>
        <w:rFonts w:ascii="Courier New" w:hAnsi="Courier New" w:hint="default"/>
      </w:rPr>
    </w:lvl>
    <w:lvl w:ilvl="5" w:tplc="7FE6F9E4">
      <w:start w:val="1"/>
      <w:numFmt w:val="bullet"/>
      <w:lvlText w:val=""/>
      <w:lvlJc w:val="left"/>
      <w:pPr>
        <w:ind w:left="4320" w:hanging="360"/>
      </w:pPr>
      <w:rPr>
        <w:rFonts w:ascii="Wingdings" w:hAnsi="Wingdings" w:hint="default"/>
      </w:rPr>
    </w:lvl>
    <w:lvl w:ilvl="6" w:tplc="23E09F8C">
      <w:start w:val="1"/>
      <w:numFmt w:val="bullet"/>
      <w:lvlText w:val=""/>
      <w:lvlJc w:val="left"/>
      <w:pPr>
        <w:ind w:left="5040" w:hanging="360"/>
      </w:pPr>
      <w:rPr>
        <w:rFonts w:ascii="Symbol" w:hAnsi="Symbol" w:hint="default"/>
      </w:rPr>
    </w:lvl>
    <w:lvl w:ilvl="7" w:tplc="496AC7FA">
      <w:start w:val="1"/>
      <w:numFmt w:val="bullet"/>
      <w:lvlText w:val="o"/>
      <w:lvlJc w:val="left"/>
      <w:pPr>
        <w:ind w:left="5760" w:hanging="360"/>
      </w:pPr>
      <w:rPr>
        <w:rFonts w:ascii="Courier New" w:hAnsi="Courier New" w:hint="default"/>
      </w:rPr>
    </w:lvl>
    <w:lvl w:ilvl="8" w:tplc="5F549992">
      <w:start w:val="1"/>
      <w:numFmt w:val="bullet"/>
      <w:lvlText w:val=""/>
      <w:lvlJc w:val="left"/>
      <w:pPr>
        <w:ind w:left="6480" w:hanging="360"/>
      </w:pPr>
      <w:rPr>
        <w:rFonts w:ascii="Wingdings" w:hAnsi="Wingdings" w:hint="default"/>
      </w:rPr>
    </w:lvl>
  </w:abstractNum>
  <w:abstractNum w:abstractNumId="9"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445464064">
    <w:abstractNumId w:val="8"/>
  </w:num>
  <w:num w:numId="2" w16cid:durableId="1294796850">
    <w:abstractNumId w:val="4"/>
  </w:num>
  <w:num w:numId="3" w16cid:durableId="1682471895">
    <w:abstractNumId w:val="4"/>
  </w:num>
  <w:num w:numId="4" w16cid:durableId="949052194">
    <w:abstractNumId w:val="3"/>
  </w:num>
  <w:num w:numId="5" w16cid:durableId="1376584976">
    <w:abstractNumId w:val="3"/>
  </w:num>
  <w:num w:numId="6" w16cid:durableId="879167170">
    <w:abstractNumId w:val="2"/>
  </w:num>
  <w:num w:numId="7" w16cid:durableId="363022974">
    <w:abstractNumId w:val="2"/>
  </w:num>
  <w:num w:numId="8" w16cid:durableId="1493257615">
    <w:abstractNumId w:val="1"/>
  </w:num>
  <w:num w:numId="9" w16cid:durableId="2075735417">
    <w:abstractNumId w:val="1"/>
  </w:num>
  <w:num w:numId="10" w16cid:durableId="2119643779">
    <w:abstractNumId w:val="0"/>
  </w:num>
  <w:num w:numId="11" w16cid:durableId="1945723465">
    <w:abstractNumId w:val="0"/>
  </w:num>
  <w:num w:numId="12" w16cid:durableId="676159018">
    <w:abstractNumId w:val="4"/>
  </w:num>
  <w:num w:numId="13" w16cid:durableId="989017398">
    <w:abstractNumId w:val="3"/>
  </w:num>
  <w:num w:numId="14" w16cid:durableId="1546258338">
    <w:abstractNumId w:val="2"/>
  </w:num>
  <w:num w:numId="15" w16cid:durableId="208299216">
    <w:abstractNumId w:val="1"/>
  </w:num>
  <w:num w:numId="16" w16cid:durableId="1570339092">
    <w:abstractNumId w:val="0"/>
  </w:num>
  <w:num w:numId="17" w16cid:durableId="1036201921">
    <w:abstractNumId w:val="5"/>
  </w:num>
  <w:num w:numId="18" w16cid:durableId="1757241818">
    <w:abstractNumId w:val="9"/>
  </w:num>
  <w:num w:numId="19" w16cid:durableId="656347380">
    <w:abstractNumId w:val="13"/>
  </w:num>
  <w:num w:numId="20" w16cid:durableId="710885532">
    <w:abstractNumId w:val="6"/>
  </w:num>
  <w:num w:numId="21" w16cid:durableId="712729106">
    <w:abstractNumId w:val="7"/>
  </w:num>
  <w:num w:numId="22" w16cid:durableId="463158949">
    <w:abstractNumId w:val="11"/>
  </w:num>
  <w:num w:numId="23" w16cid:durableId="2061896444">
    <w:abstractNumId w:val="10"/>
  </w:num>
  <w:num w:numId="24" w16cid:durableId="1819573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F25DE"/>
    <w:rsid w:val="002F4CAB"/>
    <w:rsid w:val="00321514"/>
    <w:rsid w:val="003220C1"/>
    <w:rsid w:val="0034552C"/>
    <w:rsid w:val="00345FB3"/>
    <w:rsid w:val="00371D31"/>
    <w:rsid w:val="00396D02"/>
    <w:rsid w:val="003A7159"/>
    <w:rsid w:val="003B072F"/>
    <w:rsid w:val="003D4593"/>
    <w:rsid w:val="003F579E"/>
    <w:rsid w:val="00425CA6"/>
    <w:rsid w:val="0044773B"/>
    <w:rsid w:val="00447FDE"/>
    <w:rsid w:val="00455287"/>
    <w:rsid w:val="00462B81"/>
    <w:rsid w:val="004655FE"/>
    <w:rsid w:val="00480756"/>
    <w:rsid w:val="004838D9"/>
    <w:rsid w:val="0048601D"/>
    <w:rsid w:val="00497A9F"/>
    <w:rsid w:val="004E7233"/>
    <w:rsid w:val="00502FEB"/>
    <w:rsid w:val="005435F4"/>
    <w:rsid w:val="00577061"/>
    <w:rsid w:val="00592E1B"/>
    <w:rsid w:val="005A10C1"/>
    <w:rsid w:val="005A1C3B"/>
    <w:rsid w:val="005A2B01"/>
    <w:rsid w:val="005B5B59"/>
    <w:rsid w:val="005B7275"/>
    <w:rsid w:val="006000E7"/>
    <w:rsid w:val="00643AFB"/>
    <w:rsid w:val="0065019C"/>
    <w:rsid w:val="0066788A"/>
    <w:rsid w:val="00670C0B"/>
    <w:rsid w:val="00687FF9"/>
    <w:rsid w:val="006B4C15"/>
    <w:rsid w:val="006D09A7"/>
    <w:rsid w:val="006F1288"/>
    <w:rsid w:val="006F1755"/>
    <w:rsid w:val="0070D014"/>
    <w:rsid w:val="00725D9E"/>
    <w:rsid w:val="007311B2"/>
    <w:rsid w:val="00741178"/>
    <w:rsid w:val="00745350"/>
    <w:rsid w:val="00770513"/>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5F7A"/>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70522"/>
    <w:rsid w:val="00D91C95"/>
    <w:rsid w:val="00D946F1"/>
    <w:rsid w:val="00DB5AB0"/>
    <w:rsid w:val="00DC34CF"/>
    <w:rsid w:val="00DE162C"/>
    <w:rsid w:val="00DE5EBE"/>
    <w:rsid w:val="00DF477D"/>
    <w:rsid w:val="00E14FB2"/>
    <w:rsid w:val="00E31699"/>
    <w:rsid w:val="00E33CF8"/>
    <w:rsid w:val="00E3402E"/>
    <w:rsid w:val="00E572A1"/>
    <w:rsid w:val="00E62644"/>
    <w:rsid w:val="00E91DB1"/>
    <w:rsid w:val="00EA3477"/>
    <w:rsid w:val="00EA70A2"/>
    <w:rsid w:val="00ED4D45"/>
    <w:rsid w:val="00EE0434"/>
    <w:rsid w:val="00EF076F"/>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04104918"/>
    <w:rsid w:val="04C96A54"/>
    <w:rsid w:val="06D36EF9"/>
    <w:rsid w:val="06F3A0DA"/>
    <w:rsid w:val="0841039F"/>
    <w:rsid w:val="0DE93418"/>
    <w:rsid w:val="10E9E0CD"/>
    <w:rsid w:val="11EB366F"/>
    <w:rsid w:val="135D5642"/>
    <w:rsid w:val="15C18AEC"/>
    <w:rsid w:val="180BD315"/>
    <w:rsid w:val="1931C1FF"/>
    <w:rsid w:val="1969312A"/>
    <w:rsid w:val="1B3801BA"/>
    <w:rsid w:val="1E32A858"/>
    <w:rsid w:val="1FA10383"/>
    <w:rsid w:val="211A65FC"/>
    <w:rsid w:val="225C8685"/>
    <w:rsid w:val="227CBEB5"/>
    <w:rsid w:val="2323C252"/>
    <w:rsid w:val="2699D848"/>
    <w:rsid w:val="269BBAE9"/>
    <w:rsid w:val="2B1C88F2"/>
    <w:rsid w:val="2E022E8F"/>
    <w:rsid w:val="397B2958"/>
    <w:rsid w:val="39ED47EB"/>
    <w:rsid w:val="3A5DCAF2"/>
    <w:rsid w:val="3AFD39A8"/>
    <w:rsid w:val="448F8163"/>
    <w:rsid w:val="454AAE05"/>
    <w:rsid w:val="48E1D30D"/>
    <w:rsid w:val="4BAD6287"/>
    <w:rsid w:val="4BCE00C8"/>
    <w:rsid w:val="4C1E1FDF"/>
    <w:rsid w:val="4C9DE3D2"/>
    <w:rsid w:val="516A3B3B"/>
    <w:rsid w:val="536B07A5"/>
    <w:rsid w:val="545BD405"/>
    <w:rsid w:val="5624DE02"/>
    <w:rsid w:val="571C1024"/>
    <w:rsid w:val="5AAFA523"/>
    <w:rsid w:val="5F649BAC"/>
    <w:rsid w:val="61B21861"/>
    <w:rsid w:val="62E652C9"/>
    <w:rsid w:val="635AD7BF"/>
    <w:rsid w:val="67358478"/>
    <w:rsid w:val="6E5B897A"/>
    <w:rsid w:val="7090291F"/>
    <w:rsid w:val="710D18C1"/>
    <w:rsid w:val="73FF7C1F"/>
    <w:rsid w:val="75F2E83F"/>
    <w:rsid w:val="76D23FFA"/>
    <w:rsid w:val="7BE52645"/>
    <w:rsid w:val="7E266187"/>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2"/>
      </w:numPr>
      <w:spacing w:after="0"/>
      <w:contextualSpacing/>
    </w:pPr>
  </w:style>
  <w:style w:type="paragraph" w:styleId="ListBullet2">
    <w:name w:val="List Bullet 2"/>
    <w:basedOn w:val="Normal"/>
    <w:uiPriority w:val="37"/>
    <w:unhideWhenUsed/>
    <w:qFormat/>
    <w:pPr>
      <w:numPr>
        <w:numId w:val="13"/>
      </w:numPr>
      <w:spacing w:after="0"/>
    </w:pPr>
  </w:style>
  <w:style w:type="paragraph" w:styleId="ListBullet3">
    <w:name w:val="List Bullet 3"/>
    <w:basedOn w:val="Normal"/>
    <w:uiPriority w:val="37"/>
    <w:unhideWhenUsed/>
    <w:qFormat/>
    <w:pPr>
      <w:numPr>
        <w:numId w:val="14"/>
      </w:numPr>
      <w:spacing w:after="0"/>
    </w:pPr>
  </w:style>
  <w:style w:type="paragraph" w:styleId="ListBullet4">
    <w:name w:val="List Bullet 4"/>
    <w:basedOn w:val="Normal"/>
    <w:uiPriority w:val="37"/>
    <w:unhideWhenUsed/>
    <w:qFormat/>
    <w:pPr>
      <w:numPr>
        <w:numId w:val="15"/>
      </w:numPr>
      <w:spacing w:after="0"/>
    </w:pPr>
  </w:style>
  <w:style w:type="paragraph" w:styleId="ListBullet5">
    <w:name w:val="List Bullet 5"/>
    <w:basedOn w:val="Normal"/>
    <w:uiPriority w:val="37"/>
    <w:unhideWhenUsed/>
    <w:qFormat/>
    <w:pPr>
      <w:numPr>
        <w:numId w:val="16"/>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5c5729f0977d4502"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 TEMPLATE</Template>
  <TotalTime>1</TotalTime>
  <Pages>2</Pages>
  <Words>519</Words>
  <Characters>2964</Characters>
  <Application>Microsoft Office Word</Application>
  <DocSecurity>0</DocSecurity>
  <Lines>24</Lines>
  <Paragraphs>6</Paragraphs>
  <ScaleCrop>false</ScaleCrop>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Tasha Latimer</cp:lastModifiedBy>
  <cp:revision>3</cp:revision>
  <cp:lastPrinted>2020-09-04T20:33:00Z</cp:lastPrinted>
  <dcterms:created xsi:type="dcterms:W3CDTF">2024-02-08T18:21:00Z</dcterms:created>
  <dcterms:modified xsi:type="dcterms:W3CDTF">2024-02-08T18:21:00Z</dcterms:modified>
</cp:coreProperties>
</file>